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F1362D" w:rsidP="0091599D" w14:paraId="10B8C4B4" w14:textId="512C4532">
      <w:pPr>
        <w:tabs>
          <w:tab w:val="left" w:pos="360"/>
          <w:tab w:val="left" w:pos="2160"/>
          <w:tab w:val="left" w:pos="4320"/>
          <w:tab w:val="left" w:pos="6480"/>
        </w:tabs>
      </w:pPr>
      <w:r>
        <w:t>Geachte Voorzitter,</w:t>
      </w:r>
    </w:p>
    <w:p w:rsidR="00F1362D" w:rsidP="0091599D" w14:paraId="2A676003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p w:rsidR="004704B3" w:rsidP="0091599D" w14:paraId="612C863C" w14:textId="2CDF61D4">
      <w:pPr>
        <w:tabs>
          <w:tab w:val="left" w:pos="360"/>
          <w:tab w:val="left" w:pos="2160"/>
          <w:tab w:val="left" w:pos="4320"/>
          <w:tab w:val="left" w:pos="6480"/>
        </w:tabs>
      </w:pPr>
      <w:r>
        <w:t>Hierbij bied ik u de n</w:t>
      </w:r>
      <w:r w:rsidRPr="0087211F">
        <w:t>ota naar aanleiding van het verslag</w:t>
      </w:r>
      <w:r>
        <w:t xml:space="preserve"> inzake het bovenvermelde voorstel aan</w:t>
      </w:r>
      <w:r w:rsidRPr="004865BB">
        <w:t>, alsmede een nota van wijziging</w:t>
      </w:r>
      <w:r>
        <w:t>.</w:t>
      </w:r>
    </w:p>
    <w:p w:rsidR="004704B3" w:rsidP="0091599D" w14:paraId="04269E84" w14:textId="31722650">
      <w:pPr>
        <w:tabs>
          <w:tab w:val="left" w:pos="426"/>
        </w:tabs>
      </w:pPr>
    </w:p>
    <w:p w:rsidR="00B22594" w:rsidP="0091599D" w14:paraId="03348FC7" w14:textId="1242C753">
      <w:pPr>
        <w:tabs>
          <w:tab w:val="left" w:pos="426"/>
        </w:tabs>
      </w:pPr>
    </w:p>
    <w:p w:rsidR="00B22594" w:rsidP="0091599D" w14:paraId="26E57AFE" w14:textId="0D3B247D">
      <w:pPr>
        <w:tabs>
          <w:tab w:val="left" w:pos="426"/>
        </w:tabs>
      </w:pPr>
    </w:p>
    <w:p w:rsidR="0091599D" w:rsidP="0091599D" w14:paraId="30F38F8D" w14:textId="77777777">
      <w:pPr>
        <w:tabs>
          <w:tab w:val="left" w:pos="426"/>
        </w:tabs>
      </w:pPr>
    </w:p>
    <w:p w:rsidR="00961018" w:rsidP="0091599D" w14:paraId="589BE4F3" w14:textId="32D0B519">
      <w:pPr>
        <w:tabs>
          <w:tab w:val="left" w:pos="426"/>
        </w:tabs>
      </w:pPr>
      <w:r w:rsidRPr="00B22594">
        <w:t>J.A. Vijlbrief</w:t>
      </w:r>
    </w:p>
    <w:p w:rsidR="00402CD4" w:rsidP="0091599D" w14:paraId="6FAB248D" w14:textId="2F4B411D">
      <w:pPr>
        <w:rPr>
          <w:rFonts w:asciiTheme="minorHAnsi" w:hAnsiTheme="minorHAnsi"/>
          <w:sz w:val="22"/>
          <w:szCs w:val="22"/>
        </w:rPr>
      </w:pPr>
      <w:r>
        <w:t>Staatssecretaris van Economische Zaken en Klimaat</w:t>
      </w:r>
      <w:r w:rsidRPr="00911F54" w:rsidR="00A63C95">
        <w:t>,</w:t>
      </w:r>
    </w:p>
    <w:p w:rsidR="004704B3" w:rsidP="0091599D" w14:paraId="13A6331B" w14:textId="77777777"/>
    <w:sectPr w:rsidSect="009B173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5BB" w14:paraId="6813A71E" w14:textId="5681585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4445" b="16510"/>
              <wp:wrapSquare wrapText="bothSides"/>
              <wp:docPr id="15" name="Tekstvak 15" descr="Intern gebruik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865BB" w:rsidRPr="004865BB" w14:textId="47D7F8F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865B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 gebruik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5" o:spid="_x0000_s2051" type="#_x0000_t202" alt="Intern gebruik" style="width:34.95pt;height:34.95pt;margin-top:0.05pt;margin-left:0;mso-position-horizontal:left;mso-position-horizontal-relative:left-margin-area;mso-wrap-distance-bottom:0;mso-wrap-distance-left:0;mso-wrap-distance-right:0;mso-wrap-distance-top:0;mso-wrap-style:none;position:absolute;visibility:visible;v-text-anchor:top;z-index:251663360" filled="f" stroked="f">
              <v:textbox style="mso-fit-shape-to-text:t" inset="5pt,0,0,0">
                <w:txbxContent>
                  <w:p w:rsidR="004865BB" w:rsidRPr="004865BB" w14:paraId="5CD739F9" w14:textId="47D7F8FF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865B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Intern gebruik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4F10" w:rsidRPr="00BC3B53" w:rsidP="008C356D" w14:paraId="032F9B55" w14:textId="7FBE50FA">
    <w:pPr>
      <w:pStyle w:val="Footer"/>
      <w:spacing w:line="240" w:lineRule="auto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0" distR="0" simplePos="0" relativeHeight="251664384" behindDoc="0" locked="0" layoutInCell="1" allowOverlap="1">
              <wp:simplePos x="0" y="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4445" b="16510"/>
              <wp:wrapSquare wrapText="bothSides"/>
              <wp:docPr id="16" name="Tekstvak 16" descr="Intern gebruik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865BB" w:rsidRPr="004865BB" w14:textId="53E2A5D5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865B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 gebruik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6" o:spid="_x0000_s2052" type="#_x0000_t202" alt="Intern gebruik" style="width:34.95pt;height:34.95pt;margin-top:0.05pt;margin-left:0;mso-position-horizontal:left;mso-position-horizontal-relative:left-margin-area;mso-wrap-distance-bottom:0;mso-wrap-distance-left:0;mso-wrap-distance-right:0;mso-wrap-distance-top:0;mso-wrap-style:none;position:absolute;visibility:visible;v-text-anchor:top;z-index:251665408" filled="f" stroked="f">
              <v:textbox style="mso-fit-shape-to-text:t" inset="5pt,0,0,0">
                <w:txbxContent>
                  <w:p w:rsidR="004865BB" w:rsidRPr="004865BB" w14:paraId="0FD40579" w14:textId="53E2A5D5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865B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Intern gebruik</w:t>
                    </w:r>
                  </w:p>
                </w:txbxContent>
              </v:textbox>
              <w10:wrap type="square"/>
            </v:shape>
          </w:pict>
        </mc:Fallback>
      </mc:AlternateContent>
    </w:r>
  </w:p>
  <w:tbl>
    <w:tblPr>
      <w:tblW w:w="9757" w:type="dxa"/>
      <w:tblLayout w:type="fixed"/>
      <w:tblCellMar>
        <w:left w:w="0" w:type="dxa"/>
        <w:right w:w="0" w:type="dxa"/>
      </w:tblCellMar>
      <w:tblLook w:val="0000"/>
    </w:tblPr>
    <w:tblGrid>
      <w:gridCol w:w="7601"/>
      <w:gridCol w:w="2156"/>
    </w:tblGrid>
    <w:tr w14:paraId="2EDFEC14" w14:textId="77777777" w:rsidTr="00CA6A25">
      <w:tblPrEx>
        <w:tblW w:w="9757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240"/>
      </w:trPr>
      <w:tc>
        <w:tcPr>
          <w:tcW w:w="7601" w:type="dxa"/>
          <w:shd w:val="clear" w:color="auto" w:fill="auto"/>
        </w:tcPr>
        <w:p w:rsidR="00074F10" w:rsidP="003F1F6B" w14:paraId="5466C2F3" w14:textId="77777777">
          <w:pPr>
            <w:pStyle w:val="Huisstijl-Rubricering"/>
          </w:pPr>
        </w:p>
      </w:tc>
      <w:tc>
        <w:tcPr>
          <w:tcW w:w="2156" w:type="dxa"/>
        </w:tcPr>
        <w:p w:rsidR="00074F10" w:rsidRPr="00645414" w:rsidP="00645414" w14:paraId="0551D187" w14:textId="77777777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57090B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402CD4">
            <w:fldChar w:fldCharType="begin"/>
          </w:r>
          <w:r>
            <w:instrText xml:space="preserve"> SECTIONPAGES   \* MERGEFORMAT </w:instrText>
          </w:r>
          <w:r w:rsidR="00402CD4">
            <w:fldChar w:fldCharType="separate"/>
          </w:r>
          <w:r w:rsidR="00402CD4">
            <w:t>2</w:t>
          </w:r>
          <w:r w:rsidR="00402CD4">
            <w:fldChar w:fldCharType="end"/>
          </w:r>
        </w:p>
      </w:tc>
    </w:tr>
  </w:tbl>
  <w:p w:rsidR="00074F10" w:rsidRPr="00BC3B53" w:rsidP="00BC3B53" w14:paraId="5F709268" w14:textId="77777777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771" w:type="dxa"/>
      <w:tblLayout w:type="fixed"/>
      <w:tblCellMar>
        <w:left w:w="0" w:type="dxa"/>
        <w:right w:w="0" w:type="dxa"/>
      </w:tblCellMar>
      <w:tblLook w:val="0000"/>
    </w:tblPr>
    <w:tblGrid>
      <w:gridCol w:w="7601"/>
      <w:gridCol w:w="2170"/>
    </w:tblGrid>
    <w:tr w14:paraId="367C72B3" w14:textId="77777777" w:rsidTr="00CA6A25">
      <w:tblPrEx>
        <w:tblW w:w="9771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240"/>
      </w:trPr>
      <w:tc>
        <w:tcPr>
          <w:tcW w:w="7601" w:type="dxa"/>
          <w:shd w:val="clear" w:color="auto" w:fill="auto"/>
        </w:tcPr>
        <w:p w:rsidR="00074F10" w:rsidP="008C356D" w14:paraId="22369F03" w14:textId="1E27F92B">
          <w:pPr>
            <w:pStyle w:val="Huisstijl-Rubricering"/>
          </w:pPr>
        </w:p>
      </w:tc>
      <w:tc>
        <w:tcPr>
          <w:tcW w:w="2170" w:type="dxa"/>
        </w:tcPr>
        <w:p w:rsidR="00074F10" w:rsidRPr="00ED539E" w:rsidP="00ED539E" w14:paraId="247EFB53" w14:textId="4D50CE31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13B1F">
            <w:rPr>
              <w:rFonts w:ascii="Verdana" w:hAnsi="Verdana"/>
              <w:noProof/>
              <w:sz w:val="13"/>
              <w:szCs w:val="24"/>
              <w:lang w:val="nl-NL" w:eastAsia="nl-NL" w:bidi="ar-SA"/>
            </w:rPr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54720B">
            <w:fldChar w:fldCharType="begin"/>
          </w:r>
          <w:r>
            <w:instrText xml:space="preserve"> SECTIONPAGES   \* MERGEFORMAT </w:instrText>
          </w:r>
          <w:r w:rsidR="0054720B">
            <w:fldChar w:fldCharType="separate"/>
          </w:r>
          <w:r w:rsidR="00A461B9">
            <w:rPr>
              <w:rFonts w:ascii="Verdana" w:hAnsi="Verdana"/>
              <w:noProof/>
              <w:sz w:val="13"/>
              <w:szCs w:val="24"/>
              <w:lang w:val="nl-NL" w:eastAsia="nl-NL" w:bidi="ar-SA"/>
            </w:rPr>
            <w:t>1</w:t>
          </w:r>
          <w:r w:rsidR="0054720B">
            <w:fldChar w:fldCharType="end"/>
          </w:r>
        </w:p>
      </w:tc>
    </w:tr>
  </w:tbl>
  <w:p w:rsidR="00074F10" w:rsidRPr="00BC3B53" w:rsidP="008C356D" w14:paraId="5F4904CF" w14:textId="77777777">
    <w:pPr>
      <w:pStyle w:val="Footer"/>
      <w:spacing w:line="240" w:lineRule="auto"/>
      <w:rPr>
        <w:sz w:val="2"/>
        <w:szCs w:val="2"/>
      </w:rPr>
    </w:pPr>
  </w:p>
  <w:p w:rsidR="00074F10" w:rsidRPr="00BC3B53" w:rsidP="00023E9A" w14:paraId="0F4A537E" w14:textId="77777777">
    <w:pPr>
      <w:pStyle w:val="Footer"/>
      <w:spacing w:line="240" w:lineRule="auto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5BB" w14:paraId="1BFDAC5E" w14:textId="0653607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4445" b="16510"/>
              <wp:wrapSquare wrapText="bothSides"/>
              <wp:docPr id="9" name="Tekstvak 9" descr="Intern gebruik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865BB" w:rsidRPr="004865BB" w14:textId="3AA70E1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865B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 gebruik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9" o:spid="_x0000_s2049" type="#_x0000_t202" alt="Intern gebruik" style="width:34.95pt;height:34.95pt;margin-top:0.05pt;margin-left:0;mso-position-horizontal:left;mso-position-horizontal-relative:left-margin-area;mso-wrap-distance-bottom:0;mso-wrap-distance-left:0;mso-wrap-distance-right:0;mso-wrap-distance-top:0;mso-wrap-style:none;position:absolute;visibility:visible;v-text-anchor:top;z-index:251659264" filled="f" stroked="f">
              <v:textbox style="mso-fit-shape-to-text:t" inset="5pt,0,0,0">
                <w:txbxContent>
                  <w:p w:rsidR="004865BB" w:rsidRPr="004865BB" w14:paraId="724776D7" w14:textId="3AA70E1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865B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Intern gebruik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/>
    </w:tblPr>
    <w:tblGrid>
      <w:gridCol w:w="2156"/>
    </w:tblGrid>
    <w:tr w14:paraId="67B806D0" w14:textId="77777777" w:rsidTr="00A50CF6">
      <w:tblPrEx>
        <w:tblW w:w="2156" w:type="dxa"/>
        <w:tblLayout w:type="fixed"/>
        <w:tblCellMar>
          <w:left w:w="0" w:type="dxa"/>
          <w:right w:w="0" w:type="dxa"/>
        </w:tblCellMar>
        <w:tblLook w:val="0000"/>
      </w:tblPrEx>
      <w:tc>
        <w:tcPr>
          <w:tcW w:w="2156" w:type="dxa"/>
          <w:shd w:val="clear" w:color="auto" w:fill="auto"/>
        </w:tcPr>
        <w:p w:rsidR="00074F10" w:rsidRPr="005819CE" w:rsidP="00811294" w14:paraId="02BFBA48" w14:textId="6D47A128">
          <w:pPr>
            <w:pStyle w:val="Huisstijl-Kopje"/>
          </w:pPr>
          <w:r>
            <mc:AlternateContent>
              <mc:Choice Requires="wps">
                <w:drawing>
                  <wp:anchor distT="0" distB="0" distL="0" distR="0" simplePos="0" relativeHeight="251660288" behindDoc="0" locked="0" layoutInCell="1" allowOverlap="1">
                    <wp:simplePos x="0" y="0"/>
                    <wp:positionH relativeFrom="leftMargin">
                      <wp:align>left</wp:align>
                    </wp:positionH>
                    <wp:positionV relativeFrom="paragraph">
                      <wp:posOffset>635</wp:posOffset>
                    </wp:positionV>
                    <wp:extent cx="443865" cy="443865"/>
                    <wp:effectExtent l="0" t="0" r="4445" b="16510"/>
                    <wp:wrapSquare wrapText="bothSides"/>
                    <wp:docPr id="10" name="Tekstvak 10" descr="Intern gebruik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865BB" w:rsidRPr="004865BB" w14:textId="39760839">
                                <w:pP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4865BB"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Intern gebruik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0" o:spid="_x0000_s2050" type="#_x0000_t202" alt="Intern gebruik" style="width:34.95pt;height:34.95pt;margin-top:0.05pt;margin-left:0;mso-position-horizontal:left;mso-position-horizontal-relative:left-margin-area;mso-wrap-distance-bottom:0;mso-wrap-distance-left:0;mso-wrap-distance-right:0;mso-wrap-distance-top:0;mso-wrap-style:none;position:absolute;visibility:visible;v-text-anchor:top;z-index:251661312" filled="f" stroked="f">
                    <v:textbox style="mso-fit-shape-to-text:t" inset="5pt,0,0,0">
                      <w:txbxContent>
                        <w:p w:rsidR="004865BB" w:rsidRPr="004865BB" w14:paraId="7319A258" w14:textId="3976083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865B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 gebruik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7B7613">
            <w:t>Ons kenmerk</w:t>
          </w:r>
        </w:p>
        <w:p w:rsidR="00074F10" w:rsidRPr="005819CE" w:rsidP="00A50CF6" w14:paraId="1059FFD3" w14:textId="77777777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-1050843005"/>
              <w:lock w:val="sdtContentLocked"/>
              <w:placeholder>
                <w:docPart w:val="DefaultPlaceholder_-1854013440"/>
              </w:placeholder>
              <w:richText/>
            </w:sdtPr>
            <w:sdtContent>
              <w:r>
                <w:fldChar w:fldCharType="begin"/>
              </w:r>
              <w:r>
                <w:instrText xml:space="preserve"> DOCPROPERTY  "documentId"  \* MERGEFORMAT </w:instrText>
              </w:r>
              <w:r>
                <w:fldChar w:fldCharType="separate"/>
              </w:r>
              <w:r w:rsidR="00402CD4">
                <w:t>22443580</w:t>
              </w:r>
              <w:r w:rsidR="00402CD4">
                <w:fldChar w:fldCharType="end"/>
              </w:r>
            </w:sdtContent>
          </w:sdt>
        </w:p>
      </w:tc>
    </w:tr>
  </w:tbl>
  <w:p w:rsidR="00074F10" w:rsidP="008C356D" w14:paraId="19EA3D25" w14:textId="77777777">
    <w:pPr>
      <w:pStyle w:val="Header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/>
    </w:tblPr>
    <w:tblGrid>
      <w:gridCol w:w="7518"/>
    </w:tblGrid>
    <w:tr w14:paraId="7344B987" w14:textId="77777777" w:rsidTr="00A50CF6">
      <w:tblPrEx>
        <w:tblW w:w="7518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400"/>
      </w:trPr>
      <w:tc>
        <w:tcPr>
          <w:tcW w:w="7380" w:type="dxa"/>
          <w:shd w:val="clear" w:color="auto" w:fill="auto"/>
        </w:tcPr>
        <w:p w:rsidR="00074F10" w:rsidRPr="00275984" w:rsidP="00A50CF6" w14:paraId="4A387747" w14:textId="77777777">
          <w:pPr>
            <w:spacing w:line="240" w:lineRule="auto"/>
            <w:rPr>
              <w:sz w:val="12"/>
              <w:szCs w:val="12"/>
            </w:rPr>
          </w:pPr>
        </w:p>
      </w:tc>
    </w:tr>
  </w:tbl>
  <w:p w:rsidR="00074F10" w:rsidP="008C356D" w14:paraId="2E8E6EF9" w14:textId="77777777"/>
  <w:p w:rsidR="00074F10" w:rsidRPr="00740712" w:rsidP="008C356D" w14:paraId="294414E9" w14:textId="77777777"/>
  <w:p w:rsidR="00074F10" w:rsidRPr="00217880" w:rsidP="008C356D" w14:paraId="33E2E8F1" w14:textId="77777777">
    <w:pPr>
      <w:spacing w:line="0" w:lineRule="atLeast"/>
      <w:rPr>
        <w:sz w:val="2"/>
        <w:szCs w:val="2"/>
      </w:rPr>
    </w:pPr>
  </w:p>
  <w:p w:rsidR="00074F10" w:rsidP="004F44C2" w14:paraId="230F252B" w14:textId="77777777">
    <w:pPr>
      <w:pStyle w:val="Header"/>
      <w:rPr>
        <w:rFonts w:cs="Verdana-Bold"/>
        <w:b/>
        <w:bCs/>
        <w:smallCaps/>
        <w:szCs w:val="18"/>
      </w:rPr>
    </w:pPr>
  </w:p>
  <w:p w:rsidR="00074F10" w:rsidP="004F44C2" w14:paraId="17119E44" w14:textId="77777777"/>
  <w:p w:rsidR="00074F10" w:rsidRPr="00740712" w:rsidP="004F44C2" w14:paraId="19F160A9" w14:textId="77777777"/>
  <w:p w:rsidR="00074F10" w:rsidRPr="00217880" w:rsidP="004F44C2" w14:paraId="5C15F195" w14:textId="77777777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737"/>
      <w:gridCol w:w="5156"/>
    </w:tblGrid>
    <w:tr w14:paraId="265FD287" w14:textId="77777777" w:rsidTr="00751A6A">
      <w:tblPrEx>
        <w:tblW w:w="0" w:type="auto"/>
        <w:tblLayout w:type="fixed"/>
        <w:tblCellMar>
          <w:left w:w="0" w:type="dxa"/>
          <w:right w:w="0" w:type="dxa"/>
        </w:tblCellMar>
        <w:tblLook w:val="0000"/>
      </w:tblPrEx>
      <w:trPr>
        <w:trHeight w:val="2636"/>
      </w:trPr>
      <w:tc>
        <w:tcPr>
          <w:tcW w:w="737" w:type="dxa"/>
          <w:shd w:val="clear" w:color="auto" w:fill="auto"/>
        </w:tcPr>
        <w:p w:rsidR="00074F10" w:rsidP="00D0609E" w14:paraId="278CAA03" w14:textId="395B9B3D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074F10" w:rsidP="00D0609E" w14:paraId="5A62F5E7" w14:textId="77777777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2343051" cy="1584915"/>
                <wp:effectExtent l="0" t="0" r="635" b="0"/>
                <wp:docPr id="4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849924" name="EK_Logo_druk_corr_pos_nl_Bouwsteen.pn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034D8" w:rsidP="00F034D8" w14:paraId="21807D54" w14:textId="77777777">
          <w:pPr>
            <w:rPr>
              <w:szCs w:val="18"/>
            </w:rPr>
          </w:pPr>
        </w:p>
        <w:p w:rsidR="00E2409C" w14:paraId="5954D442" w14:textId="77777777"/>
      </w:tc>
    </w:tr>
  </w:tbl>
  <w:p w:rsidR="00074F10" w:rsidP="00D0609E" w14:paraId="451C43C2" w14:textId="77777777">
    <w:pPr>
      <w:framePr w:w="6340" w:h="2750" w:hRule="exact" w:hSpace="180" w:wrap="around" w:vAnchor="page" w:hAnchor="text" w:x="3873" w:y="-140"/>
    </w:pPr>
  </w:p>
  <w:p w:rsidR="00074F10" w:rsidP="009B0138" w14:paraId="68604496" w14:textId="77777777">
    <w:pPr>
      <w:pStyle w:val="Header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14:paraId="26568C4D" w14:textId="77777777" w:rsidTr="003F7063">
      <w:tblPrEx>
        <w:tblW w:w="2160" w:type="dxa"/>
        <w:tblLayout w:type="fixed"/>
        <w:tblCellMar>
          <w:left w:w="0" w:type="dxa"/>
          <w:right w:w="0" w:type="dxa"/>
        </w:tblCellMar>
        <w:tblLook w:val="0000"/>
      </w:tblPrEx>
      <w:tc>
        <w:tcPr>
          <w:tcW w:w="2160" w:type="dxa"/>
        </w:tcPr>
        <w:p w:rsidR="003F7063" w:rsidRPr="00F9751C" w:rsidP="003F7063" w14:paraId="503429E6" w14:textId="77777777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:rsidR="003F7063" w:rsidRPr="00BE5ED9" w:rsidP="003F7063" w14:paraId="7C383C9C" w14:textId="77777777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:rsidR="00EF495B" w:rsidP="0098788A" w14:paraId="147A27A2" w14:textId="77777777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:rsidR="00EF495B" w:rsidRPr="005B3814" w:rsidP="0098788A" w14:paraId="2D4F282D" w14:textId="77777777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:rsidR="003F7063" w:rsidRPr="0091599D" w:rsidP="00681BC7" w14:paraId="3F727DF2" w14:textId="4AB327FB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Pr="005819CE" w:rsidR="006F751F">
            <w:br/>
          </w:r>
          <w:r>
            <w:t>www.rijksoverheid.nl/ezk</w:t>
          </w:r>
        </w:p>
      </w:tc>
    </w:tr>
    <w:tr w14:paraId="009A7352" w14:textId="77777777" w:rsidTr="003F7063">
      <w:tblPrEx>
        <w:tblW w:w="2160" w:type="dxa"/>
        <w:tblLayout w:type="fixed"/>
        <w:tblCellMar>
          <w:left w:w="0" w:type="dxa"/>
          <w:right w:w="0" w:type="dxa"/>
        </w:tblCellMar>
        <w:tblLook w:val="0000"/>
      </w:tblPrEx>
      <w:tc>
        <w:tcPr>
          <w:tcW w:w="2160" w:type="dxa"/>
        </w:tcPr>
        <w:p w:rsidR="003F7063" w:rsidRPr="0091599D" w:rsidP="003F7063" w14:paraId="61512237" w14:textId="77777777"/>
      </w:tc>
    </w:tr>
    <w:tr w14:paraId="16BEEFC4" w14:textId="77777777" w:rsidTr="003F7063">
      <w:tblPrEx>
        <w:tblW w:w="2160" w:type="dxa"/>
        <w:tblLayout w:type="fixed"/>
        <w:tblCellMar>
          <w:left w:w="0" w:type="dxa"/>
          <w:right w:w="0" w:type="dxa"/>
        </w:tblCellMar>
        <w:tblLook w:val="0000"/>
      </w:tblPrEx>
      <w:tc>
        <w:tcPr>
          <w:tcW w:w="2160" w:type="dxa"/>
        </w:tcPr>
        <w:p w:rsidR="003F7063" w:rsidRPr="00F9751C" w:rsidP="003F7063" w14:paraId="4046D460" w14:textId="77777777">
          <w:pPr>
            <w:pStyle w:val="Huisstijl-Kopje"/>
          </w:pPr>
          <w:r w:rsidRPr="00F9751C">
            <w:t>Ons kenmerk</w:t>
          </w:r>
        </w:p>
        <w:p w:rsidR="003F7063" w:rsidP="003F7063" w14:paraId="784E3A91" w14:textId="77777777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447366612"/>
              <w:lock w:val="sdtContentLocked"/>
              <w:placeholder>
                <w:docPart w:val="DefaultPlaceholder_-1854013440"/>
              </w:placeholder>
              <w:richText/>
            </w:sdtPr>
            <w:sdtContent>
              <w:r>
                <w:fldChar w:fldCharType="begin"/>
              </w:r>
              <w:r>
                <w:instrText xml:space="preserve"> DOCPROPERTY  "documentId"  \* MERGEFORMAT </w:instrText>
              </w:r>
              <w:r>
                <w:fldChar w:fldCharType="separate"/>
              </w:r>
              <w:r w:rsidR="00402CD4">
                <w:t>22443580</w:t>
              </w:r>
              <w:r w:rsidR="00402CD4">
                <w:fldChar w:fldCharType="end"/>
              </w:r>
            </w:sdtContent>
          </w:sdt>
        </w:p>
        <w:p w:rsidR="003F7063" w:rsidRPr="003F7063" w:rsidP="003F7063" w14:paraId="6C29D438" w14:textId="15F01061">
          <w:pPr>
            <w:pStyle w:val="Huisstijl-NotaGegeven"/>
            <w:rPr>
              <w:b/>
            </w:rPr>
          </w:pPr>
          <w:r w:rsidRPr="003F7063">
            <w:rPr>
              <w:b/>
            </w:rPr>
            <w:t>Bijlage(n)</w:t>
          </w:r>
        </w:p>
        <w:p w:rsidR="003F7063" w:rsidRPr="00F0379C" w:rsidP="003F7063" w14:paraId="1BBF58D0" w14:textId="47A29E05">
          <w:pPr>
            <w:pStyle w:val="Huisstijl-Gegeven"/>
          </w:pPr>
          <w:r>
            <w:t>2</w:t>
          </w:r>
        </w:p>
      </w:tc>
    </w:tr>
  </w:tbl>
  <w:p w:rsidR="00A13C59" w:rsidRPr="00A13C59" w:rsidP="00A13C59" w14:paraId="360101A1" w14:textId="77777777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/>
    </w:tblPr>
    <w:tblGrid>
      <w:gridCol w:w="882"/>
      <w:gridCol w:w="6489"/>
    </w:tblGrid>
    <w:tr w14:paraId="5584A1B5" w14:textId="77777777" w:rsidTr="003A7CAB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val="400"/>
      </w:trPr>
      <w:tc>
        <w:tcPr>
          <w:tcW w:w="7520" w:type="dxa"/>
          <w:gridSpan w:val="2"/>
          <w:shd w:val="clear" w:color="auto" w:fill="auto"/>
        </w:tcPr>
        <w:p w:rsidR="00074F10" w:rsidRPr="00BC3B53" w:rsidP="00A50CF6" w14:paraId="5FA845A5" w14:textId="77777777">
          <w:pPr>
            <w:pStyle w:val="Huisstijl-Retouradres"/>
          </w:pPr>
          <w:r>
            <w:t>&gt; Retouradres Postbus 20401 2500 EK Den Haag</w:t>
          </w:r>
        </w:p>
      </w:tc>
    </w:tr>
    <w:tr w14:paraId="7D28CFD9" w14:textId="77777777" w:rsidTr="003A7CAB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074F10" w:rsidP="00A50CF6" w14:paraId="5C3C83A1" w14:textId="4E148374">
          <w:pPr>
            <w:pStyle w:val="Huisstijl-NAW"/>
          </w:pPr>
          <w:r w:rsidRPr="00D24199">
            <w:t xml:space="preserve">De </w:t>
          </w:r>
          <w:r w:rsidR="004865BB">
            <w:t>V</w:t>
          </w:r>
          <w:r w:rsidRPr="00D24199">
            <w:t>oorzitter van de Tweede Kamer</w:t>
          </w:r>
          <w:r w:rsidR="004865BB">
            <w:br/>
          </w:r>
          <w:r w:rsidRPr="00D24199">
            <w:t>der Staten-Generaal</w:t>
          </w:r>
        </w:p>
        <w:p w:rsidR="004865BB" w:rsidP="004865BB" w14:paraId="21DB9C04" w14:textId="77777777">
          <w:r>
            <w:t>Prinses Irenestraat 6</w:t>
          </w:r>
        </w:p>
        <w:p w:rsidR="0044233D" w:rsidRPr="00097AE2" w:rsidP="004865BB" w14:paraId="4C1FDB31" w14:textId="45BF06AE">
          <w:r>
            <w:t xml:space="preserve">2595 BD </w:t>
          </w:r>
          <w:r w:rsidR="0091599D">
            <w:t xml:space="preserve"> DEN HAAG</w:t>
          </w:r>
        </w:p>
      </w:tc>
    </w:tr>
    <w:tr w14:paraId="113ED986" w14:textId="77777777" w:rsidTr="003A7CAB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074F10" w:rsidRPr="00035E67" w:rsidP="00A50CF6" w14:paraId="21BAAB00" w14:textId="77777777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14:paraId="296A1B0B" w14:textId="77777777" w:rsidTr="003A7CAB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val="240"/>
      </w:trPr>
      <w:tc>
        <w:tcPr>
          <w:tcW w:w="900" w:type="dxa"/>
          <w:shd w:val="clear" w:color="auto" w:fill="auto"/>
        </w:tcPr>
        <w:p w:rsidR="00074F10" w:rsidRPr="007709EF" w:rsidP="00A50CF6" w14:paraId="332B97D6" w14:textId="77777777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074F10" w:rsidRPr="007709EF" w:rsidP="00A50CF6" w14:paraId="2A6CC263" w14:textId="5A4EDE1D">
          <w:r>
            <w:t xml:space="preserve">23 september </w:t>
          </w:r>
          <w:r>
            <w:t>2022</w:t>
          </w:r>
        </w:p>
      </w:tc>
    </w:tr>
    <w:tr w14:paraId="28F944AE" w14:textId="77777777" w:rsidTr="003A7CAB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val="240"/>
      </w:trPr>
      <w:tc>
        <w:tcPr>
          <w:tcW w:w="900" w:type="dxa"/>
          <w:shd w:val="clear" w:color="auto" w:fill="auto"/>
        </w:tcPr>
        <w:p w:rsidR="00074F10" w:rsidRPr="007709EF" w:rsidP="00A50CF6" w14:paraId="669C4EFC" w14:textId="77777777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074F10" w:rsidRPr="007709EF" w:rsidP="00A50CF6" w14:paraId="158EF929" w14:textId="77777777">
          <w:r w:rsidRPr="00F83BC6">
            <w:t>Voorstel van wet</w:t>
          </w:r>
          <w:r>
            <w:t xml:space="preserve"> tot wijziging van het voorstel van wet tot wijziging van de Tijdelijke wet Groningen in verband met de versterking van gebouwen in de provincie Groningen (novelle verbetering uitvoerbaarheid) </w:t>
          </w:r>
          <w:r w:rsidRPr="00F83BC6">
            <w:t xml:space="preserve">(Kamerstuknummer </w:t>
          </w:r>
          <w:r>
            <w:t>36094)</w:t>
          </w:r>
        </w:p>
      </w:tc>
    </w:tr>
  </w:tbl>
  <w:p w:rsidR="00074F10" w:rsidRPr="00BC4AE3" w:rsidP="00BC4AE3" w14:paraId="7DCC962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5759A2"/>
    <w:multiLevelType w:val="hybridMultilevel"/>
    <w:tmpl w:val="6226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53538D"/>
    <w:multiLevelType w:val="hybridMultilevel"/>
    <w:tmpl w:val="1D88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4E0B38"/>
    <w:multiLevelType w:val="hybridMultilevel"/>
    <w:tmpl w:val="4C6C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7E4153"/>
    <w:multiLevelType w:val="hybridMultilevel"/>
    <w:tmpl w:val="258A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971537"/>
    <w:multiLevelType w:val="hybridMultilevel"/>
    <w:tmpl w:val="339C6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22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83"/>
    <w:rsid w:val="00007AE8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97AE2"/>
    <w:rsid w:val="000A0F36"/>
    <w:rsid w:val="000A174A"/>
    <w:rsid w:val="000A3E0A"/>
    <w:rsid w:val="000A65AC"/>
    <w:rsid w:val="000B504B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4BFF"/>
    <w:rsid w:val="001569AB"/>
    <w:rsid w:val="0016725C"/>
    <w:rsid w:val="0017207B"/>
    <w:rsid w:val="001726F3"/>
    <w:rsid w:val="00173C51"/>
    <w:rsid w:val="00174CC2"/>
    <w:rsid w:val="00175A6E"/>
    <w:rsid w:val="00176CC6"/>
    <w:rsid w:val="00181BE4"/>
    <w:rsid w:val="00185576"/>
    <w:rsid w:val="00185951"/>
    <w:rsid w:val="00193F17"/>
    <w:rsid w:val="00196B8B"/>
    <w:rsid w:val="001A2243"/>
    <w:rsid w:val="001A2BEA"/>
    <w:rsid w:val="001A6D93"/>
    <w:rsid w:val="001C32EC"/>
    <w:rsid w:val="001C38BD"/>
    <w:rsid w:val="001C4D5A"/>
    <w:rsid w:val="001E34C6"/>
    <w:rsid w:val="001E5581"/>
    <w:rsid w:val="001E60C2"/>
    <w:rsid w:val="001F3C70"/>
    <w:rsid w:val="001F6C2A"/>
    <w:rsid w:val="00200201"/>
    <w:rsid w:val="00200D88"/>
    <w:rsid w:val="00201F68"/>
    <w:rsid w:val="00212220"/>
    <w:rsid w:val="00212F2A"/>
    <w:rsid w:val="00214F2B"/>
    <w:rsid w:val="00217880"/>
    <w:rsid w:val="002202B5"/>
    <w:rsid w:val="00220346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C2A01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055F7"/>
    <w:rsid w:val="00311CB2"/>
    <w:rsid w:val="00312597"/>
    <w:rsid w:val="00313792"/>
    <w:rsid w:val="00322971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562EE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7CAB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3F7063"/>
    <w:rsid w:val="004008E9"/>
    <w:rsid w:val="00402CD4"/>
    <w:rsid w:val="00413D48"/>
    <w:rsid w:val="00415E2E"/>
    <w:rsid w:val="00427C26"/>
    <w:rsid w:val="004328EF"/>
    <w:rsid w:val="00436489"/>
    <w:rsid w:val="00441AC2"/>
    <w:rsid w:val="0044233D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865BB"/>
    <w:rsid w:val="00496319"/>
    <w:rsid w:val="00497279"/>
    <w:rsid w:val="004A68EC"/>
    <w:rsid w:val="004B5465"/>
    <w:rsid w:val="004B70F0"/>
    <w:rsid w:val="004C2ACE"/>
    <w:rsid w:val="004D505E"/>
    <w:rsid w:val="004D5E78"/>
    <w:rsid w:val="004D72CA"/>
    <w:rsid w:val="004E2242"/>
    <w:rsid w:val="004E5A3D"/>
    <w:rsid w:val="004F42FF"/>
    <w:rsid w:val="004F44C2"/>
    <w:rsid w:val="00505262"/>
    <w:rsid w:val="00516022"/>
    <w:rsid w:val="00521CEE"/>
    <w:rsid w:val="005403C8"/>
    <w:rsid w:val="005429DC"/>
    <w:rsid w:val="00543EBD"/>
    <w:rsid w:val="0054720B"/>
    <w:rsid w:val="005565F9"/>
    <w:rsid w:val="0057090B"/>
    <w:rsid w:val="00571FA5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3814"/>
    <w:rsid w:val="005B463E"/>
    <w:rsid w:val="005C1941"/>
    <w:rsid w:val="005C34E1"/>
    <w:rsid w:val="005C3FE0"/>
    <w:rsid w:val="005C63AD"/>
    <w:rsid w:val="005C740C"/>
    <w:rsid w:val="005D09B5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53B22"/>
    <w:rsid w:val="00661591"/>
    <w:rsid w:val="0066632F"/>
    <w:rsid w:val="00674A89"/>
    <w:rsid w:val="00674F3D"/>
    <w:rsid w:val="00677B2B"/>
    <w:rsid w:val="00681BC7"/>
    <w:rsid w:val="0068313E"/>
    <w:rsid w:val="00685545"/>
    <w:rsid w:val="006864B3"/>
    <w:rsid w:val="00692D64"/>
    <w:rsid w:val="006959EB"/>
    <w:rsid w:val="006A10F8"/>
    <w:rsid w:val="006A2100"/>
    <w:rsid w:val="006B0955"/>
    <w:rsid w:val="006B0BF3"/>
    <w:rsid w:val="006B775E"/>
    <w:rsid w:val="006B7BC7"/>
    <w:rsid w:val="006C2199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6F751F"/>
    <w:rsid w:val="00714DC5"/>
    <w:rsid w:val="00715237"/>
    <w:rsid w:val="007254A5"/>
    <w:rsid w:val="00725748"/>
    <w:rsid w:val="00735D88"/>
    <w:rsid w:val="0073720D"/>
    <w:rsid w:val="0073745B"/>
    <w:rsid w:val="00737507"/>
    <w:rsid w:val="00740712"/>
    <w:rsid w:val="00741D5A"/>
    <w:rsid w:val="00742AB9"/>
    <w:rsid w:val="0075097F"/>
    <w:rsid w:val="00751A6A"/>
    <w:rsid w:val="00754006"/>
    <w:rsid w:val="00754FBF"/>
    <w:rsid w:val="0076132B"/>
    <w:rsid w:val="00763A6B"/>
    <w:rsid w:val="007709EF"/>
    <w:rsid w:val="00783559"/>
    <w:rsid w:val="00790793"/>
    <w:rsid w:val="0079551B"/>
    <w:rsid w:val="00795AE2"/>
    <w:rsid w:val="00797AA5"/>
    <w:rsid w:val="007A26BD"/>
    <w:rsid w:val="007A4105"/>
    <w:rsid w:val="007B4503"/>
    <w:rsid w:val="007B7613"/>
    <w:rsid w:val="007C0384"/>
    <w:rsid w:val="007C0BE0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3B1F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48BC"/>
    <w:rsid w:val="008547BA"/>
    <w:rsid w:val="008553C7"/>
    <w:rsid w:val="00857FEB"/>
    <w:rsid w:val="008601AF"/>
    <w:rsid w:val="00867BC8"/>
    <w:rsid w:val="0087125D"/>
    <w:rsid w:val="0087211F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11F54"/>
    <w:rsid w:val="0091599D"/>
    <w:rsid w:val="009244E6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E8F"/>
    <w:rsid w:val="0098788A"/>
    <w:rsid w:val="00993A32"/>
    <w:rsid w:val="00994FDA"/>
    <w:rsid w:val="009A31BF"/>
    <w:rsid w:val="009A3B71"/>
    <w:rsid w:val="009A61BC"/>
    <w:rsid w:val="009B0138"/>
    <w:rsid w:val="009B0FE9"/>
    <w:rsid w:val="009B173A"/>
    <w:rsid w:val="009B5F62"/>
    <w:rsid w:val="009C1FE8"/>
    <w:rsid w:val="009C3F20"/>
    <w:rsid w:val="009C7CA1"/>
    <w:rsid w:val="009D043D"/>
    <w:rsid w:val="009D3F72"/>
    <w:rsid w:val="009F3259"/>
    <w:rsid w:val="00A056DE"/>
    <w:rsid w:val="00A128AD"/>
    <w:rsid w:val="00A13583"/>
    <w:rsid w:val="00A13C59"/>
    <w:rsid w:val="00A21E76"/>
    <w:rsid w:val="00A23BC8"/>
    <w:rsid w:val="00A30E68"/>
    <w:rsid w:val="00A31933"/>
    <w:rsid w:val="00A31DBA"/>
    <w:rsid w:val="00A336AA"/>
    <w:rsid w:val="00A34AA0"/>
    <w:rsid w:val="00A41FE2"/>
    <w:rsid w:val="00A4407E"/>
    <w:rsid w:val="00A461B9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63C95"/>
    <w:rsid w:val="00A715F8"/>
    <w:rsid w:val="00A72A48"/>
    <w:rsid w:val="00A77F6F"/>
    <w:rsid w:val="00A831FD"/>
    <w:rsid w:val="00A83352"/>
    <w:rsid w:val="00A850A2"/>
    <w:rsid w:val="00A91B96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2594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4BCB"/>
    <w:rsid w:val="00B55014"/>
    <w:rsid w:val="00B564F8"/>
    <w:rsid w:val="00B62232"/>
    <w:rsid w:val="00B63B10"/>
    <w:rsid w:val="00B70BF3"/>
    <w:rsid w:val="00B71DC2"/>
    <w:rsid w:val="00B768C3"/>
    <w:rsid w:val="00B77D68"/>
    <w:rsid w:val="00B812B7"/>
    <w:rsid w:val="00B91CFC"/>
    <w:rsid w:val="00B93893"/>
    <w:rsid w:val="00B96178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4199"/>
    <w:rsid w:val="00D264D6"/>
    <w:rsid w:val="00D33BF0"/>
    <w:rsid w:val="00D45E17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233E"/>
    <w:rsid w:val="00D87D03"/>
    <w:rsid w:val="00D91515"/>
    <w:rsid w:val="00D95C88"/>
    <w:rsid w:val="00D97B2E"/>
    <w:rsid w:val="00DA3178"/>
    <w:rsid w:val="00DB36FE"/>
    <w:rsid w:val="00DB533A"/>
    <w:rsid w:val="00DB6307"/>
    <w:rsid w:val="00DC2C8E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2409C"/>
    <w:rsid w:val="00E307D1"/>
    <w:rsid w:val="00E3731D"/>
    <w:rsid w:val="00E462F0"/>
    <w:rsid w:val="00E51469"/>
    <w:rsid w:val="00E634E3"/>
    <w:rsid w:val="00E717C4"/>
    <w:rsid w:val="00E77F89"/>
    <w:rsid w:val="00E80E71"/>
    <w:rsid w:val="00E850D3"/>
    <w:rsid w:val="00E853D6"/>
    <w:rsid w:val="00E876B9"/>
    <w:rsid w:val="00EA5C8C"/>
    <w:rsid w:val="00EC0DFF"/>
    <w:rsid w:val="00EC237D"/>
    <w:rsid w:val="00EC4D0E"/>
    <w:rsid w:val="00EC4E2B"/>
    <w:rsid w:val="00EC6692"/>
    <w:rsid w:val="00ED072A"/>
    <w:rsid w:val="00ED539E"/>
    <w:rsid w:val="00ED584B"/>
    <w:rsid w:val="00EE203A"/>
    <w:rsid w:val="00EE4A1F"/>
    <w:rsid w:val="00EE4C2D"/>
    <w:rsid w:val="00EF1B5A"/>
    <w:rsid w:val="00EF24FB"/>
    <w:rsid w:val="00EF2CCA"/>
    <w:rsid w:val="00EF495B"/>
    <w:rsid w:val="00EF4AD4"/>
    <w:rsid w:val="00EF60DC"/>
    <w:rsid w:val="00EF759F"/>
    <w:rsid w:val="00F00F54"/>
    <w:rsid w:val="00F034D8"/>
    <w:rsid w:val="00F0379C"/>
    <w:rsid w:val="00F03963"/>
    <w:rsid w:val="00F11068"/>
    <w:rsid w:val="00F1256D"/>
    <w:rsid w:val="00F1362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3BC6"/>
    <w:rsid w:val="00F845B4"/>
    <w:rsid w:val="00F8713B"/>
    <w:rsid w:val="00F93F9E"/>
    <w:rsid w:val="00F9751C"/>
    <w:rsid w:val="00FA2CD7"/>
    <w:rsid w:val="00FB06ED"/>
    <w:rsid w:val="00FB4C95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2CC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D80AA73-B01B-41A1-BCE5-87BAC714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tekstChar"/>
    <w:rsid w:val="00023E9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VoettekstChar"/>
    <w:rsid w:val="00023E9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Normal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Normal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Normal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0B7FAB"/>
    <w:pPr>
      <w:spacing w:line="180" w:lineRule="exact"/>
    </w:pPr>
    <w:rPr>
      <w:noProof/>
      <w:sz w:val="13"/>
    </w:rPr>
  </w:style>
  <w:style w:type="character" w:styleId="FollowedHyperlink">
    <w:name w:val="FollowedHyperlink"/>
    <w:rsid w:val="006A2100"/>
    <w:rPr>
      <w:color w:val="800080"/>
      <w:u w:val="single"/>
    </w:rPr>
  </w:style>
  <w:style w:type="paragraph" w:styleId="ListBullet2">
    <w:name w:val="List Bullet 2"/>
    <w:basedOn w:val="Normal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onText">
    <w:name w:val="Balloon Text"/>
    <w:basedOn w:val="Normal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2CD4"/>
    <w:rPr>
      <w:color w:val="808080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basedOn w:val="DefaultParagraphFont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DefaultParagraphFont"/>
    <w:link w:val="Header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DefaultParagraphFont"/>
    <w:link w:val="Heading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DefaultParagraphFont"/>
    <w:link w:val="Heading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DefaultParagraphFont"/>
    <w:link w:val="Heading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DefaultParagraphFont"/>
    <w:link w:val="Footer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BallontekstChar">
    <w:name w:val="Ballontekst Char"/>
    <w:basedOn w:val="DefaultParagraphFont"/>
    <w:link w:val="BalloonText"/>
    <w:rsid w:val="00FB4C9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72D64-8337-4763-923F-561364F405A4}"/>
      </w:docPartPr>
      <w:docPartBody>
        <w:p w:rsidR="005C63AD">
          <w:r w:rsidRPr="006B0955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B3"/>
    <w:rsid w:val="00511525"/>
    <w:rsid w:val="005C63AD"/>
    <w:rsid w:val="00D84921"/>
    <w:rsid w:val="00F008B3"/>
  </w:rsids>
  <m:mathPr>
    <m:mathFont m:val="Cambria Math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8B3"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08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31</ap:Words>
  <ap:Characters>190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revision/>
  <lastPrinted>2022-09-23T12:20:09.0000000Z</lastPrinted>
  <dcterms:created xsi:type="dcterms:W3CDTF">2022-09-23T12:20:09.0000000Z</dcterms:created>
  <dcterms:modified xsi:type="dcterms:W3CDTF">2022-09-23T12:20:09.0000000Z</dcterms:modified>
  <dc:creator/>
  <lastModifiedBy/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SchefferM1</vt:lpwstr>
  </property>
  <property fmtid="{D5CDD505-2E9C-101B-9397-08002B2CF9AE}" pid="3" name="A_ADRES">
    <vt:lpwstr>Voorzitter van de Tweede Kamer</vt:lpwstr>
  </property>
  <property fmtid="{D5CDD505-2E9C-101B-9397-08002B2CF9AE}" pid="4" name="A_DATUM_DOC">
    <vt:lpwstr>30 augustus 2022</vt:lpwstr>
  </property>
  <property fmtid="{D5CDD505-2E9C-101B-9397-08002B2CF9AE}" pid="5" name="A_DEP_NAAM">
    <vt:lpwstr>EZK</vt:lpwstr>
  </property>
  <property fmtid="{D5CDD505-2E9C-101B-9397-08002B2CF9AE}" pid="6" name="A_DOC_RICHTING_ID">
    <vt:lpwstr>Uitgaand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ShapeIds">
    <vt:lpwstr>b,c,d,e,f,10</vt:lpwstr>
  </property>
  <property fmtid="{D5CDD505-2E9C-101B-9397-08002B2CF9AE}" pid="9" name="ClassificationContentMarkingFooterText">
    <vt:lpwstr>Intern gebruik</vt:lpwstr>
  </property>
  <property fmtid="{D5CDD505-2E9C-101B-9397-08002B2CF9AE}" pid="10" name="ClassificationContentMarkingHeaderFontProps">
    <vt:lpwstr>#000000,10,Calibri</vt:lpwstr>
  </property>
  <property fmtid="{D5CDD505-2E9C-101B-9397-08002B2CF9AE}" pid="11" name="ClassificationContentMarkingHeaderShapeIds">
    <vt:lpwstr>5,6,7,8,9,a</vt:lpwstr>
  </property>
  <property fmtid="{D5CDD505-2E9C-101B-9397-08002B2CF9AE}" pid="12" name="ClassificationContentMarkingHeaderText">
    <vt:lpwstr>Intern gebruik</vt:lpwstr>
  </property>
  <property fmtid="{D5CDD505-2E9C-101B-9397-08002B2CF9AE}" pid="13" name="DOCNAME">
    <vt:lpwstr>wijziging van het voorstel van wet tot wijziging van de Tijdelijke wet Groningen in verband met de versterking van gebouwen in de provincie Groningen (novelle verbetering uitvoerbaarheid)</vt:lpwstr>
  </property>
  <property fmtid="{D5CDD505-2E9C-101B-9397-08002B2CF9AE}" pid="14" name="documentId">
    <vt:lpwstr>22443580</vt:lpwstr>
  </property>
  <property fmtid="{D5CDD505-2E9C-101B-9397-08002B2CF9AE}" pid="15" name="MSIP_Label_acd88dc2-102c-473d-aa45-6161565a3617_ActionId">
    <vt:lpwstr>43d1edbe-6567-4027-b057-d7d4ecc0c678</vt:lpwstr>
  </property>
  <property fmtid="{D5CDD505-2E9C-101B-9397-08002B2CF9AE}" pid="16" name="MSIP_Label_acd88dc2-102c-473d-aa45-6161565a3617_ContentBits">
    <vt:lpwstr>3</vt:lpwstr>
  </property>
  <property fmtid="{D5CDD505-2E9C-101B-9397-08002B2CF9AE}" pid="17" name="MSIP_Label_acd88dc2-102c-473d-aa45-6161565a3617_Enabled">
    <vt:lpwstr>true</vt:lpwstr>
  </property>
  <property fmtid="{D5CDD505-2E9C-101B-9397-08002B2CF9AE}" pid="18" name="MSIP_Label_acd88dc2-102c-473d-aa45-6161565a3617_Method">
    <vt:lpwstr>Privileged</vt:lpwstr>
  </property>
  <property fmtid="{D5CDD505-2E9C-101B-9397-08002B2CF9AE}" pid="19" name="MSIP_Label_acd88dc2-102c-473d-aa45-6161565a3617_Name">
    <vt:lpwstr>Sublabel-Interngebruik-onversleuteld</vt:lpwstr>
  </property>
  <property fmtid="{D5CDD505-2E9C-101B-9397-08002B2CF9AE}" pid="20" name="MSIP_Label_acd88dc2-102c-473d-aa45-6161565a3617_SetDate">
    <vt:lpwstr>2022-08-30T13:57:10Z</vt:lpwstr>
  </property>
  <property fmtid="{D5CDD505-2E9C-101B-9397-08002B2CF9AE}" pid="21" name="MSIP_Label_acd88dc2-102c-473d-aa45-6161565a3617_SiteId">
    <vt:lpwstr>1321633e-f6b9-44e2-a44f-59b9d264ecb7</vt:lpwstr>
  </property>
  <property fmtid="{D5CDD505-2E9C-101B-9397-08002B2CF9AE}" pid="22" name="TYPE_ID">
    <vt:lpwstr>Vervolgstuk regelgeving</vt:lpwstr>
  </property>
</Properties>
</file>