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D74252" w:rsidTr="00556757" w14:paraId="10F01D27" w14:textId="77777777">
        <w:trPr>
          <w:trHeight w:val="284" w:hRule="exact"/>
        </w:trPr>
        <w:tc>
          <w:tcPr>
            <w:tcW w:w="929" w:type="dxa"/>
            <w:hideMark/>
          </w:tcPr>
          <w:p w:rsidR="00556757" w:rsidRDefault="000254A3" w14:paraId="7232767B" w14:textId="77777777">
            <w:bookmarkStart w:name="STDTXT__OCW_Tekstblokken_txtNahangEK2502" w:id="0"/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CA3141" w14:paraId="14F83403" w14:textId="18CA3B4D">
            <w:pPr>
              <w:tabs>
                <w:tab w:val="center" w:pos="3290"/>
              </w:tabs>
            </w:pPr>
            <w:r>
              <w:t>29 augustus 2022</w:t>
            </w:r>
            <w:r w:rsidR="000254A3">
              <w:tab/>
            </w:r>
          </w:p>
        </w:tc>
      </w:tr>
      <w:tr w:rsidR="00D74252" w:rsidTr="00556757" w14:paraId="668F6AB7" w14:textId="77777777">
        <w:trPr>
          <w:trHeight w:val="369"/>
        </w:trPr>
        <w:tc>
          <w:tcPr>
            <w:tcW w:w="929" w:type="dxa"/>
            <w:hideMark/>
          </w:tcPr>
          <w:p w:rsidR="00556757" w:rsidRDefault="000254A3" w14:paraId="669B0E46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0254A3" w14:paraId="657F7A9B" w14:textId="1CBE036B">
            <w:r w:rsidRPr="000254A3">
              <w:t>Wijziging van de Wet studiefinanciering 2000 in verband met de invoering van nieuwe betaalmethoden in het openbaar vervoer</w:t>
            </w:r>
          </w:p>
        </w:tc>
      </w:tr>
    </w:tbl>
    <w:p w:rsidR="00D74252" w:rsidRDefault="008E023C" w14:paraId="26FDE997" w14:textId="77777777">
      <w:pPr>
        <w:pStyle w:val="standaard-tekst"/>
        <w:rPr>
          <w:lang w:val="nl-NL"/>
        </w:rPr>
      </w:pPr>
      <w:r w:rsidRPr="008E023C">
        <w:rPr>
          <w:lang w:val="nl-NL"/>
        </w:rPr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D74252" w:rsidTr="00D9561B" w14:paraId="73563F58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0254A3" w14:paraId="75F70A0A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0254A3" w14:paraId="214906B7" w14:textId="77777777">
            <w:r>
              <w:t>Postbus 20018</w:t>
            </w:r>
          </w:p>
          <w:p w:rsidR="008E3932" w:rsidP="00D9561B" w:rsidRDefault="000254A3" w14:paraId="09934F4F" w14:textId="77777777">
            <w:r>
              <w:t>2500 EA  DEN HAAG</w:t>
            </w:r>
          </w:p>
        </w:tc>
      </w:tr>
    </w:tbl>
    <w:p w:rsidR="00D74252" w:rsidRDefault="008E023C" w14:paraId="4EC91545" w14:textId="77777777">
      <w:pPr>
        <w:pStyle w:val="standaard-tekst"/>
        <w:rPr>
          <w:lang w:val="nl-NL"/>
        </w:rPr>
      </w:pPr>
      <w:r>
        <w:rPr>
          <w:lang w:val="nl-NL"/>
        </w:rP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74252" w:rsidTr="00DD7316" w14:paraId="3024FE05" w14:textId="77777777">
        <w:tc>
          <w:tcPr>
            <w:tcW w:w="2160" w:type="dxa"/>
          </w:tcPr>
          <w:p w:rsidRPr="000176EE" w:rsidR="00831386" w:rsidP="00DD7316" w:rsidRDefault="000254A3" w14:paraId="1341CD1D" w14:textId="77777777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0254A3" w14:paraId="5E668B3A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0254A3" w14:paraId="1EF82B08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0254A3" w14:paraId="31978828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0254A3" w14:paraId="1D4F2D7E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0254A3" w14:paraId="0190EEC7" w14:textId="77777777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D74252" w:rsidTr="00DD7316" w14:paraId="0DFA1FC6" w14:textId="77777777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 w14:paraId="1631C25D" w14:textId="7777777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D74252" w:rsidTr="00DD7316" w14:paraId="73A1A4BC" w14:textId="77777777">
        <w:trPr>
          <w:trHeight w:val="1680"/>
        </w:trPr>
        <w:tc>
          <w:tcPr>
            <w:tcW w:w="2160" w:type="dxa"/>
          </w:tcPr>
          <w:p w:rsidRPr="00D86CC6" w:rsidR="00831386" w:rsidP="00DD7316" w:rsidRDefault="000254A3" w14:paraId="4FA1B0AE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830E14" w:rsidRDefault="000254A3" w14:paraId="0903D8D2" w14:textId="7E08ED46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WJZ/</w:t>
            </w:r>
            <w:r w:rsidR="00052FD2">
              <w:rPr>
                <w:sz w:val="13"/>
              </w:rPr>
              <w:t>33709209</w:t>
            </w:r>
          </w:p>
        </w:tc>
      </w:tr>
    </w:tbl>
    <w:p w:rsidRPr="00C517FE" w:rsidR="008E023C" w:rsidP="008E023C" w:rsidRDefault="000254A3" w14:paraId="1B39C632" w14:textId="70BB2B2E">
      <w:pPr>
        <w:pStyle w:val="standaard-tekst"/>
        <w:rPr>
          <w:sz w:val="18"/>
          <w:szCs w:val="18"/>
          <w:lang w:val="nl-NL"/>
        </w:rPr>
      </w:pPr>
      <w:r w:rsidRPr="00C517FE">
        <w:rPr>
          <w:sz w:val="18"/>
          <w:szCs w:val="18"/>
          <w:lang w:val="nl-NL"/>
        </w:rPr>
        <w:t>H</w:t>
      </w:r>
      <w:bookmarkEnd w:id="0"/>
      <w:r w:rsidRPr="00C517FE">
        <w:rPr>
          <w:sz w:val="18"/>
          <w:szCs w:val="18"/>
          <w:lang w:val="nl-NL"/>
        </w:rPr>
        <w:t>ierbij bied ik u aan de nota naar aanleiding van het verslag en de nota van wijziging inzake het bovengenoemde voorstel.</w:t>
      </w:r>
    </w:p>
    <w:p w:rsidR="008E023C" w:rsidP="008E023C" w:rsidRDefault="008E023C" w14:paraId="1275366C" w14:textId="55BAE415">
      <w:pPr>
        <w:pStyle w:val="standaard-tekst"/>
        <w:rPr>
          <w:sz w:val="18"/>
          <w:szCs w:val="18"/>
          <w:lang w:val="nl-NL"/>
        </w:rPr>
      </w:pPr>
    </w:p>
    <w:p w:rsidRPr="00C517FE" w:rsidR="00EC5701" w:rsidP="008E023C" w:rsidRDefault="00EC5701" w14:paraId="7DCCD26A" w14:textId="77777777">
      <w:pPr>
        <w:pStyle w:val="standaard-tekst"/>
        <w:rPr>
          <w:sz w:val="18"/>
          <w:szCs w:val="18"/>
          <w:lang w:val="nl-NL"/>
        </w:rPr>
      </w:pPr>
    </w:p>
    <w:p w:rsidRPr="00C517FE" w:rsidR="00D4512B" w:rsidP="00D4512B" w:rsidRDefault="000254A3" w14:paraId="35B580F0" w14:textId="77777777">
      <w:pPr>
        <w:pStyle w:val="standaard-tekst"/>
        <w:rPr>
          <w:sz w:val="18"/>
          <w:szCs w:val="18"/>
          <w:lang w:val="nl-NL"/>
        </w:rPr>
      </w:pPr>
      <w:r w:rsidRPr="00C517FE">
        <w:rPr>
          <w:sz w:val="18"/>
          <w:szCs w:val="18"/>
          <w:lang w:val="nl-NL"/>
        </w:rPr>
        <w:t xml:space="preserve">De </w:t>
      </w:r>
      <w:r w:rsidRPr="00C517FE" w:rsidR="006A5D19">
        <w:rPr>
          <w:sz w:val="18"/>
          <w:szCs w:val="18"/>
          <w:lang w:val="nl-NL"/>
        </w:rPr>
        <w:t>M</w:t>
      </w:r>
      <w:r w:rsidRPr="00C517FE">
        <w:rPr>
          <w:sz w:val="18"/>
          <w:szCs w:val="18"/>
          <w:lang w:val="nl-NL"/>
        </w:rPr>
        <w:t>inister van Onderwijs, Cultuur en Wetenschap,</w:t>
      </w:r>
    </w:p>
    <w:p w:rsidRPr="00C517FE" w:rsidR="000F521E" w:rsidP="003A7160" w:rsidRDefault="000F521E" w14:paraId="0F203768" w14:textId="77777777">
      <w:pPr>
        <w:rPr>
          <w:szCs w:val="18"/>
        </w:rPr>
      </w:pPr>
    </w:p>
    <w:p w:rsidRPr="00C517FE" w:rsidR="000F521E" w:rsidP="003A7160" w:rsidRDefault="000F521E" w14:paraId="61FA3771" w14:textId="77777777">
      <w:pPr>
        <w:rPr>
          <w:szCs w:val="18"/>
        </w:rPr>
      </w:pPr>
    </w:p>
    <w:p w:rsidRPr="00C517FE" w:rsidR="000F521E" w:rsidP="003A7160" w:rsidRDefault="000F521E" w14:paraId="572DDFC3" w14:textId="77777777">
      <w:pPr>
        <w:rPr>
          <w:szCs w:val="18"/>
        </w:rPr>
      </w:pPr>
    </w:p>
    <w:p w:rsidRPr="00C517FE" w:rsidR="000F521E" w:rsidP="003A7160" w:rsidRDefault="000F521E" w14:paraId="15EE2365" w14:textId="77777777">
      <w:pPr>
        <w:rPr>
          <w:szCs w:val="18"/>
        </w:rPr>
      </w:pPr>
    </w:p>
    <w:p w:rsidRPr="00C517FE" w:rsidR="000F521E" w:rsidP="003A7160" w:rsidRDefault="000254A3" w14:paraId="6BD08E37" w14:textId="77777777">
      <w:pPr>
        <w:pStyle w:val="standaard-tekst"/>
        <w:rPr>
          <w:sz w:val="18"/>
          <w:szCs w:val="18"/>
          <w:lang w:val="nl-NL"/>
        </w:rPr>
      </w:pPr>
      <w:r w:rsidRPr="00C517FE">
        <w:rPr>
          <w:sz w:val="18"/>
          <w:szCs w:val="18"/>
          <w:lang w:val="nl-NL"/>
        </w:rPr>
        <w:t>Robbert Dijkgraaf</w:t>
      </w:r>
    </w:p>
    <w:p w:rsidRPr="00C517FE" w:rsidR="00F01557" w:rsidP="003A7160" w:rsidRDefault="00F01557" w14:paraId="3AECBA7C" w14:textId="77777777">
      <w:pPr>
        <w:rPr>
          <w:szCs w:val="18"/>
        </w:rPr>
      </w:pPr>
    </w:p>
    <w:p w:rsidRPr="00C517FE" w:rsidR="00F01557" w:rsidP="003A7160" w:rsidRDefault="00F01557" w14:paraId="26BAED1B" w14:textId="77777777">
      <w:pPr>
        <w:rPr>
          <w:szCs w:val="18"/>
        </w:rPr>
      </w:pPr>
    </w:p>
    <w:p w:rsidR="00184B30" w:rsidP="00A60B58" w:rsidRDefault="00184B30" w14:paraId="6C26F847" w14:textId="77777777"/>
    <w:p w:rsidR="00184B30" w:rsidP="00A60B58" w:rsidRDefault="00184B30" w14:paraId="2E0FA2F8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B092" w14:textId="77777777" w:rsidR="00F03043" w:rsidRDefault="000254A3">
      <w:pPr>
        <w:spacing w:line="240" w:lineRule="auto"/>
      </w:pPr>
      <w:r>
        <w:separator/>
      </w:r>
    </w:p>
  </w:endnote>
  <w:endnote w:type="continuationSeparator" w:id="0">
    <w:p w14:paraId="62ABBE5D" w14:textId="77777777" w:rsidR="00F03043" w:rsidRDefault="00025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8117" w14:textId="77777777" w:rsidR="003D1F5C" w:rsidRDefault="003D1F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6299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D74252" w14:paraId="360C2BE6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7C717AAB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287BF253" w14:textId="77777777" w:rsidR="002F71BB" w:rsidRPr="004C7E1D" w:rsidRDefault="000254A3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0BFCF6EA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74252" w14:paraId="6648A80E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0F19E3BD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6F42872C" w14:textId="0B93803A" w:rsidR="00D17084" w:rsidRPr="004C7E1D" w:rsidRDefault="000254A3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8117F7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0C6411B5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E294" w14:textId="77777777" w:rsidR="00F03043" w:rsidRDefault="000254A3">
      <w:pPr>
        <w:spacing w:line="240" w:lineRule="auto"/>
      </w:pPr>
      <w:r>
        <w:separator/>
      </w:r>
    </w:p>
  </w:footnote>
  <w:footnote w:type="continuationSeparator" w:id="0">
    <w:p w14:paraId="0F3DE5C0" w14:textId="77777777" w:rsidR="00F03043" w:rsidRDefault="000254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EA1A" w14:textId="77777777" w:rsidR="003D1F5C" w:rsidRDefault="003D1F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D74252" w14:paraId="29EF7F04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717829FB" w14:textId="77777777" w:rsidR="00527BD4" w:rsidRPr="00275984" w:rsidRDefault="00527BD4" w:rsidP="00BF4427">
          <w:pPr>
            <w:pStyle w:val="Huisstijl-Rubricering"/>
          </w:pPr>
        </w:p>
      </w:tc>
    </w:tr>
  </w:tbl>
  <w:p w14:paraId="63E8879B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D74252" w14:paraId="5C865B52" w14:textId="77777777" w:rsidTr="003B528D">
      <w:tc>
        <w:tcPr>
          <w:tcW w:w="2160" w:type="dxa"/>
          <w:shd w:val="clear" w:color="auto" w:fill="auto"/>
        </w:tcPr>
        <w:p w14:paraId="6AA72643" w14:textId="77777777"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14:paraId="2973DA31" w14:textId="77777777"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D74252" w14:paraId="6DBCF2C6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296A4A9B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04BA874D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74252" w14:paraId="4DCFDBFB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4B30D9A9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2C1B1738" w14:textId="77777777" w:rsidR="00704845" w:rsidRDefault="000254A3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082087F3" wp14:editId="630C253B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315210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567C43" w14:textId="77777777" w:rsidR="00483ECA" w:rsidRDefault="00483ECA" w:rsidP="00D037A9"/>
        <w:p w14:paraId="5EE9E3AA" w14:textId="77777777" w:rsidR="005F2FA9" w:rsidRDefault="005F2FA9" w:rsidP="00082403"/>
      </w:tc>
    </w:tr>
  </w:tbl>
  <w:p w14:paraId="3A370340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D74252" w14:paraId="56C767A1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6B848AA2" w14:textId="77777777" w:rsidR="00527BD4" w:rsidRPr="00963440" w:rsidRDefault="000254A3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D74252" w14:paraId="292D82F2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3ADF7237" w14:textId="77777777" w:rsidR="00093ABC" w:rsidRPr="00963440" w:rsidRDefault="00093ABC" w:rsidP="00963440"/>
      </w:tc>
    </w:tr>
    <w:tr w:rsidR="00D74252" w14:paraId="2F35B91E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52054505" w14:textId="77777777" w:rsidR="00A604D3" w:rsidRPr="00963440" w:rsidRDefault="00A604D3" w:rsidP="003B6D32"/>
      </w:tc>
    </w:tr>
    <w:tr w:rsidR="00D74252" w14:paraId="2B109812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3B0B87BE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446367AE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348D4804" w14:textId="77777777" w:rsidR="00892BA5" w:rsidRPr="00596D5A" w:rsidRDefault="000254A3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36A6C37B" w14:textId="77777777" w:rsidR="006F273B" w:rsidRDefault="006F273B" w:rsidP="00BC4AE3">
    <w:pPr>
      <w:pStyle w:val="Koptekst"/>
    </w:pPr>
  </w:p>
  <w:p w14:paraId="36A61077" w14:textId="77777777" w:rsidR="00153BD0" w:rsidRDefault="00153BD0" w:rsidP="00BC4AE3">
    <w:pPr>
      <w:pStyle w:val="Koptekst"/>
    </w:pPr>
  </w:p>
  <w:p w14:paraId="1BD26359" w14:textId="77777777" w:rsidR="0044605E" w:rsidRDefault="0044605E" w:rsidP="00BC4AE3">
    <w:pPr>
      <w:pStyle w:val="Koptekst"/>
    </w:pPr>
  </w:p>
  <w:p w14:paraId="713A170F" w14:textId="77777777" w:rsidR="0044605E" w:rsidRDefault="0044605E" w:rsidP="00BC4AE3">
    <w:pPr>
      <w:pStyle w:val="Koptekst"/>
    </w:pPr>
  </w:p>
  <w:p w14:paraId="5C939076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C82E220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B6E0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ACB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07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9C2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464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C6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4B0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229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A9409B8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CF0B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C20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89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A1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C8A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AC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EE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F2B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54A3"/>
    <w:rsid w:val="00025A42"/>
    <w:rsid w:val="00033CDD"/>
    <w:rsid w:val="00034A84"/>
    <w:rsid w:val="00034D28"/>
    <w:rsid w:val="00035E67"/>
    <w:rsid w:val="000366F3"/>
    <w:rsid w:val="000407BB"/>
    <w:rsid w:val="00052FD2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0F521E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1F5C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403C8"/>
    <w:rsid w:val="00541AD9"/>
    <w:rsid w:val="005429DC"/>
    <w:rsid w:val="005565F9"/>
    <w:rsid w:val="00556757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A5D19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61C9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17F7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0E14"/>
    <w:rsid w:val="00831386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17FE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3141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12B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252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316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C5701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043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8988D"/>
  <w15:docId w15:val="{22BBDA1A-0EFE-4E12-9437-52F37162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90</ap:Words>
  <ap:Characters>497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2022-08-29T12:02:00.0000000Z</dcterms:created>
  <dcterms:modified xsi:type="dcterms:W3CDTF">2022-08-29T12:02:00.0000000Z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O437SCH</vt:lpwstr>
  </property>
  <property fmtid="{D5CDD505-2E9C-101B-9397-08002B2CF9AE}" pid="3" name="Author">
    <vt:lpwstr>O437SCH</vt:lpwstr>
  </property>
  <property fmtid="{D5CDD505-2E9C-101B-9397-08002B2CF9AE}" pid="4" name="cs_objectid">
    <vt:lpwstr> 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>nota naar aanleiding van het verslag wetsvoorstel nieuwe wijzen ov-betalen</vt:lpwstr>
  </property>
  <property fmtid="{D5CDD505-2E9C-101B-9397-08002B2CF9AE}" pid="8" name="ocw_directie">
    <vt:lpwstr>WJZ/HBS</vt:lpwstr>
  </property>
  <property fmtid="{D5CDD505-2E9C-101B-9397-08002B2CF9AE}" pid="9" name="ocw_naw_adres">
    <vt:lpwstr>Postbus 20018</vt:lpwstr>
  </property>
  <property fmtid="{D5CDD505-2E9C-101B-9397-08002B2CF9AE}" pid="10" name="ocw_naw_org">
    <vt:lpwstr>Tweede Kamer der Staten-Generaal</vt:lpwstr>
  </property>
  <property fmtid="{D5CDD505-2E9C-101B-9397-08002B2CF9AE}" pid="11" name="ocw_naw_postc">
    <vt:lpwstr>2500 EA</vt:lpwstr>
  </property>
  <property fmtid="{D5CDD505-2E9C-101B-9397-08002B2CF9AE}" pid="12" name="ocw_naw_woonplaats">
    <vt:lpwstr>DEN HAAG</vt:lpwstr>
  </property>
  <property fmtid="{D5CDD505-2E9C-101B-9397-08002B2CF9AE}" pid="13" name="sjabloon.edocs.documenttype">
    <vt:lpwstr>BRIEF</vt:lpwstr>
  </property>
  <property fmtid="{D5CDD505-2E9C-101B-9397-08002B2CF9AE}" pid="14" name="sjabloon.edocs.richting">
    <vt:lpwstr>UITGAAND</vt:lpwstr>
  </property>
  <property fmtid="{D5CDD505-2E9C-101B-9397-08002B2CF9AE}" pid="15" name="Template">
    <vt:lpwstr>Brief TK</vt:lpwstr>
  </property>
  <property fmtid="{D5CDD505-2E9C-101B-9397-08002B2CF9AE}" pid="16" name="TemplateId">
    <vt:lpwstr>544A72AD7B0042649EEB73530503F044</vt:lpwstr>
  </property>
  <property fmtid="{D5CDD505-2E9C-101B-9397-08002B2CF9AE}" pid="17" name="Typist">
    <vt:lpwstr>O437SCH</vt:lpwstr>
  </property>
</Properties>
</file>