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40ECA" w:rsidP="002822CA" w14:paraId="4C6C2078" w14:textId="306C09B6">
      <w:r>
        <w:t xml:space="preserve">Geachte </w:t>
      </w:r>
      <w:r w:rsidR="00435AD2">
        <w:t>V</w:t>
      </w:r>
      <w:r>
        <w:t xml:space="preserve">oorzitter, </w:t>
      </w:r>
    </w:p>
    <w:p w:rsidR="00B357AF" w:rsidP="002822CA" w14:paraId="366AB120" w14:textId="4F6805E5"/>
    <w:p w:rsidRPr="002822CA" w:rsidR="00B357AF" w:rsidP="002822CA" w14:paraId="64B6F73C" w14:textId="65605882">
      <w:r>
        <w:t xml:space="preserve">Op 2 juni jl. heeft uw Commissie voor Economische Zaken en Klimaat vragen gesteld over het fiche ‘mededeling RepowerEU’ en over het RepowerEU plan dat de Europese Commissie op 18 mei jl. heeft gepubliceerd. Middels de bijlage </w:t>
      </w:r>
      <w:r w:rsidR="007328C7">
        <w:t xml:space="preserve">bij deze </w:t>
      </w:r>
      <w:r>
        <w:t xml:space="preserve">brief stuur ik mijn antwoorden op deze vragen. </w:t>
      </w:r>
    </w:p>
    <w:p w:rsidR="00C90702" w:rsidP="007F510A" w14:paraId="1FA2D94B" w14:textId="203AC747"/>
    <w:p w:rsidR="00435AD2" w:rsidP="007F510A" w14:paraId="09FBAD83" w14:textId="03EFBAF1"/>
    <w:p w:rsidR="00435AD2" w:rsidP="007F510A" w14:paraId="1EE35E3C" w14:textId="6CBB3AF9"/>
    <w:p w:rsidRPr="005C65B5" w:rsidR="00435AD2" w:rsidP="007F510A" w14:paraId="65D260A2" w14:textId="77777777"/>
    <w:p w:rsidRPr="005C65B5" w:rsidR="00C90702" w:rsidP="007F510A" w14:paraId="4576E737" w14:textId="77777777"/>
    <w:p w:rsidRPr="00F322C6" w:rsidR="00C90702" w:rsidP="007F510A" w14:paraId="7D910211" w14:textId="77777777">
      <w:pPr>
        <w:rPr>
          <w:szCs w:val="18"/>
        </w:rPr>
      </w:pPr>
      <w:r w:rsidRPr="00F322C6">
        <w:rPr>
          <w:szCs w:val="18"/>
        </w:rPr>
        <w:t xml:space="preserve">R.A.A. Jetten </w:t>
      </w:r>
    </w:p>
    <w:p w:rsidRPr="005C65B5" w:rsidR="00C90702" w:rsidP="007F510A" w14:paraId="3F094541" w14:textId="77777777">
      <w:r w:rsidRPr="00F322C6">
        <w:rPr>
          <w:rFonts w:cs="Arial"/>
          <w:color w:val="000000"/>
          <w:szCs w:val="18"/>
        </w:rPr>
        <w:t>Minister voor Klimaat en Energie</w:t>
      </w:r>
    </w:p>
    <w:p w:rsidRPr="00103280" w:rsidR="004E505E" w:rsidP="00524FB4" w14:paraId="61B2AAD9" w14:textId="77777777">
      <w:pPr>
        <w:rPr>
          <w:i/>
          <w:szCs w:val="18"/>
        </w:rPr>
      </w:pPr>
    </w:p>
    <w:p w:rsidR="00664678" w:rsidP="00B357AF" w14:paraId="209B1DB3" w14:textId="2191A8BD">
      <w:pPr>
        <w:spacing w:line="240" w:lineRule="auto"/>
      </w:pPr>
    </w:p>
    <w:sectPr w:rsidSect="00D604B3">
      <w:headerReference w:type="even" r:id="rId4"/>
      <w:headerReference w:type="default" r:id="rId5"/>
      <w:footerReference w:type="even" r:id="rId6"/>
      <w:footerReference w:type="default" r:id="rId7"/>
      <w:headerReference w:type="first" r:id="rId8"/>
      <w:footerReference w:type="first" r:id="rId9"/>
      <w:pgSz w:w="11906" w:h="16838" w:code="9"/>
      <w:pgMar w:top="2398" w:right="2818" w:bottom="1077" w:left="1559" w:header="2398" w:footer="56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1BA" w14:paraId="6817CD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BD4" w:rsidRPr="00BC3B53" w:rsidP="008C356D" w14:paraId="5D6EFE26" w14:textId="77777777">
    <w:pPr>
      <w:pStyle w:val="Footer"/>
      <w:spacing w:line="240" w:lineRule="auto"/>
      <w:rPr>
        <w:sz w:val="2"/>
        <w:szCs w:val="2"/>
      </w:rPr>
    </w:pPr>
  </w:p>
  <w:tbl>
    <w:tblPr>
      <w:tblW w:w="9757" w:type="dxa"/>
      <w:tblLayout w:type="fixed"/>
      <w:tblCellMar>
        <w:left w:w="0" w:type="dxa"/>
        <w:right w:w="0" w:type="dxa"/>
      </w:tblCellMar>
      <w:tblLook w:val="0000"/>
    </w:tblPr>
    <w:tblGrid>
      <w:gridCol w:w="7601"/>
      <w:gridCol w:w="2156"/>
    </w:tblGrid>
    <w:tr w14:paraId="306F02DB" w14:textId="77777777" w:rsidTr="00CA6A25">
      <w:tblPrEx>
        <w:tblW w:w="9757" w:type="dxa"/>
        <w:tblLayout w:type="fixed"/>
        <w:tblCellMar>
          <w:left w:w="0" w:type="dxa"/>
          <w:right w:w="0" w:type="dxa"/>
        </w:tblCellMar>
        <w:tblLook w:val="0000"/>
      </w:tblPrEx>
      <w:trPr>
        <w:trHeight w:hRule="exact" w:val="240"/>
      </w:trPr>
      <w:tc>
        <w:tcPr>
          <w:tcW w:w="7601" w:type="dxa"/>
          <w:shd w:val="clear" w:color="auto" w:fill="auto"/>
        </w:tcPr>
        <w:p w:rsidR="00527BD4" w:rsidP="003F1F6B" w14:paraId="0618DF0F" w14:textId="77777777">
          <w:pPr>
            <w:pStyle w:val="Huisstijl-Rubricering"/>
          </w:pPr>
        </w:p>
      </w:tc>
      <w:tc>
        <w:tcPr>
          <w:tcW w:w="2156" w:type="dxa"/>
        </w:tcPr>
        <w:p w:rsidR="00527BD4" w:rsidRPr="00645414" w:rsidP="00645414" w14:paraId="03320178" w14:textId="7AF84590">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t>2</w:t>
          </w:r>
          <w:r w:rsidR="00721AE1">
            <w:fldChar w:fldCharType="end"/>
          </w:r>
        </w:p>
      </w:tc>
    </w:tr>
  </w:tbl>
  <w:p w:rsidR="00527BD4" w:rsidRPr="00BC3B53" w:rsidP="00BC3B53" w14:paraId="2DCD501F" w14:textId="77777777">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71" w:type="dxa"/>
      <w:tblLayout w:type="fixed"/>
      <w:tblCellMar>
        <w:left w:w="0" w:type="dxa"/>
        <w:right w:w="0" w:type="dxa"/>
      </w:tblCellMar>
      <w:tblLook w:val="0000"/>
    </w:tblPr>
    <w:tblGrid>
      <w:gridCol w:w="7601"/>
      <w:gridCol w:w="2170"/>
    </w:tblGrid>
    <w:tr w14:paraId="77673D48" w14:textId="77777777" w:rsidTr="00CA6A25">
      <w:tblPrEx>
        <w:tblW w:w="9771" w:type="dxa"/>
        <w:tblLayout w:type="fixed"/>
        <w:tblCellMar>
          <w:left w:w="0" w:type="dxa"/>
          <w:right w:w="0" w:type="dxa"/>
        </w:tblCellMar>
        <w:tblLook w:val="0000"/>
      </w:tblPrEx>
      <w:trPr>
        <w:trHeight w:hRule="exact" w:val="240"/>
      </w:trPr>
      <w:tc>
        <w:tcPr>
          <w:tcW w:w="7601" w:type="dxa"/>
          <w:shd w:val="clear" w:color="auto" w:fill="auto"/>
        </w:tcPr>
        <w:p w:rsidR="00527BD4" w:rsidP="008C356D" w14:paraId="46209447" w14:textId="77777777">
          <w:pPr>
            <w:pStyle w:val="Huisstijl-Rubricering"/>
          </w:pPr>
        </w:p>
      </w:tc>
      <w:tc>
        <w:tcPr>
          <w:tcW w:w="2170" w:type="dxa"/>
        </w:tcPr>
        <w:p w:rsidR="00527BD4" w:rsidRPr="00ED539E" w:rsidP="00ED539E" w14:paraId="6AE53D22" w14:textId="4DDC2A38">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rPr>
              <w:rFonts w:ascii="Verdana" w:hAnsi="Verdana"/>
              <w:noProof/>
              <w:sz w:val="13"/>
              <w:szCs w:val="24"/>
              <w:lang w:val="nl-NL" w:eastAsia="nl-NL" w:bidi="ar-SA"/>
            </w:rPr>
            <w:t>1</w:t>
          </w:r>
          <w:r w:rsidRPr="00645414">
            <w:fldChar w:fldCharType="end"/>
          </w:r>
          <w:r w:rsidRPr="00ED539E">
            <w:rPr>
              <w:rStyle w:val="Huisstijl-GegevenCharChar"/>
            </w:rPr>
            <w:t xml:space="preserve"> </w:t>
          </w:r>
          <w:r>
            <w:t>van</w:t>
          </w:r>
          <w:r w:rsidRPr="00ED539E">
            <w:t xml:space="preserve"> </w:t>
          </w:r>
          <w:r w:rsidR="00A413B4">
            <w:fldChar w:fldCharType="begin"/>
          </w:r>
          <w:r>
            <w:instrText xml:space="preserve"> SECTIONPAGES   \* MERGEFORMAT </w:instrText>
          </w:r>
          <w:r w:rsidR="00A413B4">
            <w:fldChar w:fldCharType="separate"/>
          </w:r>
          <w:r w:rsidR="003511BA">
            <w:rPr>
              <w:rFonts w:ascii="Verdana" w:hAnsi="Verdana"/>
              <w:noProof/>
              <w:sz w:val="13"/>
              <w:szCs w:val="24"/>
              <w:lang w:val="nl-NL" w:eastAsia="nl-NL" w:bidi="ar-SA"/>
            </w:rPr>
            <w:t>1</w:t>
          </w:r>
          <w:r w:rsidR="00A413B4">
            <w:fldChar w:fldCharType="end"/>
          </w:r>
        </w:p>
      </w:tc>
    </w:tr>
  </w:tbl>
  <w:p w:rsidR="00527BD4" w:rsidRPr="00BC3B53" w:rsidP="008C356D" w14:paraId="4EA6DDC7" w14:textId="77777777">
    <w:pPr>
      <w:pStyle w:val="Footer"/>
      <w:spacing w:line="240" w:lineRule="auto"/>
      <w:rPr>
        <w:sz w:val="2"/>
        <w:szCs w:val="2"/>
      </w:rPr>
    </w:pPr>
  </w:p>
  <w:p w:rsidR="00527BD4" w:rsidRPr="00BC3B53" w:rsidP="00023E9A" w14:paraId="72970769" w14:textId="77777777">
    <w:pPr>
      <w:pStyle w:val="Footer"/>
      <w:spacing w:line="240" w:lineRule="auto"/>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1BA" w14:paraId="7C6CE8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tblpX="7628" w:tblpY="2978"/>
      <w:tblOverlap w:val="never"/>
      <w:tblW w:w="2156" w:type="dxa"/>
      <w:tblLayout w:type="fixed"/>
      <w:tblCellMar>
        <w:left w:w="0" w:type="dxa"/>
        <w:right w:w="0" w:type="dxa"/>
      </w:tblCellMar>
      <w:tblLook w:val="0000"/>
    </w:tblPr>
    <w:tblGrid>
      <w:gridCol w:w="2156"/>
    </w:tblGrid>
    <w:tr w14:paraId="1F028F19" w14:textId="77777777" w:rsidTr="00A50CF6">
      <w:tblPrEx>
        <w:tblW w:w="2156" w:type="dxa"/>
        <w:tblLayout w:type="fixed"/>
        <w:tblCellMar>
          <w:left w:w="0" w:type="dxa"/>
          <w:right w:w="0" w:type="dxa"/>
        </w:tblCellMar>
        <w:tblLook w:val="0000"/>
      </w:tblPrEx>
      <w:tc>
        <w:tcPr>
          <w:tcW w:w="2156" w:type="dxa"/>
          <w:shd w:val="clear" w:color="auto" w:fill="auto"/>
        </w:tcPr>
        <w:p w:rsidR="00527BD4" w:rsidRPr="005819CE" w:rsidP="00A50CF6" w14:paraId="64C61AE4" w14:textId="77777777">
          <w:pPr>
            <w:pStyle w:val="Huisstijl-Adres"/>
            <w:rPr>
              <w:b/>
            </w:rPr>
          </w:pPr>
          <w:r>
            <w:rPr>
              <w:b/>
            </w:rPr>
            <w:t>Directoraat-generaal Klimaat en Energie</w:t>
          </w:r>
          <w:r w:rsidRPr="005819CE">
            <w:rPr>
              <w:b/>
            </w:rPr>
            <w:br/>
          </w:r>
          <w:r>
            <w:t>Directie Energiemarkt</w:t>
          </w:r>
        </w:p>
      </w:tc>
    </w:tr>
    <w:tr w14:paraId="4E9FD07E" w14:textId="77777777" w:rsidTr="00A50CF6">
      <w:tblPrEx>
        <w:tblW w:w="2156" w:type="dxa"/>
        <w:tblLayout w:type="fixed"/>
        <w:tblCellMar>
          <w:left w:w="0" w:type="dxa"/>
          <w:right w:w="0" w:type="dxa"/>
        </w:tblCellMar>
        <w:tblLook w:val="0000"/>
      </w:tblPrEx>
      <w:trPr>
        <w:trHeight w:hRule="exact" w:val="200"/>
      </w:trPr>
      <w:tc>
        <w:tcPr>
          <w:tcW w:w="2156" w:type="dxa"/>
          <w:shd w:val="clear" w:color="auto" w:fill="auto"/>
        </w:tcPr>
        <w:p w:rsidR="00527BD4" w:rsidRPr="005819CE" w:rsidP="00A50CF6" w14:paraId="403865A2" w14:textId="77777777"/>
      </w:tc>
    </w:tr>
    <w:tr w14:paraId="5ABF414C" w14:textId="77777777" w:rsidTr="00502512">
      <w:tblPrEx>
        <w:tblW w:w="2156" w:type="dxa"/>
        <w:tblLayout w:type="fixed"/>
        <w:tblCellMar>
          <w:left w:w="0" w:type="dxa"/>
          <w:right w:w="0" w:type="dxa"/>
        </w:tblCellMar>
        <w:tblLook w:val="0000"/>
      </w:tblPrEx>
      <w:trPr>
        <w:trHeight w:hRule="exact" w:val="774"/>
      </w:trPr>
      <w:tc>
        <w:tcPr>
          <w:tcW w:w="2156" w:type="dxa"/>
          <w:shd w:val="clear" w:color="auto" w:fill="auto"/>
        </w:tcPr>
        <w:p w:rsidR="00527BD4" w:rsidP="003A5290" w14:paraId="640E470A" w14:textId="77777777">
          <w:pPr>
            <w:pStyle w:val="Huisstijl-Kopje"/>
          </w:pPr>
          <w:r>
            <w:t>Ons kenmerk</w:t>
          </w:r>
        </w:p>
        <w:p w:rsidR="00502512" w:rsidRPr="00502512" w:rsidP="003A5290" w14:paraId="12C83F99" w14:textId="77777777">
          <w:pPr>
            <w:pStyle w:val="Huisstijl-Kopje"/>
            <w:rPr>
              <w:b w:val="0"/>
            </w:rPr>
          </w:pPr>
          <w:r>
            <w:rPr>
              <w:b w:val="0"/>
            </w:rPr>
            <w:t>DGKE-DE</w:t>
          </w:r>
          <w:r w:rsidRPr="00502512">
            <w:rPr>
              <w:b w:val="0"/>
            </w:rPr>
            <w:t xml:space="preserve"> / </w:t>
          </w:r>
          <w:sdt>
            <w:sdtPr>
              <w:rPr>
                <w:b w:val="0"/>
              </w:rPr>
              <w:alias w:val="documentId"/>
              <w:id w:val="762191242"/>
              <w:placeholder>
                <w:docPart w:val="DefaultPlaceholder_-1854013440"/>
              </w:placeholder>
              <w:richText/>
            </w:sdt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22299665</w:t>
              </w:r>
              <w:r w:rsidR="00721AE1">
                <w:rPr>
                  <w:b w:val="0"/>
                </w:rPr>
                <w:fldChar w:fldCharType="end"/>
              </w:r>
            </w:sdtContent>
          </w:sdt>
        </w:p>
        <w:p w:rsidR="00527BD4" w:rsidRPr="005819CE" w:rsidP="00361A56" w14:paraId="273C98D1" w14:textId="77777777">
          <w:pPr>
            <w:pStyle w:val="Huisstijl-Kopje"/>
          </w:pPr>
        </w:p>
      </w:tc>
    </w:tr>
  </w:tbl>
  <w:p w:rsidR="00527BD4" w:rsidP="008C356D" w14:paraId="7638E35D" w14:textId="77777777">
    <w:pPr>
      <w:pStyle w:val="Header"/>
      <w:rPr>
        <w:rFonts w:cs="Verdana-Bold"/>
        <w:b/>
        <w:bCs/>
        <w:smallCaps/>
        <w:szCs w:val="18"/>
      </w:rPr>
    </w:pPr>
  </w:p>
  <w:p w:rsidR="00527BD4" w:rsidP="008C356D" w14:paraId="7F77500E" w14:textId="77777777"/>
  <w:p w:rsidR="00527BD4" w:rsidRPr="00740712" w:rsidP="008C356D" w14:paraId="1F47313C" w14:textId="77777777"/>
  <w:p w:rsidR="00527BD4" w:rsidRPr="00217880" w:rsidP="008C356D" w14:paraId="09387FED" w14:textId="77777777">
    <w:pPr>
      <w:spacing w:line="0" w:lineRule="atLeast"/>
      <w:rPr>
        <w:sz w:val="2"/>
        <w:szCs w:val="2"/>
      </w:rPr>
    </w:pPr>
  </w:p>
  <w:p w:rsidR="00527BD4" w:rsidP="004F44C2" w14:paraId="57905241" w14:textId="77777777">
    <w:pPr>
      <w:pStyle w:val="Header"/>
      <w:rPr>
        <w:rFonts w:cs="Verdana-Bold"/>
        <w:b/>
        <w:bCs/>
        <w:smallCaps/>
        <w:szCs w:val="18"/>
      </w:rPr>
    </w:pPr>
  </w:p>
  <w:p w:rsidR="00527BD4" w:rsidP="004F44C2" w14:paraId="56B0796E" w14:textId="77777777"/>
  <w:p w:rsidR="00527BD4" w:rsidRPr="00740712" w:rsidP="004F44C2" w14:paraId="4B2F476E" w14:textId="77777777"/>
  <w:p w:rsidR="00527BD4" w:rsidRPr="00217880" w:rsidP="004F44C2" w14:paraId="6FD411F6" w14:textId="77777777">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CellMar>
        <w:left w:w="0" w:type="dxa"/>
        <w:right w:w="0" w:type="dxa"/>
      </w:tblCellMar>
      <w:tblLook w:val="0000"/>
    </w:tblPr>
    <w:tblGrid>
      <w:gridCol w:w="737"/>
      <w:gridCol w:w="5156"/>
    </w:tblGrid>
    <w:tr w14:paraId="44DFDF9E" w14:textId="77777777" w:rsidTr="00751A6A">
      <w:tblPrEx>
        <w:tblW w:w="0" w:type="auto"/>
        <w:tblLayout w:type="fixed"/>
        <w:tblCellMar>
          <w:left w:w="0" w:type="dxa"/>
          <w:right w:w="0" w:type="dxa"/>
        </w:tblCellMar>
        <w:tblLook w:val="0000"/>
      </w:tblPrEx>
      <w:trPr>
        <w:trHeight w:val="2636"/>
      </w:trPr>
      <w:tc>
        <w:tcPr>
          <w:tcW w:w="737" w:type="dxa"/>
          <w:shd w:val="clear" w:color="auto" w:fill="auto"/>
        </w:tcPr>
        <w:p w:rsidR="00527BD4" w:rsidP="00D0609E" w14:paraId="4264774F" w14:textId="77777777">
          <w:pPr>
            <w:framePr w:w="6340" w:h="2750" w:hRule="exact" w:hSpace="180" w:wrap="around" w:vAnchor="page" w:hAnchor="text" w:x="3873" w:y="-140"/>
            <w:spacing w:line="240" w:lineRule="auto"/>
          </w:pPr>
        </w:p>
      </w:tc>
      <w:tc>
        <w:tcPr>
          <w:tcW w:w="5156" w:type="dxa"/>
          <w:shd w:val="clear" w:color="auto" w:fill="auto"/>
        </w:tcPr>
        <w:p w:rsidR="00527BD4" w:rsidP="00651CEE" w14:paraId="2341E971" w14:textId="77777777">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29943" name="EK_Logo_druk_corr_pos_nl_Bouwsteen.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P="00F034D8" w14:paraId="32A5626D" w14:textId="77777777">
          <w:pPr>
            <w:rPr>
              <w:szCs w:val="18"/>
            </w:rPr>
          </w:pPr>
        </w:p>
        <w:p w:rsidR="00E2409C" w14:paraId="0DBDC94A" w14:textId="77777777"/>
      </w:tc>
    </w:tr>
  </w:tbl>
  <w:p w:rsidR="00527BD4" w:rsidP="00D0609E" w14:paraId="5B929207" w14:textId="77777777">
    <w:pPr>
      <w:framePr w:w="6340" w:h="2750" w:hRule="exact" w:hSpace="180" w:wrap="around" w:vAnchor="page" w:hAnchor="text" w:x="3873" w:y="-140"/>
    </w:pPr>
  </w:p>
  <w:p w:rsidR="00527BD4" w:rsidP="000049FB" w14:paraId="20F90A62" w14:textId="77777777">
    <w:pPr>
      <w:pStyle w:val="Header"/>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tblPr>
    <w:tblGrid>
      <w:gridCol w:w="2160"/>
    </w:tblGrid>
    <w:tr w14:paraId="2B6A1DFB" w14:textId="77777777" w:rsidTr="00A50CF6">
      <w:tblPrEx>
        <w:tblW w:w="2160" w:type="dxa"/>
        <w:tblLayout w:type="fixed"/>
        <w:tblCellMar>
          <w:left w:w="0" w:type="dxa"/>
          <w:right w:w="0" w:type="dxa"/>
        </w:tblCellMar>
        <w:tblLook w:val="0000"/>
      </w:tblPrEx>
      <w:tc>
        <w:tcPr>
          <w:tcW w:w="2160" w:type="dxa"/>
          <w:shd w:val="clear" w:color="auto" w:fill="auto"/>
        </w:tcPr>
        <w:p w:rsidR="00527BD4" w:rsidRPr="005819CE" w:rsidP="00A50CF6" w14:paraId="0D102467" w14:textId="77777777">
          <w:pPr>
            <w:pStyle w:val="Huisstijl-Adres"/>
            <w:rPr>
              <w:b/>
            </w:rPr>
          </w:pPr>
          <w:r>
            <w:rPr>
              <w:b/>
            </w:rPr>
            <w:t>Directoraat-generaal Klimaat en Energie</w:t>
          </w:r>
          <w:r w:rsidRPr="005819CE">
            <w:rPr>
              <w:b/>
            </w:rPr>
            <w:br/>
          </w:r>
          <w:r>
            <w:t>Directie Energiemarkt</w:t>
          </w:r>
        </w:p>
        <w:p w:rsidR="00527BD4" w:rsidRPr="00BE5ED9" w:rsidP="00A50CF6" w14:paraId="3F512BE1" w14:textId="77777777">
          <w:pPr>
            <w:pStyle w:val="Huisstijl-Adres"/>
          </w:pPr>
          <w:r>
            <w:rPr>
              <w:b/>
            </w:rPr>
            <w:t>Bezoekadres</w:t>
          </w:r>
          <w:r>
            <w:rPr>
              <w:b/>
            </w:rPr>
            <w:br/>
          </w:r>
          <w:r>
            <w:t>Bezuidenhoutseweg 73</w:t>
          </w:r>
          <w:r w:rsidRPr="005819CE">
            <w:br/>
          </w:r>
          <w:r>
            <w:t>2594 AC Den Haag</w:t>
          </w:r>
        </w:p>
        <w:p w:rsidR="00EF495B" w:rsidP="0098788A" w14:paraId="280D33E0" w14:textId="77777777">
          <w:pPr>
            <w:pStyle w:val="Huisstijl-Adres"/>
          </w:pPr>
          <w:r>
            <w:rPr>
              <w:b/>
            </w:rPr>
            <w:t>Postadres</w:t>
          </w:r>
          <w:r>
            <w:rPr>
              <w:b/>
            </w:rPr>
            <w:br/>
          </w:r>
          <w:r>
            <w:t>Postbus 20401</w:t>
          </w:r>
          <w:r w:rsidRPr="005819CE">
            <w:br/>
            <w:t>2500 E</w:t>
          </w:r>
          <w:r>
            <w:t>K</w:t>
          </w:r>
          <w:r w:rsidRPr="005819CE">
            <w:t xml:space="preserve"> Den Haag</w:t>
          </w:r>
        </w:p>
        <w:p w:rsidR="00EF495B" w:rsidRPr="005B3814" w:rsidP="0098788A" w14:paraId="1D8BE9C0" w14:textId="77777777">
          <w:pPr>
            <w:pStyle w:val="Huisstijl-Adres"/>
          </w:pPr>
          <w:r>
            <w:rPr>
              <w:b/>
            </w:rPr>
            <w:t>Overheidsidentificatienr</w:t>
          </w:r>
          <w:r>
            <w:rPr>
              <w:b/>
            </w:rPr>
            <w:br/>
          </w:r>
          <w:r w:rsidRPr="005B3814">
            <w:t>00000001003214369000</w:t>
          </w:r>
        </w:p>
        <w:p w:rsidR="00527BD4" w:rsidRPr="00435AD2" w:rsidP="00A50CF6" w14:paraId="01C987C4" w14:textId="34AF6A21">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Pr="005819CE" w:rsidR="006F751F">
            <w:br/>
          </w:r>
          <w:r>
            <w:t>www.rijksoverheid.nl/ezk</w:t>
          </w:r>
        </w:p>
      </w:tc>
    </w:tr>
    <w:tr w14:paraId="07FB0F0F" w14:textId="77777777" w:rsidTr="00A50CF6">
      <w:tblPrEx>
        <w:tblW w:w="2160" w:type="dxa"/>
        <w:tblLayout w:type="fixed"/>
        <w:tblCellMar>
          <w:left w:w="0" w:type="dxa"/>
          <w:right w:w="0" w:type="dxa"/>
        </w:tblCellMar>
        <w:tblLook w:val="0000"/>
      </w:tblPrEx>
      <w:trPr>
        <w:trHeight w:hRule="exact" w:val="200"/>
      </w:trPr>
      <w:tc>
        <w:tcPr>
          <w:tcW w:w="2160" w:type="dxa"/>
          <w:shd w:val="clear" w:color="auto" w:fill="auto"/>
        </w:tcPr>
        <w:p w:rsidR="00527BD4" w:rsidRPr="005819CE" w:rsidP="00A50CF6" w14:paraId="210CED5F" w14:textId="77777777"/>
      </w:tc>
    </w:tr>
    <w:tr w14:paraId="2E566E07" w14:textId="77777777" w:rsidTr="00A50CF6">
      <w:tblPrEx>
        <w:tblW w:w="2160" w:type="dxa"/>
        <w:tblLayout w:type="fixed"/>
        <w:tblCellMar>
          <w:left w:w="0" w:type="dxa"/>
          <w:right w:w="0" w:type="dxa"/>
        </w:tblCellMar>
        <w:tblLook w:val="0000"/>
      </w:tblPrEx>
      <w:tc>
        <w:tcPr>
          <w:tcW w:w="2160" w:type="dxa"/>
          <w:shd w:val="clear" w:color="auto" w:fill="auto"/>
        </w:tcPr>
        <w:p w:rsidR="000C0163" w:rsidRPr="005819CE" w:rsidP="000C0163" w14:paraId="457D791B" w14:textId="77777777">
          <w:pPr>
            <w:pStyle w:val="Huisstijl-Kopje"/>
          </w:pPr>
          <w:r>
            <w:t>Ons kenmerk</w:t>
          </w:r>
          <w:r w:rsidRPr="005819CE">
            <w:t xml:space="preserve"> </w:t>
          </w:r>
        </w:p>
        <w:p w:rsidR="00527BD4" w:rsidRPr="005819CE" w:rsidP="00A50CF6" w14:paraId="13E89537" w14:textId="6E6629C7">
          <w:pPr>
            <w:pStyle w:val="Huisstijl-Gegeven"/>
          </w:pPr>
          <w:r>
            <w:t>DGKE-DE</w:t>
          </w:r>
          <w:r w:rsidR="00926AE2">
            <w:t xml:space="preserve"> / </w:t>
          </w:r>
          <w:sdt>
            <w:sdtPr>
              <w:alias w:val="documentId"/>
              <w:id w:val="774674115"/>
              <w:placeholder>
                <w:docPart w:val="DefaultPlaceholder_-1854013440"/>
              </w:placeholder>
              <w:richText/>
            </w:sdtPr>
            <w:sdtContent>
              <w:r>
                <w:fldChar w:fldCharType="begin"/>
              </w:r>
              <w:r>
                <w:instrText xml:space="preserve"> DOCPROPERTY  "documentId"  \* MERGEFORMAT </w:instrText>
              </w:r>
              <w:r>
                <w:fldChar w:fldCharType="separate"/>
              </w:r>
              <w:r w:rsidR="00926AE2">
                <w:t>22299665</w:t>
              </w:r>
              <w:r w:rsidR="00926AE2">
                <w:fldChar w:fldCharType="end"/>
              </w:r>
            </w:sdtContent>
          </w:sdt>
        </w:p>
        <w:p w:rsidR="00527BD4" w:rsidP="00A50CF6" w14:paraId="5CB11E98" w14:textId="4274E008">
          <w:pPr>
            <w:pStyle w:val="Huisstijl-Kopje"/>
          </w:pPr>
          <w:r>
            <w:t>Bijlage(n)</w:t>
          </w:r>
        </w:p>
        <w:p w:rsidR="00B357AF" w:rsidRPr="00435AD2" w:rsidP="00A50CF6" w14:paraId="18C35BF7" w14:textId="794FBB4C">
          <w:pPr>
            <w:pStyle w:val="Huisstijl-Kopje"/>
            <w:rPr>
              <w:b w:val="0"/>
              <w:bCs/>
            </w:rPr>
          </w:pPr>
          <w:r w:rsidRPr="00435AD2">
            <w:rPr>
              <w:b w:val="0"/>
              <w:bCs/>
            </w:rPr>
            <w:t>1</w:t>
          </w:r>
        </w:p>
        <w:p w:rsidR="00527BD4" w:rsidRPr="005819CE" w:rsidP="00A50CF6" w14:paraId="11EF8F3A" w14:textId="77777777">
          <w:pPr>
            <w:pStyle w:val="Huisstijl-Gegeven"/>
          </w:pPr>
        </w:p>
      </w:tc>
    </w:tr>
  </w:tbl>
  <w:p w:rsidR="00121BF0" w:rsidRPr="00121BF0" w:rsidP="00121BF0" w14:paraId="44C7C0BC" w14:textId="77777777">
    <w:pPr>
      <w:rPr>
        <w:vanish/>
      </w:rPr>
    </w:pPr>
  </w:p>
  <w:tbl>
    <w:tblPr>
      <w:tblW w:w="7371" w:type="dxa"/>
      <w:tblLayout w:type="fixed"/>
      <w:tblCellMar>
        <w:left w:w="0" w:type="dxa"/>
        <w:right w:w="0" w:type="dxa"/>
      </w:tblCellMar>
      <w:tblLook w:val="0000"/>
    </w:tblPr>
    <w:tblGrid>
      <w:gridCol w:w="882"/>
      <w:gridCol w:w="6489"/>
    </w:tblGrid>
    <w:tr w14:paraId="48144E2A" w14:textId="77777777" w:rsidTr="007610AA">
      <w:tblPrEx>
        <w:tblW w:w="7371" w:type="dxa"/>
        <w:tblLayout w:type="fixed"/>
        <w:tblCellMar>
          <w:left w:w="0" w:type="dxa"/>
          <w:right w:w="0" w:type="dxa"/>
        </w:tblCellMar>
        <w:tblLook w:val="0000"/>
      </w:tblPrEx>
      <w:trPr>
        <w:trHeight w:val="400"/>
      </w:trPr>
      <w:tc>
        <w:tcPr>
          <w:tcW w:w="7520" w:type="dxa"/>
          <w:gridSpan w:val="2"/>
          <w:shd w:val="clear" w:color="auto" w:fill="auto"/>
        </w:tcPr>
        <w:p w:rsidR="00527BD4" w:rsidRPr="00BC3B53" w:rsidP="00A50CF6" w14:paraId="3E39BCFF" w14:textId="77777777">
          <w:pPr>
            <w:pStyle w:val="Huisstijl-Retouradres"/>
          </w:pPr>
          <w:r>
            <w:t>&gt; Retouradres Postbus 20401 2500 EK Den Haag</w:t>
          </w:r>
        </w:p>
      </w:tc>
    </w:tr>
    <w:tr w14:paraId="1094398D" w14:textId="77777777" w:rsidTr="007610AA">
      <w:tblPrEx>
        <w:tblW w:w="7371" w:type="dxa"/>
        <w:tblLayout w:type="fixed"/>
        <w:tblCellMar>
          <w:left w:w="0" w:type="dxa"/>
          <w:right w:w="0" w:type="dxa"/>
        </w:tblCellMar>
        <w:tblLook w:val="0000"/>
      </w:tblPrEx>
      <w:tc>
        <w:tcPr>
          <w:tcW w:w="7520" w:type="dxa"/>
          <w:gridSpan w:val="2"/>
          <w:shd w:val="clear" w:color="auto" w:fill="auto"/>
        </w:tcPr>
        <w:p w:rsidR="00527BD4" w:rsidRPr="00983E8F" w:rsidP="00A50CF6" w14:paraId="4E077EB1" w14:textId="77777777">
          <w:pPr>
            <w:pStyle w:val="Huisstijl-Rubricering"/>
          </w:pPr>
        </w:p>
      </w:tc>
    </w:tr>
    <w:tr w14:paraId="2FD9D2BC" w14:textId="77777777" w:rsidTr="007610AA">
      <w:tblPrEx>
        <w:tblW w:w="7371" w:type="dxa"/>
        <w:tblLayout w:type="fixed"/>
        <w:tblCellMar>
          <w:left w:w="0" w:type="dxa"/>
          <w:right w:w="0" w:type="dxa"/>
        </w:tblCellMar>
        <w:tblLook w:val="0000"/>
      </w:tblPrEx>
      <w:trPr>
        <w:trHeight w:hRule="exact" w:val="2440"/>
      </w:trPr>
      <w:tc>
        <w:tcPr>
          <w:tcW w:w="7520" w:type="dxa"/>
          <w:gridSpan w:val="2"/>
          <w:shd w:val="clear" w:color="auto" w:fill="auto"/>
        </w:tcPr>
        <w:p w:rsidR="00527BD4" w:rsidP="00A50CF6" w14:paraId="21708342" w14:textId="77777777">
          <w:pPr>
            <w:pStyle w:val="Huisstijl-NAW"/>
          </w:pPr>
          <w:r>
            <w:t>De Voorzitter van de Tweede Kamer</w:t>
          </w:r>
        </w:p>
        <w:p w:rsidR="00523B85" w14:paraId="746834D1" w14:textId="04D709A7">
          <w:pPr>
            <w:pStyle w:val="Huisstijl-NAW"/>
          </w:pPr>
          <w:r>
            <w:t>der Staten-Generaal</w:t>
          </w:r>
        </w:p>
        <w:p w:rsidR="006A1095" w14:paraId="4899FC39" w14:textId="58BB629C">
          <w:pPr>
            <w:pStyle w:val="Huisstijl-NAW"/>
          </w:pPr>
          <w:r>
            <w:t>Prinses Irenestraat 6</w:t>
          </w:r>
        </w:p>
        <w:p w:rsidR="00523B85" w14:paraId="5CBF3ED1" w14:textId="3189D09B">
          <w:pPr>
            <w:pStyle w:val="Huisstijl-NAW"/>
          </w:pPr>
          <w:r>
            <w:t>2595 BD</w:t>
          </w:r>
          <w:r w:rsidR="006A1095">
            <w:t xml:space="preserve"> </w:t>
          </w:r>
          <w:r>
            <w:t xml:space="preserve"> DEN HAAG</w:t>
          </w:r>
        </w:p>
      </w:tc>
    </w:tr>
    <w:tr w14:paraId="1E40D3A9" w14:textId="77777777" w:rsidTr="007610AA">
      <w:tblPrEx>
        <w:tblW w:w="7371" w:type="dxa"/>
        <w:tblLayout w:type="fixed"/>
        <w:tblCellMar>
          <w:left w:w="0" w:type="dxa"/>
          <w:right w:w="0" w:type="dxa"/>
        </w:tblCellMar>
        <w:tblLook w:val="0000"/>
      </w:tblPrEx>
      <w:trPr>
        <w:trHeight w:hRule="exact" w:val="400"/>
      </w:trPr>
      <w:tc>
        <w:tcPr>
          <w:tcW w:w="7520" w:type="dxa"/>
          <w:gridSpan w:val="2"/>
          <w:shd w:val="clear" w:color="auto" w:fill="auto"/>
        </w:tcPr>
        <w:p w:rsidR="00527BD4" w:rsidRPr="00035E67" w:rsidP="00A50CF6" w14:paraId="527644F9" w14:textId="77777777">
          <w:pPr>
            <w:tabs>
              <w:tab w:val="left" w:pos="740"/>
            </w:tabs>
            <w:autoSpaceDE w:val="0"/>
            <w:autoSpaceDN w:val="0"/>
            <w:adjustRightInd w:val="0"/>
            <w:ind w:left="743" w:hanging="743"/>
            <w:rPr>
              <w:rFonts w:cs="Verdana"/>
              <w:szCs w:val="18"/>
            </w:rPr>
          </w:pPr>
        </w:p>
      </w:tc>
    </w:tr>
    <w:tr w14:paraId="0F6C764C"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3804ADA5" w14:textId="77777777">
          <w:pPr>
            <w:rPr>
              <w:szCs w:val="18"/>
            </w:rPr>
          </w:pPr>
          <w:r>
            <w:rPr>
              <w:szCs w:val="18"/>
            </w:rPr>
            <w:t>Datum</w:t>
          </w:r>
        </w:p>
      </w:tc>
      <w:tc>
        <w:tcPr>
          <w:tcW w:w="6620" w:type="dxa"/>
          <w:shd w:val="clear" w:color="auto" w:fill="auto"/>
        </w:tcPr>
        <w:p w:rsidR="00527BD4" w:rsidRPr="007709EF" w:rsidP="00A50CF6" w14:paraId="26867613" w14:textId="51AB939D">
          <w:r>
            <w:t>13 juli 2022</w:t>
          </w:r>
        </w:p>
      </w:tc>
    </w:tr>
    <w:tr w14:paraId="1CBFE7BD"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4F02E859" w14:textId="77777777">
          <w:pPr>
            <w:rPr>
              <w:szCs w:val="18"/>
            </w:rPr>
          </w:pPr>
          <w:r>
            <w:rPr>
              <w:szCs w:val="18"/>
            </w:rPr>
            <w:t>Betreft</w:t>
          </w:r>
        </w:p>
      </w:tc>
      <w:tc>
        <w:tcPr>
          <w:tcW w:w="6620" w:type="dxa"/>
          <w:shd w:val="clear" w:color="auto" w:fill="auto"/>
        </w:tcPr>
        <w:p w:rsidR="00527BD4" w:rsidRPr="007709EF" w:rsidP="00A50CF6" w14:paraId="3D9874A6" w14:textId="77777777">
          <w:r>
            <w:t>Beantwoording van een schriftelijk overleg over het fiche 'mededeling RepowerEU'</w:t>
          </w:r>
        </w:p>
      </w:tc>
    </w:tr>
  </w:tbl>
  <w:p w:rsidR="00527BD4" w:rsidRPr="00BC4AE3" w:rsidP="00BC4AE3" w14:paraId="0929F2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B8A19C6"/>
    <w:lvl w:ilvl="0">
      <w:start w:val="1"/>
      <w:numFmt w:val="decimal"/>
      <w:lvlText w:val="%1."/>
      <w:lvlJc w:val="left"/>
      <w:pPr>
        <w:tabs>
          <w:tab w:val="num" w:pos="1492"/>
        </w:tabs>
        <w:ind w:left="1492" w:hanging="360"/>
      </w:pPr>
    </w:lvl>
  </w:abstractNum>
  <w:abstractNum w:abstractNumId="1">
    <w:nsid w:val="FFFFFF7D"/>
    <w:multiLevelType w:val="singleLevel"/>
    <w:tmpl w:val="2AD0FD06"/>
    <w:lvl w:ilvl="0">
      <w:start w:val="1"/>
      <w:numFmt w:val="decimal"/>
      <w:lvlText w:val="%1."/>
      <w:lvlJc w:val="left"/>
      <w:pPr>
        <w:tabs>
          <w:tab w:val="num" w:pos="1209"/>
        </w:tabs>
        <w:ind w:left="1209" w:hanging="360"/>
      </w:pPr>
    </w:lvl>
  </w:abstractNum>
  <w:abstractNum w:abstractNumId="2">
    <w:nsid w:val="FFFFFF7E"/>
    <w:multiLevelType w:val="singleLevel"/>
    <w:tmpl w:val="2BC69A4E"/>
    <w:lvl w:ilvl="0">
      <w:start w:val="1"/>
      <w:numFmt w:val="decimal"/>
      <w:lvlText w:val="%1."/>
      <w:lvlJc w:val="left"/>
      <w:pPr>
        <w:tabs>
          <w:tab w:val="num" w:pos="926"/>
        </w:tabs>
        <w:ind w:left="926" w:hanging="360"/>
      </w:pPr>
    </w:lvl>
  </w:abstractNum>
  <w:abstractNum w:abstractNumId="3">
    <w:nsid w:val="FFFFFF7F"/>
    <w:multiLevelType w:val="singleLevel"/>
    <w:tmpl w:val="CFF44270"/>
    <w:lvl w:ilvl="0">
      <w:start w:val="1"/>
      <w:numFmt w:val="decimal"/>
      <w:lvlText w:val="%1."/>
      <w:lvlJc w:val="left"/>
      <w:pPr>
        <w:tabs>
          <w:tab w:val="num" w:pos="643"/>
        </w:tabs>
        <w:ind w:left="643" w:hanging="360"/>
      </w:pPr>
    </w:lvl>
  </w:abstractNum>
  <w:abstractNum w:abstractNumId="4">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36F23DCA"/>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start w:val="1"/>
      <w:numFmt w:val="bullet"/>
      <w:pStyle w:val="ListBullet"/>
      <w:lvlText w:val="•"/>
      <w:lvlJc w:val="left"/>
      <w:pPr>
        <w:tabs>
          <w:tab w:val="num" w:pos="227"/>
        </w:tabs>
        <w:ind w:left="227" w:hanging="227"/>
      </w:pPr>
      <w:rPr>
        <w:rFonts w:ascii="Verdana" w:hAnsi="Verdana"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start w:val="1"/>
      <w:numFmt w:val="bullet"/>
      <w:pStyle w:val="ListBullet2"/>
      <w:lvlText w:val="–"/>
      <w:lvlJc w:val="left"/>
      <w:pPr>
        <w:tabs>
          <w:tab w:val="num" w:pos="227"/>
        </w:tabs>
        <w:ind w:left="227" w:firstLine="0"/>
      </w:pPr>
      <w:rPr>
        <w:rFonts w:ascii="Verdana" w:hAnsi="Verdan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03280"/>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1BA"/>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35AD2"/>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3B85"/>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95"/>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28C7"/>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57AF"/>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C15A91"/>
    <w:rsid w:val="00C16A4D"/>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22C6"/>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B6FB6F-7899-4FF7-8FA7-8C6299DF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FE"/>
    <w:pPr>
      <w:spacing w:line="240" w:lineRule="atLeast"/>
    </w:pPr>
    <w:rPr>
      <w:rFonts w:ascii="Verdana" w:hAnsi="Verdana"/>
      <w:sz w:val="18"/>
      <w:szCs w:val="24"/>
      <w:lang w:val="nl-NL" w:eastAsia="nl-NL"/>
    </w:rPr>
  </w:style>
  <w:style w:type="paragraph" w:styleId="Heading1">
    <w:name w:val="heading 1"/>
    <w:basedOn w:val="Normal"/>
    <w:next w:val="Normal"/>
    <w:link w:val="Kop1Char"/>
    <w:qFormat/>
    <w:rsid w:val="00023E9A"/>
    <w:pPr>
      <w:keepNext/>
      <w:spacing w:before="240" w:after="60"/>
      <w:outlineLvl w:val="0"/>
    </w:pPr>
    <w:rPr>
      <w:rFonts w:cs="Arial"/>
      <w:b/>
      <w:bCs/>
      <w:kern w:val="32"/>
      <w:sz w:val="32"/>
      <w:szCs w:val="32"/>
    </w:rPr>
  </w:style>
  <w:style w:type="paragraph" w:styleId="Heading2">
    <w:name w:val="heading 2"/>
    <w:basedOn w:val="Normal"/>
    <w:next w:val="Normal"/>
    <w:link w:val="Kop2Char"/>
    <w:qFormat/>
    <w:rsid w:val="00023E9A"/>
    <w:pPr>
      <w:keepNext/>
      <w:spacing w:before="240" w:after="60"/>
      <w:outlineLvl w:val="1"/>
    </w:pPr>
    <w:rPr>
      <w:rFonts w:cs="Arial"/>
      <w:b/>
      <w:bCs/>
      <w:i/>
      <w:iCs/>
      <w:sz w:val="28"/>
      <w:szCs w:val="28"/>
    </w:rPr>
  </w:style>
  <w:style w:type="paragraph" w:styleId="Heading3">
    <w:name w:val="heading 3"/>
    <w:basedOn w:val="Normal"/>
    <w:next w:val="Normal"/>
    <w:link w:val="Kop3Char"/>
    <w:qFormat/>
    <w:rsid w:val="00023E9A"/>
    <w:pPr>
      <w:keepNext/>
      <w:spacing w:before="240" w:after="60"/>
      <w:outlineLvl w:val="2"/>
    </w:pPr>
    <w:rPr>
      <w:rFonts w:cs="Arial"/>
      <w:b/>
      <w:bCs/>
      <w:sz w:val="26"/>
      <w:szCs w:val="26"/>
    </w:rPr>
  </w:style>
  <w:style w:type="paragraph" w:styleId="Heading4">
    <w:name w:val="heading 4"/>
    <w:basedOn w:val="Normal"/>
    <w:next w:val="Normal"/>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rsid w:val="00023E9A"/>
    <w:pPr>
      <w:tabs>
        <w:tab w:val="center" w:pos="4536"/>
        <w:tab w:val="right" w:pos="9072"/>
      </w:tabs>
    </w:pPr>
  </w:style>
  <w:style w:type="paragraph" w:styleId="Footer">
    <w:name w:val="footer"/>
    <w:basedOn w:val="Normal"/>
    <w:link w:val="VoettekstChar"/>
    <w:rsid w:val="00023E9A"/>
    <w:pPr>
      <w:tabs>
        <w:tab w:val="center" w:pos="4536"/>
        <w:tab w:val="right" w:pos="9072"/>
      </w:tabs>
    </w:pPr>
  </w:style>
  <w:style w:type="table" w:styleId="TableGrid">
    <w:name w:val="Table Grid"/>
    <w:basedOn w:val="TableNorma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Normal"/>
    <w:rsid w:val="00EE4C2D"/>
    <w:pPr>
      <w:adjustRightInd w:val="0"/>
      <w:spacing w:line="180" w:lineRule="exact"/>
    </w:pPr>
    <w:rPr>
      <w:rFonts w:cs="Verdana"/>
      <w:noProof/>
      <w:sz w:val="13"/>
      <w:szCs w:val="18"/>
    </w:rPr>
  </w:style>
  <w:style w:type="paragraph" w:customStyle="1" w:styleId="Huisstijl-Adres">
    <w:name w:val="Huisstijl-Adres"/>
    <w:basedOn w:val="Normal"/>
    <w:link w:val="Huisstijl-AdresChar"/>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Normal"/>
    <w:rsid w:val="000B7FAB"/>
    <w:pPr>
      <w:adjustRightInd w:val="0"/>
      <w:spacing w:line="180" w:lineRule="exact"/>
    </w:pPr>
    <w:rPr>
      <w:rFonts w:cs="Verdana-Bold"/>
      <w:b/>
      <w:bCs/>
      <w:smallCaps/>
      <w:noProof/>
      <w:sz w:val="13"/>
      <w:szCs w:val="13"/>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0B7FAB"/>
    <w:pPr>
      <w:spacing w:line="180" w:lineRule="exact"/>
    </w:pPr>
    <w:rPr>
      <w:noProof/>
      <w:sz w:val="13"/>
    </w:rPr>
  </w:style>
  <w:style w:type="character" w:styleId="FollowedHyperlink">
    <w:name w:val="FollowedHyperlink"/>
    <w:rsid w:val="006A2100"/>
    <w:rPr>
      <w:color w:val="800080"/>
      <w:u w:val="single"/>
    </w:rPr>
  </w:style>
  <w:style w:type="paragraph" w:styleId="ListBullet2">
    <w:name w:val="List Bullet 2"/>
    <w:basedOn w:val="Normal"/>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PlaceholderText">
    <w:name w:val="Placeholder Text"/>
    <w:basedOn w:val="DefaultParagraphFont"/>
    <w:uiPriority w:val="99"/>
    <w:semiHidden/>
    <w:rsid w:val="00BA1397"/>
    <w:rPr>
      <w:color w:val="808080"/>
    </w:rPr>
  </w:style>
  <w:style w:type="paragraph" w:styleId="FootnoteText">
    <w:name w:val="footnote text"/>
    <w:basedOn w:val="Normal"/>
    <w:link w:val="VoetnoottekstChar"/>
    <w:unhideWhenUsed/>
    <w:rsid w:val="00C82AFE"/>
    <w:pPr>
      <w:spacing w:line="180" w:lineRule="atLeast"/>
    </w:pPr>
    <w:rPr>
      <w:sz w:val="13"/>
      <w:szCs w:val="20"/>
    </w:rPr>
  </w:style>
  <w:style w:type="character" w:customStyle="1" w:styleId="VoetnoottekstChar">
    <w:name w:val="Voetnoottekst Char"/>
    <w:basedOn w:val="DefaultParagraphFont"/>
    <w:link w:val="FootnoteText"/>
    <w:rsid w:val="00C82AFE"/>
    <w:rPr>
      <w:rFonts w:ascii="Verdana" w:hAnsi="Verdana"/>
      <w:sz w:val="13"/>
      <w:lang w:val="nl-NL" w:eastAsia="nl-NL"/>
    </w:rPr>
  </w:style>
  <w:style w:type="paragraph" w:styleId="BalloonText">
    <w:name w:val="Balloon Text"/>
    <w:basedOn w:val="Normal"/>
    <w:link w:val="BallontekstChar"/>
    <w:rsid w:val="004A163B"/>
    <w:pPr>
      <w:spacing w:line="240" w:lineRule="auto"/>
    </w:pPr>
    <w:rPr>
      <w:rFonts w:ascii="Segoe UI" w:hAnsi="Segoe UI" w:cs="Segoe UI"/>
      <w:szCs w:val="18"/>
    </w:rPr>
  </w:style>
  <w:style w:type="character" w:customStyle="1" w:styleId="BallontekstChar">
    <w:name w:val="Ballontekst Char"/>
    <w:basedOn w:val="DefaultParagraphFont"/>
    <w:link w:val="BalloonText"/>
    <w:rsid w:val="004A163B"/>
    <w:rPr>
      <w:rFonts w:ascii="Segoe UI" w:hAnsi="Segoe UI" w:cs="Segoe UI"/>
      <w:sz w:val="18"/>
      <w:szCs w:val="18"/>
      <w:lang w:val="nl-NL" w:eastAsia="nl-NL"/>
    </w:rPr>
  </w:style>
  <w:style w:type="character" w:customStyle="1" w:styleId="KoptekstChar">
    <w:name w:val="Koptekst Char"/>
    <w:basedOn w:val="DefaultParagraphFont"/>
    <w:link w:val="Header"/>
    <w:rsid w:val="00841CD9"/>
    <w:rPr>
      <w:rFonts w:ascii="Verdana" w:eastAsia="Times New Roman" w:hAnsi="Verdana" w:cs="Times New Roman"/>
      <w:sz w:val="18"/>
      <w:szCs w:val="24"/>
      <w:lang w:val="nl-NL" w:eastAsia="nl-NL"/>
    </w:rPr>
  </w:style>
  <w:style w:type="character" w:customStyle="1" w:styleId="Kop1Char">
    <w:name w:val="Kop 1 Char"/>
    <w:basedOn w:val="DefaultParagraphFont"/>
    <w:link w:val="Heading1"/>
    <w:rsid w:val="00841CD9"/>
    <w:rPr>
      <w:rFonts w:ascii="Verdana" w:eastAsia="Times New Roman" w:hAnsi="Verdana" w:cs="Arial"/>
      <w:b/>
      <w:bCs/>
      <w:kern w:val="32"/>
      <w:sz w:val="32"/>
      <w:szCs w:val="32"/>
      <w:lang w:val="nl-NL" w:eastAsia="nl-NL"/>
    </w:rPr>
  </w:style>
  <w:style w:type="character" w:customStyle="1" w:styleId="Kop2Char">
    <w:name w:val="Kop 2 Char"/>
    <w:basedOn w:val="DefaultParagraphFont"/>
    <w:link w:val="Heading2"/>
    <w:rsid w:val="00841CD9"/>
    <w:rPr>
      <w:rFonts w:ascii="Verdana" w:eastAsia="Times New Roman" w:hAnsi="Verdana" w:cs="Arial"/>
      <w:b/>
      <w:bCs/>
      <w:i/>
      <w:iCs/>
      <w:sz w:val="28"/>
      <w:szCs w:val="28"/>
      <w:lang w:val="nl-NL" w:eastAsia="nl-NL"/>
    </w:rPr>
  </w:style>
  <w:style w:type="character" w:customStyle="1" w:styleId="Kop3Char">
    <w:name w:val="Kop 3 Char"/>
    <w:basedOn w:val="DefaultParagraphFont"/>
    <w:link w:val="Heading3"/>
    <w:rsid w:val="00841CD9"/>
    <w:rPr>
      <w:rFonts w:ascii="Verdana" w:eastAsia="Times New Roman" w:hAnsi="Verdana" w:cs="Arial"/>
      <w:b/>
      <w:bCs/>
      <w:sz w:val="26"/>
      <w:szCs w:val="26"/>
      <w:lang w:val="nl-NL" w:eastAsia="nl-NL"/>
    </w:rPr>
  </w:style>
  <w:style w:type="character" w:customStyle="1" w:styleId="Kop4Char">
    <w:name w:val="Kop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customStyle="1" w:styleId="VoettekstChar">
    <w:name w:val="Voettekst Char"/>
    <w:basedOn w:val="DefaultParagraphFont"/>
    <w:link w:val="Footer"/>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 w:rsidRPr="001267EE">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7F264B"/>
    <w:rsid w:val="00A22FC5"/>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C5"/>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56</ap:Words>
  <ap:Characters>304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revision/>
  <lastPrinted>2022-07-13T09:40:13.0000000Z</lastPrinted>
  <dcterms:created xsi:type="dcterms:W3CDTF">2022-07-13T09:40:13.0000000Z</dcterms:created>
  <dcterms:modified xsi:type="dcterms:W3CDTF">2022-07-13T09:40:13.0000000Z</dcterms:modified>
  <dc:creator/>
  <lastModifiedBy/>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KoningP</vt:lpwstr>
  </property>
  <property fmtid="{D5CDD505-2E9C-101B-9397-08002B2CF9AE}" pid="3" name="A_ADRES">
    <vt:lpwstr>De Voorzitter van de Tweede Kamer
der Staten-Generaal
2595 BD Prinses Irenestraat 6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van een schriftelijk overleg over het fiche 'mededeling RepowerEU'</vt:lpwstr>
  </property>
  <property fmtid="{D5CDD505-2E9C-101B-9397-08002B2CF9AE}" pid="8" name="documentId">
    <vt:lpwstr>22299665</vt:lpwstr>
  </property>
  <property fmtid="{D5CDD505-2E9C-101B-9397-08002B2CF9AE}" pid="9" name="TYPE_ID">
    <vt:lpwstr>Brief</vt:lpwstr>
  </property>
</Properties>
</file>