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06" w:rsidRDefault="007C5041">
      <w:pPr>
        <w:pStyle w:val="in-table"/>
      </w:pPr>
      <w:bookmarkStart w:name="_GoBack" w:id="0"/>
      <w:bookmarkEnd w:id="0"/>
      <w:r>
        <w:rPr>
          <w:noProof/>
        </w:rPr>
        <mc:AlternateContent>
          <mc:Choice Requires="wps">
            <w:drawing>
              <wp:anchor distT="0" distB="0" distL="114300" distR="114300" simplePos="0" relativeHeight="251662336" behindDoc="0" locked="0" layoutInCell="1" hidden="1" allowOverlap="1">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483412" w:rsidRDefault="00483412"/>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">
                <v:textbox style="layout-flow:vertical;mso-layout-flow-alt:bottom-to-top">
                  <w:txbxContent>
                    <w:p w:rsidR="00483412" w:rsidRDefault="00483412"/>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5730D6">
        <w:tc>
          <w:tcPr>
            <w:tcW w:w="0" w:type="auto"/>
          </w:tcPr>
          <w:p w:rsidR="00483412" w:rsidRDefault="007C5041">
            <w:bookmarkStart w:name="woordmerk" w:id="1"/>
            <w:bookmarkStart w:name="woordmerk_bk" w:id="2"/>
            <w:bookmarkEnd w:id="1"/>
            <w:r>
              <w:rPr>
                <w:noProof/>
              </w:rPr>
              <w:drawing>
                <wp:inline distT="0" distB="0" distL="0" distR="0">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473066795"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7C5041">
            <w:r>
              <w:fldChar w:fldCharType="begin"/>
            </w:r>
            <w:r>
              <w:instrText xml:space="preserve"> DOCPROPERTY woordmerk </w:instrText>
            </w:r>
            <w:r>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5730D6">
        <w:trPr>
          <w:trHeight w:val="306" w:hRule="exact"/>
        </w:trPr>
        <w:tc>
          <w:tcPr>
            <w:tcW w:w="7512" w:type="dxa"/>
            <w:gridSpan w:val="2"/>
          </w:tcPr>
          <w:p w:rsidR="00F75106" w:rsidRDefault="007C5041">
            <w:pPr>
              <w:pStyle w:val="Huisstijl-Retouradres"/>
            </w:pPr>
            <w:r>
              <w:fldChar w:fldCharType="begin"/>
            </w:r>
            <w:r w:rsidR="000129A4">
              <w:instrText xml:space="preserve"> DOCPROPERTY retouradres </w:instrText>
            </w:r>
            <w:r>
              <w:fldChar w:fldCharType="separate"/>
            </w:r>
            <w:r w:rsidR="000129A4">
              <w:t>&gt; Retouradres Postbus 20301 2500 EH  Den Haag</w:t>
            </w:r>
            <w:r>
              <w:fldChar w:fldCharType="end"/>
            </w:r>
          </w:p>
        </w:tc>
      </w:tr>
      <w:tr w:rsidR="005730D6">
        <w:trPr>
          <w:cantSplit/>
          <w:trHeight w:val="85" w:hRule="exact"/>
        </w:trPr>
        <w:tc>
          <w:tcPr>
            <w:tcW w:w="7512" w:type="dxa"/>
            <w:gridSpan w:val="2"/>
          </w:tcPr>
          <w:p w:rsidR="00F75106" w:rsidRDefault="00F75106">
            <w:pPr>
              <w:pStyle w:val="Huisstijl-Rubricering"/>
            </w:pPr>
          </w:p>
        </w:tc>
      </w:tr>
      <w:tr w:rsidR="005730D6">
        <w:trPr>
          <w:cantSplit/>
          <w:trHeight w:val="187" w:hRule="exact"/>
        </w:trPr>
        <w:tc>
          <w:tcPr>
            <w:tcW w:w="7512" w:type="dxa"/>
            <w:gridSpan w:val="2"/>
          </w:tcPr>
          <w:p w:rsidR="00F75106" w:rsidRDefault="007C5041">
            <w:pPr>
              <w:pStyle w:val="Huisstijl-Rubricering"/>
            </w:pPr>
            <w:r>
              <w:fldChar w:fldCharType="begin"/>
            </w:r>
            <w:r w:rsidR="000129A4">
              <w:instrText xml:space="preserve"> DOCPROPERTY rubricering </w:instrText>
            </w:r>
            <w:r>
              <w:fldChar w:fldCharType="end"/>
            </w:r>
          </w:p>
        </w:tc>
      </w:tr>
      <w:tr w:rsidR="005730D6">
        <w:trPr>
          <w:cantSplit/>
          <w:trHeight w:val="2166" w:hRule="exact"/>
        </w:trPr>
        <w:tc>
          <w:tcPr>
            <w:tcW w:w="7512" w:type="dxa"/>
            <w:gridSpan w:val="2"/>
          </w:tcPr>
          <w:p w:rsidR="007C5041" w:rsidRDefault="008A7B34">
            <w:pPr>
              <w:pStyle w:val="adres"/>
            </w:pPr>
            <w:r>
              <w:fldChar w:fldCharType="begin"/>
            </w:r>
            <w:r w:rsidR="000129A4">
              <w:instrText xml:space="preserve"> DOCVARIABLE adres *\MERGEFORMAT </w:instrText>
            </w:r>
            <w:r>
              <w:fldChar w:fldCharType="separate"/>
            </w:r>
            <w:r w:rsidR="000129A4">
              <w:t xml:space="preserve">Aan de Voorzitter van de Tweede Kamer </w:t>
            </w:r>
          </w:p>
          <w:p w:rsidR="00F75106" w:rsidRDefault="000129A4">
            <w:pPr>
              <w:pStyle w:val="adres"/>
            </w:pPr>
            <w:r>
              <w:t>der Staten-Generaal</w:t>
            </w:r>
          </w:p>
          <w:p w:rsidR="000129A4" w:rsidRDefault="007C5041">
            <w:pPr>
              <w:pStyle w:val="adres"/>
            </w:pPr>
            <w:r>
              <w:t>Postbus 20018 </w:t>
            </w:r>
          </w:p>
          <w:p w:rsidR="000129A4" w:rsidRDefault="007C5041">
            <w:pPr>
              <w:pStyle w:val="adres"/>
            </w:pPr>
            <w:r>
              <w:t>2500 EA  DEN HAAG</w:t>
            </w:r>
            <w:r w:rsidR="008A7B34">
              <w:fldChar w:fldCharType="end"/>
            </w:r>
          </w:p>
          <w:p w:rsidR="00F75106" w:rsidRDefault="007C5041">
            <w:pPr>
              <w:pStyle w:val="kixcode"/>
            </w:pPr>
            <w:r>
              <w:fldChar w:fldCharType="begin"/>
            </w:r>
            <w:r w:rsidR="000129A4">
              <w:instrText xml:space="preserve"> DOCPROPERTY kix </w:instrText>
            </w:r>
            <w:r>
              <w:fldChar w:fldCharType="end"/>
            </w:r>
          </w:p>
          <w:p w:rsidR="00F75106" w:rsidRDefault="00F75106">
            <w:pPr>
              <w:pStyle w:val="kixcode"/>
            </w:pPr>
          </w:p>
        </w:tc>
      </w:tr>
      <w:tr w:rsidR="005730D6">
        <w:trPr>
          <w:trHeight w:val="465" w:hRule="exact"/>
        </w:trPr>
        <w:tc>
          <w:tcPr>
            <w:tcW w:w="7512" w:type="dxa"/>
            <w:gridSpan w:val="2"/>
          </w:tcPr>
          <w:p w:rsidR="00F75106" w:rsidRDefault="00F75106">
            <w:pPr>
              <w:pStyle w:val="broodtekst"/>
            </w:pPr>
          </w:p>
        </w:tc>
      </w:tr>
      <w:tr w:rsidR="005730D6">
        <w:trPr>
          <w:trHeight w:val="238" w:hRule="exact"/>
        </w:trPr>
        <w:tc>
          <w:tcPr>
            <w:tcW w:w="1099" w:type="dxa"/>
          </w:tcPr>
          <w:p w:rsidR="00F75106" w:rsidRDefault="007C5041">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D2034F">
              <w:rPr>
                <w:noProof/>
              </w:rPr>
              <w:t>Datum</w:t>
            </w:r>
            <w:r>
              <w:rPr>
                <w:noProof/>
              </w:rPr>
              <w:fldChar w:fldCharType="end"/>
            </w:r>
          </w:p>
        </w:tc>
        <w:tc>
          <w:tcPr>
            <w:tcW w:w="6413" w:type="dxa"/>
          </w:tcPr>
          <w:p w:rsidR="00F75106" w:rsidRDefault="00F97CED">
            <w:pPr>
              <w:pStyle w:val="datumonderwerp"/>
              <w:tabs>
                <w:tab w:val="clear" w:pos="794"/>
                <w:tab w:val="left" w:pos="1092"/>
              </w:tabs>
              <w:ind w:left="1140" w:hanging="1140"/>
            </w:pPr>
            <w:r>
              <w:t>4 juli 2022</w:t>
            </w:r>
          </w:p>
        </w:tc>
      </w:tr>
      <w:tr w:rsidR="005730D6" w:rsidTr="00483412">
        <w:trPr>
          <w:trHeight w:val="1985" w:hRule="exact"/>
        </w:trPr>
        <w:tc>
          <w:tcPr>
            <w:tcW w:w="1099" w:type="dxa"/>
          </w:tcPr>
          <w:p w:rsidR="00F75106" w:rsidRDefault="007C5041">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D2034F">
              <w:rPr>
                <w:noProof/>
              </w:rPr>
              <w:t>Onderwerp</w:t>
            </w:r>
            <w:r>
              <w:rPr>
                <w:noProof/>
              </w:rPr>
              <w:fldChar w:fldCharType="end"/>
            </w:r>
          </w:p>
        </w:tc>
        <w:tc>
          <w:tcPr>
            <w:tcW w:w="6413" w:type="dxa"/>
          </w:tcPr>
          <w:p w:rsidR="00F75106" w:rsidRDefault="007C5041">
            <w:pPr>
              <w:pStyle w:val="datumonderwerp"/>
            </w:pPr>
            <w:r w:rsidRPr="00483412">
              <w:t>Wijziging van de Wet beveiliging netwerk- en informatiesystemen in verband met de uitbreiding van de bevoegdheid van de Minister van Justitie en Veiligheid om dreigings- en incidentinformatie over de netwerk- en informatiesystemen van niet-vitale aanbieders te verstrekken aan deze aanbieders en aan organisaties die objectief kenbaar tot taak hebben om andere organisaties of het publiek te informeren over dreigingen en incidenten ten behoeve van deze aanbieders</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5730D6">
        <w:tc>
          <w:tcPr>
            <w:tcW w:w="2013" w:type="dxa"/>
          </w:tcPr>
          <w:p w:rsidR="00483412" w:rsidP="00483412" w:rsidRDefault="007C5041">
            <w:pPr>
              <w:pStyle w:val="afzendgegevens-bold"/>
            </w:pPr>
            <w:bookmarkStart w:name="referentiegegevens" w:id="3"/>
            <w:bookmarkStart w:name="referentiegegevens_bk" w:id="4"/>
            <w:bookmarkEnd w:id="3"/>
            <w:r>
              <w:t>Directie Wetgeving en Juridische Zaken</w:t>
            </w:r>
          </w:p>
          <w:p w:rsidR="00483412" w:rsidP="00483412" w:rsidRDefault="007C5041">
            <w:pPr>
              <w:pStyle w:val="afzendgegevens"/>
            </w:pPr>
            <w:r>
              <w:t>Sector Staats- en Bestuursrecht</w:t>
            </w:r>
          </w:p>
          <w:p w:rsidR="00483412" w:rsidP="00483412" w:rsidRDefault="007C5041">
            <w:pPr>
              <w:pStyle w:val="witregel1"/>
            </w:pPr>
            <w:r>
              <w:t> </w:t>
            </w:r>
          </w:p>
          <w:p w:rsidRPr="00C1262F" w:rsidR="00483412" w:rsidP="00483412" w:rsidRDefault="007C5041">
            <w:pPr>
              <w:pStyle w:val="afzendgegevens"/>
              <w:rPr>
                <w:lang w:val="de-DE"/>
              </w:rPr>
            </w:pPr>
            <w:r w:rsidRPr="00C1262F">
              <w:rPr>
                <w:lang w:val="de-DE"/>
              </w:rPr>
              <w:t>Turfmarkt 147</w:t>
            </w:r>
          </w:p>
          <w:p w:rsidRPr="00C1262F" w:rsidR="00483412" w:rsidP="00483412" w:rsidRDefault="007C5041">
            <w:pPr>
              <w:pStyle w:val="afzendgegevens"/>
              <w:rPr>
                <w:lang w:val="de-DE"/>
              </w:rPr>
            </w:pPr>
            <w:r w:rsidRPr="00C1262F">
              <w:rPr>
                <w:lang w:val="de-DE"/>
              </w:rPr>
              <w:t>2511 DP  Den Haag</w:t>
            </w:r>
          </w:p>
          <w:p w:rsidRPr="00C1262F" w:rsidR="00483412" w:rsidP="00483412" w:rsidRDefault="007C5041">
            <w:pPr>
              <w:pStyle w:val="afzendgegevens"/>
              <w:rPr>
                <w:lang w:val="de-DE"/>
              </w:rPr>
            </w:pPr>
            <w:r w:rsidRPr="00C1262F">
              <w:rPr>
                <w:lang w:val="de-DE"/>
              </w:rPr>
              <w:t>Postbus 20301</w:t>
            </w:r>
          </w:p>
          <w:p w:rsidRPr="00C1262F" w:rsidR="00483412" w:rsidP="00483412" w:rsidRDefault="007C5041">
            <w:pPr>
              <w:pStyle w:val="afzendgegevens"/>
              <w:rPr>
                <w:lang w:val="de-DE"/>
              </w:rPr>
            </w:pPr>
            <w:r w:rsidRPr="00C1262F">
              <w:rPr>
                <w:lang w:val="de-DE"/>
              </w:rPr>
              <w:t>2500 EH  Den Haag</w:t>
            </w:r>
          </w:p>
          <w:p w:rsidRPr="00C1262F" w:rsidR="00483412" w:rsidP="00483412" w:rsidRDefault="007C5041">
            <w:pPr>
              <w:pStyle w:val="afzendgegevens"/>
              <w:rPr>
                <w:lang w:val="de-DE"/>
              </w:rPr>
            </w:pPr>
            <w:r w:rsidRPr="00C1262F">
              <w:rPr>
                <w:lang w:val="de-DE"/>
              </w:rPr>
              <w:t>www.rijksoverheid.nl/jenv</w:t>
            </w:r>
          </w:p>
          <w:p w:rsidRPr="00C1262F" w:rsidR="00483412" w:rsidP="00483412" w:rsidRDefault="007C5041">
            <w:pPr>
              <w:pStyle w:val="witregel1"/>
              <w:rPr>
                <w:lang w:val="de-DE"/>
              </w:rPr>
            </w:pPr>
            <w:r w:rsidRPr="00C1262F">
              <w:rPr>
                <w:lang w:val="de-DE"/>
              </w:rPr>
              <w:t> </w:t>
            </w:r>
          </w:p>
          <w:p w:rsidRPr="00C1262F" w:rsidR="00483412" w:rsidP="00483412" w:rsidRDefault="007C5041">
            <w:pPr>
              <w:pStyle w:val="witregel2"/>
              <w:rPr>
                <w:lang w:val="de-DE"/>
              </w:rPr>
            </w:pPr>
            <w:r w:rsidRPr="00C1262F">
              <w:rPr>
                <w:lang w:val="de-DE"/>
              </w:rPr>
              <w:t> </w:t>
            </w:r>
          </w:p>
          <w:p w:rsidR="00483412" w:rsidP="00483412" w:rsidRDefault="007C5041">
            <w:pPr>
              <w:pStyle w:val="referentiekopjes"/>
            </w:pPr>
            <w:r>
              <w:t>Ons kenmerk</w:t>
            </w:r>
          </w:p>
          <w:p w:rsidR="00483412" w:rsidP="00483412" w:rsidRDefault="007C5041">
            <w:pPr>
              <w:pStyle w:val="referentiegegevens"/>
            </w:pPr>
            <w:r>
              <w:fldChar w:fldCharType="begin"/>
            </w:r>
            <w:r>
              <w:instrText xml:space="preserve"> DOCPROPERTY onskenmerk </w:instrText>
            </w:r>
            <w:r>
              <w:fldChar w:fldCharType="separate"/>
            </w:r>
            <w:r>
              <w:t>4082164</w:t>
            </w:r>
            <w:r>
              <w:fldChar w:fldCharType="end"/>
            </w:r>
          </w:p>
          <w:p w:rsidR="00C1262F" w:rsidP="00483412" w:rsidRDefault="00C1262F">
            <w:pPr>
              <w:pStyle w:val="referentiegegevens"/>
            </w:pPr>
          </w:p>
          <w:p w:rsidRPr="00C1262F" w:rsidR="00C1262F" w:rsidP="00483412" w:rsidRDefault="00C1262F">
            <w:pPr>
              <w:pStyle w:val="referentiegegevens"/>
              <w:rPr>
                <w:b/>
                <w:bCs/>
              </w:rPr>
            </w:pPr>
            <w:r w:rsidRPr="00C1262F">
              <w:rPr>
                <w:b/>
                <w:bCs/>
              </w:rPr>
              <w:t>Bijlagen</w:t>
            </w:r>
          </w:p>
          <w:p w:rsidR="00C1262F" w:rsidP="00483412" w:rsidRDefault="009E5BA8">
            <w:pPr>
              <w:pStyle w:val="referentiegegevens"/>
            </w:pPr>
            <w:r>
              <w:t>3</w:t>
            </w:r>
          </w:p>
          <w:p w:rsidR="00483412" w:rsidP="00483412" w:rsidRDefault="007C5041">
            <w:pPr>
              <w:pStyle w:val="witregel1"/>
            </w:pPr>
            <w:r>
              <w:t> </w:t>
            </w:r>
          </w:p>
          <w:p w:rsidR="00483412" w:rsidP="00483412" w:rsidRDefault="007C5041">
            <w:pPr>
              <w:pStyle w:val="clausule"/>
            </w:pPr>
            <w:r>
              <w:t>Bij beantwoording de datum en ons kenmerk vermelden. Wilt u slechts één zaak in uw brief behandelen.</w:t>
            </w:r>
          </w:p>
          <w:p w:rsidR="00483412" w:rsidP="00483412" w:rsidRDefault="00483412">
            <w:pPr>
              <w:pStyle w:val="referentiegegevens"/>
            </w:pPr>
          </w:p>
          <w:bookmarkEnd w:id="4"/>
          <w:p w:rsidRPr="00483412" w:rsidR="00483412" w:rsidP="00483412" w:rsidRDefault="00483412">
            <w:pPr>
              <w:pStyle w:val="referentiegegevens"/>
            </w:pPr>
          </w:p>
          <w:p w:rsidR="00F75106" w:rsidRDefault="007C5041">
            <w:pPr>
              <w:pStyle w:val="referentiegegevens"/>
            </w:pPr>
            <w:r>
              <w:fldChar w:fldCharType="begin"/>
            </w:r>
            <w:r>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88" w:header="2398" w:footer="346" w:gutter="0"/>
          <w:cols w:space="720"/>
          <w:titlePg/>
          <w:docGrid w:linePitch="360"/>
        </w:sect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005730D6" w:rsidTr="00C22108">
        <w:tc>
          <w:tcPr>
            <w:tcW w:w="7716" w:type="dxa"/>
          </w:tcPr>
          <w:p w:rsidRPr="00C22108" w:rsidR="00C22108" w:rsidP="002353E3" w:rsidRDefault="007C5041">
            <w:pPr>
              <w:pStyle w:val="broodtekst"/>
            </w:pPr>
            <w:r>
              <w:rPr>
                <w:noProof/>
                <w:sz w:val="20"/>
              </w:rPr>
              <mc:AlternateContent>
                <mc:Choice Requires="wps">
                  <w:drawing>
                    <wp:anchor distT="0" distB="0" distL="114300" distR="114300" simplePos="0" relativeHeight="251660288" behindDoc="0" locked="1" layoutInCell="1" allowOverlap="1">
                      <wp:simplePos x="0" y="0"/>
                      <wp:positionH relativeFrom="page">
                        <wp:posOffset>4935855</wp:posOffset>
                      </wp:positionH>
                      <wp:positionV relativeFrom="page">
                        <wp:posOffset>5828665</wp:posOffset>
                      </wp:positionV>
                      <wp:extent cx="1811020" cy="228600"/>
                      <wp:effectExtent l="635" t="2540" r="0" b="0"/>
                      <wp:wrapNone/>
                      <wp:docPr id="6"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2078A" w:rsidP="00B2078A" w:rsidRDefault="007C5041">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4" style="position:absolute;margin-left:388.65pt;margin-top:458.95pt;width:142.6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">
                      <v:textbox inset="0,0,0,0">
                        <w:txbxContent>
                          <w:p w:rsidR="00B2078A" w:rsidP="00B2078A" w:rsidRDefault="007C5041">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8240" behindDoc="0" locked="1" layoutInCell="1" allowOverlap="1">
                      <wp:simplePos x="0" y="0"/>
                      <wp:positionH relativeFrom="page">
                        <wp:posOffset>5944235</wp:posOffset>
                      </wp:positionH>
                      <wp:positionV relativeFrom="page">
                        <wp:posOffset>10182225</wp:posOffset>
                      </wp:positionV>
                      <wp:extent cx="1811020" cy="228600"/>
                      <wp:effectExtent l="0" t="3175"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7C5041">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">
                      <v:textbox inset="0,0,0,0">
                        <w:txbxContent>
                          <w:p w:rsidR="0089073C" w:rsidRDefault="007C5041">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bookmarkStart w:name="aanhef" w:id="7"/>
            <w:bookmarkEnd w:id="7"/>
            <w:r w:rsidRPr="00C22108" w:rsidR="008A7B34">
              <w:fldChar w:fldCharType="begin"/>
            </w:r>
            <w:r w:rsidRPr="00C22108" w:rsidR="00C22108">
              <w:instrText xml:space="preserve"> DOCPROPERTY aanhefdoc *\MERGEFORMAT </w:instrText>
            </w:r>
            <w:r w:rsidRPr="00C22108" w:rsidR="008A7B34">
              <w:fldChar w:fldCharType="end"/>
            </w:r>
          </w:p>
        </w:tc>
      </w:tr>
    </w:tbl>
    <w:p w:rsidR="00F75106" w:rsidP="00483412" w:rsidRDefault="007C5041">
      <w:pPr>
        <w:pStyle w:val="broodtekst"/>
      </w:pPr>
      <w:bookmarkStart w:name="cursor" w:id="8"/>
      <w:bookmarkStart w:name="G94c77f4656594b21bead9cb660842918" w:id="9"/>
      <w:bookmarkEnd w:id="8"/>
      <w:r>
        <w:t>Hierbij bied ik u de nota naar aanleiding van het verslag inzake het bovenvermelde voorstel aan.</w:t>
      </w:r>
      <w:bookmarkEnd w:id="9"/>
    </w:p>
    <w:p w:rsidR="00483412" w:rsidRDefault="00483412">
      <w:pPr>
        <w:pStyle w:val="broodtekst"/>
      </w:pPr>
      <w:bookmarkStart w:name="G6e035f8902df42efa65c2346b882b7d7" w:id="10"/>
    </w:p>
    <w:p w:rsidR="00F97CED" w:rsidRDefault="00F97CED">
      <w:pPr>
        <w:pStyle w:val="broodtekst"/>
      </w:pPr>
    </w:p>
    <w:p w:rsidR="00483412" w:rsidRDefault="007C5041">
      <w:pPr>
        <w:pStyle w:val="broodtekst"/>
      </w:pPr>
      <w:r>
        <w:t>De Minister van Justitie en Veiligheid,</w:t>
      </w:r>
    </w:p>
    <w:p w:rsidR="00483412" w:rsidRDefault="00483412">
      <w:pPr>
        <w:pStyle w:val="broodtekst"/>
      </w:pPr>
    </w:p>
    <w:p w:rsidR="00483412" w:rsidRDefault="00483412">
      <w:pPr>
        <w:pStyle w:val="broodtekst"/>
      </w:pPr>
    </w:p>
    <w:p w:rsidR="00483412" w:rsidRDefault="00483412">
      <w:pPr>
        <w:pStyle w:val="broodtekst"/>
      </w:pPr>
    </w:p>
    <w:p w:rsidR="00483412" w:rsidRDefault="00483412">
      <w:pPr>
        <w:pStyle w:val="broodtekst"/>
      </w:pPr>
    </w:p>
    <w:p w:rsidR="00483412" w:rsidRDefault="007C5041">
      <w:pPr>
        <w:pStyle w:val="broodtekst"/>
      </w:pPr>
      <w:r>
        <w:t xml:space="preserve">D. Yeşilgöz-Zegerius </w:t>
      </w:r>
      <w:bookmarkEnd w:id="10"/>
    </w:p>
    <w:tbl>
      <w:tblPr>
        <w:tblW w:w="7501" w:type="dxa"/>
        <w:tblLayout w:type="fixed"/>
        <w:tblCellMar>
          <w:left w:w="0" w:type="dxa"/>
          <w:right w:w="0" w:type="dxa"/>
        </w:tblCellMar>
        <w:tblLook w:val="0000" w:firstRow="0" w:lastRow="0" w:firstColumn="0" w:lastColumn="0" w:noHBand="0" w:noVBand="0"/>
      </w:tblPr>
      <w:tblGrid>
        <w:gridCol w:w="7501"/>
      </w:tblGrid>
      <w:tr w:rsidR="005730D6">
        <w:trPr>
          <w:cantSplit/>
        </w:trPr>
        <w:tc>
          <w:tcPr>
            <w:tcW w:w="7501" w:type="dxa"/>
          </w:tcPr>
          <w:tbl>
            <w:tblPr>
              <w:tblStyle w:val="Tabelraster"/>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27"/>
              <w:gridCol w:w="3099"/>
              <w:gridCol w:w="4208"/>
            </w:tblGrid>
            <w:tr w:rsidR="005730D6" w:rsidTr="00646554">
              <w:tc>
                <w:tcPr>
                  <w:tcW w:w="7534" w:type="dxa"/>
                  <w:gridSpan w:val="3"/>
                  <w:shd w:val="clear" w:color="auto" w:fill="auto"/>
                </w:tcPr>
                <w:p w:rsidRPr="00483412" w:rsidR="00483412" w:rsidP="00483412" w:rsidRDefault="00483412">
                  <w:pPr>
                    <w:pStyle w:val="broodtekst"/>
                  </w:pPr>
                  <w:bookmarkStart w:name="ondertekening" w:id="11"/>
                  <w:bookmarkStart w:name="ondertekening_bk" w:id="12"/>
                  <w:bookmarkEnd w:id="11"/>
                </w:p>
              </w:tc>
            </w:tr>
            <w:tr w:rsidR="005730D6" w:rsidTr="00A91BD0">
              <w:tc>
                <w:tcPr>
                  <w:tcW w:w="7534" w:type="dxa"/>
                  <w:gridSpan w:val="3"/>
                  <w:shd w:val="clear" w:color="auto" w:fill="auto"/>
                </w:tcPr>
                <w:p w:rsidRPr="00483412" w:rsidR="00483412" w:rsidP="00483412" w:rsidRDefault="00483412">
                  <w:pPr>
                    <w:pStyle w:val="broodtekst"/>
                  </w:pPr>
                </w:p>
              </w:tc>
            </w:tr>
            <w:tr w:rsidR="005730D6" w:rsidTr="00C345A7">
              <w:tc>
                <w:tcPr>
                  <w:tcW w:w="7534" w:type="dxa"/>
                  <w:gridSpan w:val="3"/>
                  <w:shd w:val="clear" w:color="auto" w:fill="auto"/>
                </w:tcPr>
                <w:p w:rsidRPr="00483412" w:rsidR="00483412" w:rsidP="00483412" w:rsidRDefault="00483412">
                  <w:pPr>
                    <w:pStyle w:val="broodtekst"/>
                  </w:pPr>
                </w:p>
              </w:tc>
            </w:tr>
            <w:tr w:rsidR="005730D6" w:rsidTr="00ED37B0">
              <w:tc>
                <w:tcPr>
                  <w:tcW w:w="7534" w:type="dxa"/>
                  <w:gridSpan w:val="3"/>
                  <w:shd w:val="clear" w:color="auto" w:fill="auto"/>
                </w:tcPr>
                <w:p w:rsidRPr="00483412" w:rsidR="00483412" w:rsidP="00483412" w:rsidRDefault="00483412">
                  <w:pPr>
                    <w:pStyle w:val="broodtekst"/>
                  </w:pPr>
                </w:p>
              </w:tc>
            </w:tr>
            <w:tr w:rsidR="005730D6" w:rsidTr="007F6DEB">
              <w:tc>
                <w:tcPr>
                  <w:tcW w:w="7534" w:type="dxa"/>
                  <w:gridSpan w:val="3"/>
                  <w:shd w:val="clear" w:color="auto" w:fill="auto"/>
                </w:tcPr>
                <w:p w:rsidRPr="00483412" w:rsidR="00483412" w:rsidP="00483412" w:rsidRDefault="00483412">
                  <w:pPr>
                    <w:pStyle w:val="broodtekst"/>
                  </w:pPr>
                </w:p>
              </w:tc>
            </w:tr>
            <w:tr w:rsidR="005730D6" w:rsidTr="00483412">
              <w:trPr>
                <w:gridAfter w:val="1"/>
                <w:wAfter w:w="4208" w:type="dxa"/>
              </w:trPr>
              <w:tc>
                <w:tcPr>
                  <w:tcW w:w="227" w:type="dxa"/>
                  <w:shd w:val="clear" w:color="auto" w:fill="auto"/>
                </w:tcPr>
                <w:p w:rsidRPr="00483412" w:rsidR="00483412" w:rsidP="00483412" w:rsidRDefault="00483412">
                  <w:pPr>
                    <w:pStyle w:val="broodtekst"/>
                  </w:pPr>
                </w:p>
              </w:tc>
              <w:tc>
                <w:tcPr>
                  <w:tcW w:w="3099" w:type="dxa"/>
                  <w:shd w:val="clear" w:color="auto" w:fill="auto"/>
                </w:tcPr>
                <w:p w:rsidRPr="00483412" w:rsidR="00483412" w:rsidRDefault="00483412">
                  <w:pPr>
                    <w:pStyle w:val="broodtekst"/>
                  </w:pPr>
                </w:p>
              </w:tc>
            </w:tr>
            <w:tr w:rsidR="005730D6" w:rsidTr="00483412">
              <w:trPr>
                <w:gridAfter w:val="1"/>
                <w:wAfter w:w="4208" w:type="dxa"/>
              </w:trPr>
              <w:tc>
                <w:tcPr>
                  <w:tcW w:w="227" w:type="dxa"/>
                  <w:shd w:val="clear" w:color="auto" w:fill="auto"/>
                </w:tcPr>
                <w:p w:rsidRPr="00483412" w:rsidR="00483412" w:rsidP="00483412" w:rsidRDefault="00483412">
                  <w:pPr>
                    <w:pStyle w:val="broodtekst"/>
                  </w:pPr>
                </w:p>
              </w:tc>
              <w:tc>
                <w:tcPr>
                  <w:tcW w:w="3099" w:type="dxa"/>
                  <w:shd w:val="clear" w:color="auto" w:fill="auto"/>
                </w:tcPr>
                <w:p w:rsidRPr="00483412" w:rsidR="00483412" w:rsidRDefault="00483412">
                  <w:pPr>
                    <w:pStyle w:val="broodtekst"/>
                  </w:pPr>
                </w:p>
              </w:tc>
            </w:tr>
            <w:bookmarkEnd w:id="12"/>
          </w:tbl>
          <w:p w:rsidR="00483412" w:rsidP="00483412" w:rsidRDefault="00483412">
            <w:pPr>
              <w:pStyle w:val="in-table"/>
            </w:pPr>
          </w:p>
          <w:p w:rsidR="00F75106" w:rsidRDefault="007C5041">
            <w:pPr>
              <w:pStyle w:val="broodtekst"/>
            </w:pPr>
            <w:r>
              <w:fldChar w:fldCharType="begin"/>
            </w:r>
            <w:r>
              <w:instrText xml:space="preserve"> DOCPROPERTY ondertekening </w:instrText>
            </w:r>
            <w:r>
              <w:fldChar w:fldCharType="end"/>
            </w:r>
          </w:p>
        </w:tc>
      </w:tr>
    </w:tbl>
    <w:p w:rsidR="00F75106" w:rsidP="00690E82" w:rsidRDefault="00F75106">
      <w:pPr>
        <w:pStyle w:val="broodtekst"/>
      </w:pPr>
    </w:p>
    <w:sectPr w:rsidR="00F75106" w:rsidSect="00B46C81">
      <w:headerReference w:type="even" r:id="rId14"/>
      <w:footerReference w:type="default" r:id="rId15"/>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A70" w:rsidRDefault="007C5041">
      <w:pPr>
        <w:spacing w:line="240" w:lineRule="auto"/>
      </w:pPr>
      <w:r>
        <w:separator/>
      </w:r>
    </w:p>
  </w:endnote>
  <w:endnote w:type="continuationSeparator" w:id="0">
    <w:p w:rsidR="00C97A70" w:rsidRDefault="007C50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7C504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89073C" w:rsidRDefault="0089073C">
    <w:pPr>
      <w:pStyle w:val="Voettekst"/>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5730D6">
      <w:trPr>
        <w:trHeight w:hRule="exact" w:val="240"/>
      </w:trPr>
      <w:tc>
        <w:tcPr>
          <w:tcW w:w="7752" w:type="dxa"/>
        </w:tcPr>
        <w:p w:rsidR="0089073C" w:rsidRDefault="007C5041">
          <w:pPr>
            <w:pStyle w:val="Huisstijl-Rubricering"/>
          </w:pPr>
          <w:r>
            <w:t>VERTROUWELIJK</w:t>
          </w:r>
        </w:p>
      </w:tc>
      <w:tc>
        <w:tcPr>
          <w:tcW w:w="2148" w:type="dxa"/>
        </w:tcPr>
        <w:p w:rsidR="0089073C" w:rsidRDefault="007C5041">
          <w:pPr>
            <w:pStyle w:val="Huisstijl-Paginanummering"/>
          </w:pPr>
          <w:r>
            <w:rPr>
              <w:rStyle w:val="Huisstijl-GegevenCharChar"/>
            </w:rPr>
            <w:t>Pagina  van</w:t>
          </w:r>
          <w:r>
            <w:t xml:space="preserve"> </w:t>
          </w:r>
          <w:r w:rsidR="00C51AB9">
            <w:fldChar w:fldCharType="begin"/>
          </w:r>
          <w:r w:rsidR="00C51AB9">
            <w:instrText xml:space="preserve"> NUMPAGES   \* MERGEFORMAT </w:instrText>
          </w:r>
          <w:r w:rsidR="00C51AB9">
            <w:fldChar w:fldCharType="separate"/>
          </w:r>
          <w:r w:rsidR="00483412">
            <w:t>1</w:t>
          </w:r>
          <w:r w:rsidR="00C51AB9">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5730D6">
      <w:trPr>
        <w:trHeight w:hRule="exact" w:val="240"/>
      </w:trPr>
      <w:tc>
        <w:tcPr>
          <w:tcW w:w="7752" w:type="dxa"/>
        </w:tcPr>
        <w:bookmarkStart w:id="5" w:name="bmVoettekst1"/>
        <w:p w:rsidR="0089073C" w:rsidRDefault="007C5041">
          <w:pPr>
            <w:pStyle w:val="Huisstijl-Rubricering"/>
          </w:pPr>
          <w:r>
            <w:fldChar w:fldCharType="begin"/>
          </w:r>
          <w:r>
            <w:instrText xml:space="preserve"> DOCPROPERTY rubricering </w:instrText>
          </w:r>
          <w:r>
            <w:fldChar w:fldCharType="end"/>
          </w:r>
        </w:p>
      </w:tc>
      <w:tc>
        <w:tcPr>
          <w:tcW w:w="2148" w:type="dxa"/>
        </w:tcPr>
        <w:p w:rsidR="0089073C" w:rsidRDefault="007C5041">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483412">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C51AB9">
            <w:fldChar w:fldCharType="begin"/>
          </w:r>
          <w:r w:rsidR="00C51AB9">
            <w:instrText xml:space="preserve"> SECTIONPAGES   \* MERGEFORMAT </w:instrText>
          </w:r>
          <w:r w:rsidR="00C51AB9">
            <w:fldChar w:fldCharType="separate"/>
          </w:r>
          <w:r w:rsidR="00483412">
            <w:t>1</w:t>
          </w:r>
          <w:r w:rsidR="00C51AB9">
            <w:fldChar w:fldCharType="end"/>
          </w:r>
        </w:p>
      </w:tc>
    </w:tr>
    <w:bookmarkEnd w:id="5"/>
  </w:tbl>
  <w:p w:rsidR="0089073C" w:rsidRDefault="0089073C">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5730D6">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5730D6">
      <w:trPr>
        <w:cantSplit/>
        <w:trHeight w:hRule="exact" w:val="216"/>
      </w:trPr>
      <w:tc>
        <w:tcPr>
          <w:tcW w:w="7771" w:type="dxa"/>
        </w:tcPr>
        <w:p w:rsidR="0089073C" w:rsidRDefault="007C5041">
          <w:pPr>
            <w:pStyle w:val="Huisstijl-Rubricering"/>
          </w:pPr>
          <w:r>
            <w:fldChar w:fldCharType="begin"/>
          </w:r>
          <w:r>
            <w:instrText xml:space="preserve"> DOCPROPERTY Rubricering </w:instrText>
          </w:r>
          <w:r>
            <w:fldChar w:fldCharType="end"/>
          </w:r>
        </w:p>
      </w:tc>
      <w:tc>
        <w:tcPr>
          <w:tcW w:w="2123" w:type="dxa"/>
        </w:tcPr>
        <w:p w:rsidR="0089073C" w:rsidRDefault="007C5041">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C51AB9">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5730D6">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5730D6">
      <w:trPr>
        <w:cantSplit/>
        <w:trHeight w:hRule="exact" w:val="289"/>
      </w:trPr>
      <w:tc>
        <w:tcPr>
          <w:tcW w:w="7769" w:type="dxa"/>
        </w:tcPr>
        <w:p w:rsidR="0089073C" w:rsidRDefault="007C5041">
          <w:pPr>
            <w:pStyle w:val="Huisstijl-Rubricering"/>
          </w:pPr>
          <w:r>
            <w:fldChar w:fldCharType="begin"/>
          </w:r>
          <w:r>
            <w:instrText xml:space="preserve"> DOCPROPERTY Rubricering </w:instrText>
          </w:r>
          <w:r>
            <w:fldChar w:fldCharType="end"/>
          </w:r>
        </w:p>
      </w:tc>
      <w:tc>
        <w:tcPr>
          <w:tcW w:w="2123" w:type="dxa"/>
        </w:tcPr>
        <w:p w:rsidR="0089073C" w:rsidRDefault="007C5041">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sidR="00483412">
            <w:rPr>
              <w:rStyle w:val="Paginanummer"/>
            </w:rPr>
            <w:t>1</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C51AB9">
            <w:fldChar w:fldCharType="begin"/>
          </w:r>
          <w:r w:rsidR="00C51AB9">
            <w:instrText xml:space="preserve"> SECTIONPAGES   \* MERGEFORMAT </w:instrText>
          </w:r>
          <w:r w:rsidR="00C51AB9">
            <w:fldChar w:fldCharType="separate"/>
          </w:r>
          <w:r w:rsidR="00483412">
            <w:t>1</w:t>
          </w:r>
          <w:r w:rsidR="00C51AB9">
            <w:fldChar w:fldCharType="end"/>
          </w:r>
        </w:p>
      </w:tc>
    </w:tr>
    <w:tr w:rsidR="005730D6">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A70" w:rsidRDefault="007C5041">
      <w:pPr>
        <w:spacing w:line="240" w:lineRule="auto"/>
      </w:pPr>
      <w:r>
        <w:separator/>
      </w:r>
    </w:p>
  </w:footnote>
  <w:footnote w:type="continuationSeparator" w:id="0">
    <w:p w:rsidR="00C97A70" w:rsidRDefault="007C50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pPr>
      <w:pStyle w:val="Koptekst"/>
    </w:pPr>
  </w:p>
  <w:p w:rsidR="0089073C" w:rsidRDefault="008907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7C5041">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63360" behindDoc="0" locked="1" layoutInCell="1" allowOverlap="1">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5730D6">
                            <w:trPr>
                              <w:cantSplit/>
                            </w:trPr>
                            <w:tc>
                              <w:tcPr>
                                <w:tcW w:w="2007" w:type="dxa"/>
                              </w:tcPr>
                              <w:p w:rsidR="00483412" w:rsidRDefault="007C5041">
                                <w:pPr>
                                  <w:pStyle w:val="referentiegegevparagraaf"/>
                                  <w:rPr>
                                    <w:rStyle w:val="directieregel"/>
                                  </w:rPr>
                                </w:pPr>
                                <w:r>
                                  <w:rPr>
                                    <w:b/>
                                  </w:rPr>
                                  <w:fldChar w:fldCharType="begin"/>
                                </w:r>
                                <w:r w:rsidR="0089073C" w:rsidRPr="00C1262F">
                                  <w:rPr>
                                    <w:b/>
                                  </w:rPr>
                                  <w:instrText xml:space="preserve"> DOCPROPERTY directoraatvolg</w:instrText>
                                </w:r>
                                <w:r>
                                  <w:rPr>
                                    <w:b/>
                                  </w:rPr>
                                  <w:fldChar w:fldCharType="separate"/>
                                </w:r>
                                <w:r w:rsidR="0089073C" w:rsidRPr="00C1262F">
                                  <w:rPr>
                                    <w:b/>
                                  </w:rPr>
                                  <w:t>Directie Wetgeving en Juridische Zaken</w:t>
                                </w:r>
                              </w:p>
                              <w:p w:rsidR="0089073C" w:rsidRPr="00C1262F" w:rsidRDefault="007C5041">
                                <w:pPr>
                                  <w:pStyle w:val="referentiegegevparagraaf"/>
                                </w:pPr>
                                <w:r>
                                  <w:rPr>
                                    <w:b/>
                                  </w:rPr>
                                  <w:fldChar w:fldCharType="end"/>
                                </w:r>
                                <w:r>
                                  <w:fldChar w:fldCharType="begin"/>
                                </w:r>
                                <w:r w:rsidRPr="00C1262F">
                                  <w:instrText xml:space="preserve"> DOCPROPERTY directoraatnaamvolg </w:instrText>
                                </w:r>
                                <w:r>
                                  <w:fldChar w:fldCharType="end"/>
                                </w:r>
                                <w:r>
                                  <w:fldChar w:fldCharType="begin"/>
                                </w:r>
                                <w:r w:rsidR="000129A4">
                                  <w:instrText xml:space="preserve"> DOCPROPERTY onderdeelvolg </w:instrText>
                                </w:r>
                                <w:r>
                                  <w:fldChar w:fldCharType="separate"/>
                                </w:r>
                                <w:r w:rsidR="000129A4">
                                  <w:t>Sector Privaatrecht</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7C5041">
                                <w:pPr>
                                  <w:pStyle w:val="referentiegegevparagraaf"/>
                                  <w:rPr>
                                    <w:rStyle w:val="directieregel"/>
                                  </w:rPr>
                                </w:pPr>
                                <w:r>
                                  <w:rPr>
                                    <w:rStyle w:val="directieregel"/>
                                  </w:rPr>
                                  <w:fldChar w:fldCharType="end"/>
                                </w:r>
                              </w:p>
                              <w:p w:rsidR="0089073C" w:rsidRDefault="007C5041">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rsidR="0089073C" w:rsidRDefault="007C5041">
                                <w:pPr>
                                  <w:pStyle w:val="referentiegegevens"/>
                                </w:pPr>
                                <w:r>
                                  <w:fldChar w:fldCharType="begin"/>
                                </w:r>
                                <w:r w:rsidR="000129A4">
                                  <w:instrText xml:space="preserve"> DOCPROPERTY datum </w:instrText>
                                </w:r>
                                <w:r>
                                  <w:fldChar w:fldCharType="separate"/>
                                </w:r>
                                <w:r w:rsidR="000129A4">
                                  <w:t>28 juni 2022</w:t>
                                </w:r>
                                <w:r>
                                  <w:fldChar w:fldCharType="end"/>
                                </w:r>
                              </w:p>
                              <w:p w:rsidR="0089073C" w:rsidRDefault="0089073C">
                                <w:pPr>
                                  <w:pStyle w:val="witregel1"/>
                                </w:pPr>
                              </w:p>
                              <w:p w:rsidR="0089073C" w:rsidRDefault="007C5041">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7C5041">
                                <w:pPr>
                                  <w:pStyle w:val="referentiegegevens"/>
                                  <w:rPr>
                                    <w:b/>
                                  </w:rPr>
                                </w:pPr>
                                <w:r>
                                  <w:rPr>
                                    <w:b/>
                                  </w:rPr>
                                  <w:fldChar w:fldCharType="end"/>
                                </w:r>
                                <w:r>
                                  <w:fldChar w:fldCharType="begin"/>
                                </w:r>
                                <w:r w:rsidR="000129A4">
                                  <w:instrText xml:space="preserve"> DOCPROPERTY onskenmerk </w:instrText>
                                </w:r>
                                <w:r>
                                  <w:fldChar w:fldCharType="separate"/>
                                </w:r>
                                <w:r w:rsidR="000129A4">
                                  <w:t>4082164</w:t>
                                </w:r>
                                <w:r>
                                  <w:fldChar w:fldCharType="end"/>
                                </w:r>
                              </w:p>
                            </w:tc>
                          </w:tr>
                          <w:tr w:rsidR="005730D6">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5730D6">
                      <w:trPr>
                        <w:cantSplit/>
                      </w:trPr>
                      <w:tc>
                        <w:tcPr>
                          <w:tcW w:w="2007" w:type="dxa"/>
                        </w:tcPr>
                        <w:p w:rsidR="00483412" w:rsidRDefault="007C5041">
                          <w:pPr>
                            <w:pStyle w:val="referentiegegevparagraaf"/>
                            <w:rPr>
                              <w:rStyle w:val="directieregel"/>
                            </w:rPr>
                          </w:pPr>
                          <w:r>
                            <w:rPr>
                              <w:b/>
                            </w:rPr>
                            <w:fldChar w:fldCharType="begin"/>
                          </w:r>
                          <w:r w:rsidR="0089073C" w:rsidRPr="00C1262F">
                            <w:rPr>
                              <w:b/>
                            </w:rPr>
                            <w:instrText xml:space="preserve"> DOCPROPERTY directoraatvolg</w:instrText>
                          </w:r>
                          <w:r>
                            <w:rPr>
                              <w:b/>
                            </w:rPr>
                            <w:fldChar w:fldCharType="separate"/>
                          </w:r>
                          <w:r w:rsidR="0089073C" w:rsidRPr="00C1262F">
                            <w:rPr>
                              <w:b/>
                            </w:rPr>
                            <w:t>Directie Wetgeving en Juridische Zaken</w:t>
                          </w:r>
                        </w:p>
                        <w:p w:rsidR="0089073C" w:rsidRPr="00C1262F" w:rsidRDefault="007C5041">
                          <w:pPr>
                            <w:pStyle w:val="referentiegegevparagraaf"/>
                          </w:pPr>
                          <w:r>
                            <w:rPr>
                              <w:b/>
                            </w:rPr>
                            <w:fldChar w:fldCharType="end"/>
                          </w:r>
                          <w:r>
                            <w:fldChar w:fldCharType="begin"/>
                          </w:r>
                          <w:r w:rsidRPr="00C1262F">
                            <w:instrText xml:space="preserve"> DOCPROPERTY directoraatnaamvolg </w:instrText>
                          </w:r>
                          <w:r>
                            <w:fldChar w:fldCharType="end"/>
                          </w:r>
                          <w:r>
                            <w:fldChar w:fldCharType="begin"/>
                          </w:r>
                          <w:r w:rsidR="000129A4">
                            <w:instrText xml:space="preserve"> DOCPROPERTY onderdeelvolg </w:instrText>
                          </w:r>
                          <w:r>
                            <w:fldChar w:fldCharType="separate"/>
                          </w:r>
                          <w:r w:rsidR="000129A4">
                            <w:t>Sector Privaatrecht</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7C5041">
                          <w:pPr>
                            <w:pStyle w:val="referentiegegevparagraaf"/>
                            <w:rPr>
                              <w:rStyle w:val="directieregel"/>
                            </w:rPr>
                          </w:pPr>
                          <w:r>
                            <w:rPr>
                              <w:rStyle w:val="directieregel"/>
                            </w:rPr>
                            <w:fldChar w:fldCharType="end"/>
                          </w:r>
                        </w:p>
                        <w:p w:rsidR="0089073C" w:rsidRDefault="007C5041">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rsidR="0089073C" w:rsidRDefault="007C5041">
                          <w:pPr>
                            <w:pStyle w:val="referentiegegevens"/>
                          </w:pPr>
                          <w:r>
                            <w:fldChar w:fldCharType="begin"/>
                          </w:r>
                          <w:r w:rsidR="000129A4">
                            <w:instrText xml:space="preserve"> DOCPROPERTY datum </w:instrText>
                          </w:r>
                          <w:r>
                            <w:fldChar w:fldCharType="separate"/>
                          </w:r>
                          <w:r w:rsidR="000129A4">
                            <w:t>28 juni 2022</w:t>
                          </w:r>
                          <w:r>
                            <w:fldChar w:fldCharType="end"/>
                          </w:r>
                        </w:p>
                        <w:p w:rsidR="0089073C" w:rsidRDefault="0089073C">
                          <w:pPr>
                            <w:pStyle w:val="witregel1"/>
                          </w:pPr>
                        </w:p>
                        <w:p w:rsidR="0089073C" w:rsidRDefault="007C5041">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7C5041">
                          <w:pPr>
                            <w:pStyle w:val="referentiegegevens"/>
                            <w:rPr>
                              <w:b/>
                            </w:rPr>
                          </w:pPr>
                          <w:r>
                            <w:rPr>
                              <w:b/>
                            </w:rPr>
                            <w:fldChar w:fldCharType="end"/>
                          </w:r>
                          <w:r>
                            <w:fldChar w:fldCharType="begin"/>
                          </w:r>
                          <w:r w:rsidR="000129A4">
                            <w:instrText xml:space="preserve"> DOCPROPERTY onskenmerk </w:instrText>
                          </w:r>
                          <w:r>
                            <w:fldChar w:fldCharType="separate"/>
                          </w:r>
                          <w:r w:rsidR="000129A4">
                            <w:t>4082164</w:t>
                          </w:r>
                          <w:r>
                            <w:fldChar w:fldCharType="end"/>
                          </w:r>
                        </w:p>
                      </w:tc>
                    </w:tr>
                    <w:tr w:rsidR="005730D6">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60288" behindDoc="0" locked="1" layoutInCell="1" allowOverlap="1">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7C5041">
                          <w:pPr>
                            <w:pStyle w:val="Huisstijl-Rubricering"/>
                          </w:pPr>
                          <w:r>
                            <w:fldChar w:fldCharType="begin"/>
                          </w:r>
                          <w:r>
                            <w:instrText xml:space="preserve"> DOCPROPERTY rubricering </w:instrText>
                          </w:r>
                          <w:r>
                            <w:fldChar w:fldCharType="end"/>
                          </w:r>
                        </w:p>
                        <w:p w:rsidR="0089073C" w:rsidRDefault="0089073C"/>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margin-left:79.4pt;margin-top:153.95pt;width:374.7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" stroked="f" strokecolor="fuchsia">
              <v:textbox inset="0,0,0,0">
                <w:txbxContent>
                  <w:p w:rsidR="0089073C" w:rsidRDefault="007C5041">
                    <w:pPr>
                      <w:pStyle w:val="Huisstijl-Rubricering"/>
                    </w:pPr>
                    <w:r>
                      <w:fldChar w:fldCharType="begin"/>
                    </w:r>
                    <w:r>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5730D6">
      <w:trPr>
        <w:trHeight w:hRule="exact" w:val="136"/>
      </w:trPr>
      <w:tc>
        <w:tcPr>
          <w:tcW w:w="7520" w:type="dxa"/>
        </w:tcPr>
        <w:p w:rsidR="0089073C" w:rsidRDefault="0089073C">
          <w:pPr>
            <w:spacing w:line="240" w:lineRule="auto"/>
            <w:rPr>
              <w:sz w:val="12"/>
              <w:szCs w:val="12"/>
            </w:rPr>
          </w:pPr>
        </w:p>
      </w:tc>
    </w:tr>
  </w:tbl>
  <w:p w:rsidR="0089073C" w:rsidRDefault="007C5041">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7C5041">
    <w:pPr>
      <w:pStyle w:val="Koptekst"/>
      <w:rPr>
        <w:color w:val="FFFFFF"/>
      </w:rPr>
    </w:pPr>
    <w:bookmarkStart w:id="6" w:name="bmpagina"/>
    <w:r>
      <w:rPr>
        <w:noProof/>
        <w:sz w:val="20"/>
      </w:rPr>
      <w:drawing>
        <wp:anchor distT="0" distB="0" distL="114300" distR="114300" simplePos="0" relativeHeight="251664384" behindDoc="1" locked="1" layoutInCell="1" hidden="1" allowOverlap="1">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741006" name="colorlogo" descr="RO_BEELDMERK_Logo_2_RGB_pos_nl_Bas"/>
                  <pic:cNvPicPr>
                    <a:picLocks noChangeAspect="1" noChangeArrowheads="1"/>
                  </pic:cNvPicPr>
                </pic:nvPicPr>
                <pic:blipFill>
                  <a:blip r:embed="rId1"/>
                  <a:stretch>
                    <a:fillRect/>
                  </a:stretch>
                </pic:blipFill>
                <pic:spPr bwMode="auto">
                  <a:xfrm>
                    <a:off x="0" y="0"/>
                    <a:ext cx="466725" cy="1409700"/>
                  </a:xfrm>
                  <a:prstGeom prst="rect">
                    <a:avLst/>
                  </a:prstGeom>
                  <a:noFill/>
                  <a:ln w="9525">
                    <a:noFill/>
                    <a:miter lim="800000"/>
                    <a:headEnd/>
                    <a:tailEnd/>
                  </a:ln>
                </pic:spPr>
              </pic:pic>
            </a:graphicData>
          </a:graphic>
        </wp:anchor>
      </w:drawing>
    </w:r>
    <w:r w:rsidR="00483412">
      <w:rPr>
        <w:noProof/>
        <w:color w:val="FFFFFF"/>
        <w:sz w:val="20"/>
      </w:rPr>
      <mc:AlternateContent>
        <mc:Choice Requires="wps">
          <w:drawing>
            <wp:anchor distT="0" distB="0" distL="114300" distR="114300" simplePos="0" relativeHeight="251658240" behindDoc="0" locked="1" layoutInCell="1" allowOverlap="1">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id="Rectangle 47" o:spid="_x0000_s2051" style="width:27pt;height:21.85pt;margin-top:110.9pt;margin-left:70.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stroked="f" strokecolor="fuchsia">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C51AB9">
      <w:rPr>
        <w:noProof/>
        <w:color w:val="FFFFFF"/>
      </w:rPr>
      <w:t>1</w:t>
    </w:r>
    <w:r w:rsidR="008A7B34">
      <w:rPr>
        <w:color w:val="FFFFFF"/>
      </w:rPr>
      <w:fldChar w:fldCharType="end"/>
    </w:r>
    <w:bookmarkEnd w:id="6"/>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39A87104">
      <w:start w:val="1"/>
      <w:numFmt w:val="lowerLetter"/>
      <w:pStyle w:val="lijst-alphabet"/>
      <w:lvlText w:val="%1."/>
      <w:lvlJc w:val="left"/>
      <w:pPr>
        <w:tabs>
          <w:tab w:val="num" w:pos="1040"/>
        </w:tabs>
        <w:ind w:left="1021" w:hanging="341"/>
      </w:pPr>
      <w:rPr>
        <w:rFonts w:hint="default"/>
      </w:rPr>
    </w:lvl>
    <w:lvl w:ilvl="1" w:tplc="1F0ED2DE" w:tentative="1">
      <w:start w:val="1"/>
      <w:numFmt w:val="lowerLetter"/>
      <w:lvlText w:val="%2."/>
      <w:lvlJc w:val="left"/>
      <w:pPr>
        <w:tabs>
          <w:tab w:val="num" w:pos="1440"/>
        </w:tabs>
        <w:ind w:left="1440" w:hanging="360"/>
      </w:pPr>
    </w:lvl>
    <w:lvl w:ilvl="2" w:tplc="105E4442" w:tentative="1">
      <w:start w:val="1"/>
      <w:numFmt w:val="lowerRoman"/>
      <w:lvlText w:val="%3."/>
      <w:lvlJc w:val="right"/>
      <w:pPr>
        <w:tabs>
          <w:tab w:val="num" w:pos="2160"/>
        </w:tabs>
        <w:ind w:left="2160" w:hanging="180"/>
      </w:pPr>
    </w:lvl>
    <w:lvl w:ilvl="3" w:tplc="1EF2A0F6" w:tentative="1">
      <w:start w:val="1"/>
      <w:numFmt w:val="decimal"/>
      <w:lvlText w:val="%4."/>
      <w:lvlJc w:val="left"/>
      <w:pPr>
        <w:tabs>
          <w:tab w:val="num" w:pos="2880"/>
        </w:tabs>
        <w:ind w:left="2880" w:hanging="360"/>
      </w:pPr>
    </w:lvl>
    <w:lvl w:ilvl="4" w:tplc="9CE68CD4" w:tentative="1">
      <w:start w:val="1"/>
      <w:numFmt w:val="lowerLetter"/>
      <w:lvlText w:val="%5."/>
      <w:lvlJc w:val="left"/>
      <w:pPr>
        <w:tabs>
          <w:tab w:val="num" w:pos="3600"/>
        </w:tabs>
        <w:ind w:left="3600" w:hanging="360"/>
      </w:pPr>
    </w:lvl>
    <w:lvl w:ilvl="5" w:tplc="1C8A1C44" w:tentative="1">
      <w:start w:val="1"/>
      <w:numFmt w:val="lowerRoman"/>
      <w:lvlText w:val="%6."/>
      <w:lvlJc w:val="right"/>
      <w:pPr>
        <w:tabs>
          <w:tab w:val="num" w:pos="4320"/>
        </w:tabs>
        <w:ind w:left="4320" w:hanging="180"/>
      </w:pPr>
    </w:lvl>
    <w:lvl w:ilvl="6" w:tplc="C47EC5A4" w:tentative="1">
      <w:start w:val="1"/>
      <w:numFmt w:val="decimal"/>
      <w:lvlText w:val="%7."/>
      <w:lvlJc w:val="left"/>
      <w:pPr>
        <w:tabs>
          <w:tab w:val="num" w:pos="5040"/>
        </w:tabs>
        <w:ind w:left="5040" w:hanging="360"/>
      </w:pPr>
    </w:lvl>
    <w:lvl w:ilvl="7" w:tplc="978C45EC" w:tentative="1">
      <w:start w:val="1"/>
      <w:numFmt w:val="lowerLetter"/>
      <w:lvlText w:val="%8."/>
      <w:lvlJc w:val="left"/>
      <w:pPr>
        <w:tabs>
          <w:tab w:val="num" w:pos="5760"/>
        </w:tabs>
        <w:ind w:left="5760" w:hanging="360"/>
      </w:pPr>
    </w:lvl>
    <w:lvl w:ilvl="8" w:tplc="F7A4E1F2"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2E7EEBA6">
      <w:start w:val="1"/>
      <w:numFmt w:val="bullet"/>
      <w:pStyle w:val="Lijstopsomteken"/>
      <w:lvlText w:val="•"/>
      <w:lvlJc w:val="left"/>
      <w:pPr>
        <w:tabs>
          <w:tab w:val="num" w:pos="227"/>
        </w:tabs>
        <w:ind w:left="227" w:hanging="227"/>
      </w:pPr>
      <w:rPr>
        <w:rFonts w:ascii="Verdana" w:hAnsi="Verdana" w:hint="default"/>
        <w:sz w:val="18"/>
        <w:szCs w:val="18"/>
      </w:rPr>
    </w:lvl>
    <w:lvl w:ilvl="1" w:tplc="02C45BF0" w:tentative="1">
      <w:start w:val="1"/>
      <w:numFmt w:val="bullet"/>
      <w:lvlText w:val="o"/>
      <w:lvlJc w:val="left"/>
      <w:pPr>
        <w:tabs>
          <w:tab w:val="num" w:pos="1440"/>
        </w:tabs>
        <w:ind w:left="1440" w:hanging="360"/>
      </w:pPr>
      <w:rPr>
        <w:rFonts w:ascii="Courier New" w:hAnsi="Courier New" w:cs="Courier New" w:hint="default"/>
      </w:rPr>
    </w:lvl>
    <w:lvl w:ilvl="2" w:tplc="9FA061FC" w:tentative="1">
      <w:start w:val="1"/>
      <w:numFmt w:val="bullet"/>
      <w:lvlText w:val=""/>
      <w:lvlJc w:val="left"/>
      <w:pPr>
        <w:tabs>
          <w:tab w:val="num" w:pos="2160"/>
        </w:tabs>
        <w:ind w:left="2160" w:hanging="360"/>
      </w:pPr>
      <w:rPr>
        <w:rFonts w:ascii="Wingdings" w:hAnsi="Wingdings" w:hint="default"/>
      </w:rPr>
    </w:lvl>
    <w:lvl w:ilvl="3" w:tplc="7102D6F0" w:tentative="1">
      <w:start w:val="1"/>
      <w:numFmt w:val="bullet"/>
      <w:lvlText w:val=""/>
      <w:lvlJc w:val="left"/>
      <w:pPr>
        <w:tabs>
          <w:tab w:val="num" w:pos="2880"/>
        </w:tabs>
        <w:ind w:left="2880" w:hanging="360"/>
      </w:pPr>
      <w:rPr>
        <w:rFonts w:ascii="Symbol" w:hAnsi="Symbol" w:hint="default"/>
      </w:rPr>
    </w:lvl>
    <w:lvl w:ilvl="4" w:tplc="6DF245FA" w:tentative="1">
      <w:start w:val="1"/>
      <w:numFmt w:val="bullet"/>
      <w:lvlText w:val="o"/>
      <w:lvlJc w:val="left"/>
      <w:pPr>
        <w:tabs>
          <w:tab w:val="num" w:pos="3600"/>
        </w:tabs>
        <w:ind w:left="3600" w:hanging="360"/>
      </w:pPr>
      <w:rPr>
        <w:rFonts w:ascii="Courier New" w:hAnsi="Courier New" w:cs="Courier New" w:hint="default"/>
      </w:rPr>
    </w:lvl>
    <w:lvl w:ilvl="5" w:tplc="E7D45964" w:tentative="1">
      <w:start w:val="1"/>
      <w:numFmt w:val="bullet"/>
      <w:lvlText w:val=""/>
      <w:lvlJc w:val="left"/>
      <w:pPr>
        <w:tabs>
          <w:tab w:val="num" w:pos="4320"/>
        </w:tabs>
        <w:ind w:left="4320" w:hanging="360"/>
      </w:pPr>
      <w:rPr>
        <w:rFonts w:ascii="Wingdings" w:hAnsi="Wingdings" w:hint="default"/>
      </w:rPr>
    </w:lvl>
    <w:lvl w:ilvl="6" w:tplc="CCEAC22A" w:tentative="1">
      <w:start w:val="1"/>
      <w:numFmt w:val="bullet"/>
      <w:lvlText w:val=""/>
      <w:lvlJc w:val="left"/>
      <w:pPr>
        <w:tabs>
          <w:tab w:val="num" w:pos="5040"/>
        </w:tabs>
        <w:ind w:left="5040" w:hanging="360"/>
      </w:pPr>
      <w:rPr>
        <w:rFonts w:ascii="Symbol" w:hAnsi="Symbol" w:hint="default"/>
      </w:rPr>
    </w:lvl>
    <w:lvl w:ilvl="7" w:tplc="591E3F36" w:tentative="1">
      <w:start w:val="1"/>
      <w:numFmt w:val="bullet"/>
      <w:lvlText w:val="o"/>
      <w:lvlJc w:val="left"/>
      <w:pPr>
        <w:tabs>
          <w:tab w:val="num" w:pos="5760"/>
        </w:tabs>
        <w:ind w:left="5760" w:hanging="360"/>
      </w:pPr>
      <w:rPr>
        <w:rFonts w:ascii="Courier New" w:hAnsi="Courier New" w:cs="Courier New" w:hint="default"/>
      </w:rPr>
    </w:lvl>
    <w:lvl w:ilvl="8" w:tplc="904E766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15:restartNumberingAfterBreak="0">
    <w:nsid w:val="1E555FEF"/>
    <w:multiLevelType w:val="hybridMultilevel"/>
    <w:tmpl w:val="50F0923E"/>
    <w:lvl w:ilvl="0" w:tplc="718CA192">
      <w:start w:val="1"/>
      <w:numFmt w:val="bullet"/>
      <w:pStyle w:val="Lijstopsomteken2"/>
      <w:lvlText w:val="–"/>
      <w:lvlJc w:val="left"/>
      <w:pPr>
        <w:tabs>
          <w:tab w:val="num" w:pos="227"/>
        </w:tabs>
        <w:ind w:left="227" w:firstLine="0"/>
      </w:pPr>
      <w:rPr>
        <w:rFonts w:ascii="Verdana" w:hAnsi="Verdana" w:hint="default"/>
      </w:rPr>
    </w:lvl>
    <w:lvl w:ilvl="1" w:tplc="CE309CCC" w:tentative="1">
      <w:start w:val="1"/>
      <w:numFmt w:val="bullet"/>
      <w:lvlText w:val="o"/>
      <w:lvlJc w:val="left"/>
      <w:pPr>
        <w:tabs>
          <w:tab w:val="num" w:pos="1440"/>
        </w:tabs>
        <w:ind w:left="1440" w:hanging="360"/>
      </w:pPr>
      <w:rPr>
        <w:rFonts w:ascii="Courier New" w:hAnsi="Courier New" w:cs="Courier New" w:hint="default"/>
      </w:rPr>
    </w:lvl>
    <w:lvl w:ilvl="2" w:tplc="B37AE598" w:tentative="1">
      <w:start w:val="1"/>
      <w:numFmt w:val="bullet"/>
      <w:lvlText w:val=""/>
      <w:lvlJc w:val="left"/>
      <w:pPr>
        <w:tabs>
          <w:tab w:val="num" w:pos="2160"/>
        </w:tabs>
        <w:ind w:left="2160" w:hanging="360"/>
      </w:pPr>
      <w:rPr>
        <w:rFonts w:ascii="Wingdings" w:hAnsi="Wingdings" w:hint="default"/>
      </w:rPr>
    </w:lvl>
    <w:lvl w:ilvl="3" w:tplc="A83EC19A" w:tentative="1">
      <w:start w:val="1"/>
      <w:numFmt w:val="bullet"/>
      <w:lvlText w:val=""/>
      <w:lvlJc w:val="left"/>
      <w:pPr>
        <w:tabs>
          <w:tab w:val="num" w:pos="2880"/>
        </w:tabs>
        <w:ind w:left="2880" w:hanging="360"/>
      </w:pPr>
      <w:rPr>
        <w:rFonts w:ascii="Symbol" w:hAnsi="Symbol" w:hint="default"/>
      </w:rPr>
    </w:lvl>
    <w:lvl w:ilvl="4" w:tplc="D62A86A6" w:tentative="1">
      <w:start w:val="1"/>
      <w:numFmt w:val="bullet"/>
      <w:lvlText w:val="o"/>
      <w:lvlJc w:val="left"/>
      <w:pPr>
        <w:tabs>
          <w:tab w:val="num" w:pos="3600"/>
        </w:tabs>
        <w:ind w:left="3600" w:hanging="360"/>
      </w:pPr>
      <w:rPr>
        <w:rFonts w:ascii="Courier New" w:hAnsi="Courier New" w:cs="Courier New" w:hint="default"/>
      </w:rPr>
    </w:lvl>
    <w:lvl w:ilvl="5" w:tplc="285833B4" w:tentative="1">
      <w:start w:val="1"/>
      <w:numFmt w:val="bullet"/>
      <w:lvlText w:val=""/>
      <w:lvlJc w:val="left"/>
      <w:pPr>
        <w:tabs>
          <w:tab w:val="num" w:pos="4320"/>
        </w:tabs>
        <w:ind w:left="4320" w:hanging="360"/>
      </w:pPr>
      <w:rPr>
        <w:rFonts w:ascii="Wingdings" w:hAnsi="Wingdings" w:hint="default"/>
      </w:rPr>
    </w:lvl>
    <w:lvl w:ilvl="6" w:tplc="F8CA15EA" w:tentative="1">
      <w:start w:val="1"/>
      <w:numFmt w:val="bullet"/>
      <w:lvlText w:val=""/>
      <w:lvlJc w:val="left"/>
      <w:pPr>
        <w:tabs>
          <w:tab w:val="num" w:pos="5040"/>
        </w:tabs>
        <w:ind w:left="5040" w:hanging="360"/>
      </w:pPr>
      <w:rPr>
        <w:rFonts w:ascii="Symbol" w:hAnsi="Symbol" w:hint="default"/>
      </w:rPr>
    </w:lvl>
    <w:lvl w:ilvl="7" w:tplc="0574963C" w:tentative="1">
      <w:start w:val="1"/>
      <w:numFmt w:val="bullet"/>
      <w:lvlText w:val="o"/>
      <w:lvlJc w:val="left"/>
      <w:pPr>
        <w:tabs>
          <w:tab w:val="num" w:pos="5760"/>
        </w:tabs>
        <w:ind w:left="5760" w:hanging="360"/>
      </w:pPr>
      <w:rPr>
        <w:rFonts w:ascii="Courier New" w:hAnsi="Courier New" w:cs="Courier New" w:hint="default"/>
      </w:rPr>
    </w:lvl>
    <w:lvl w:ilvl="8" w:tplc="EC5E9B3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24546987"/>
    <w:multiLevelType w:val="multilevel"/>
    <w:tmpl w:val="0486E16A"/>
    <w:numStyleLink w:val="list-bolletjes"/>
  </w:abstractNum>
  <w:abstractNum w:abstractNumId="21"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15:restartNumberingAfterBreak="0">
    <w:nsid w:val="3CFA7AB2"/>
    <w:multiLevelType w:val="multilevel"/>
    <w:tmpl w:val="565CA006"/>
    <w:numStyleLink w:val="list-streepjes"/>
  </w:abstractNum>
  <w:abstractNum w:abstractNumId="23" w15:restartNumberingAfterBreak="0">
    <w:nsid w:val="3EE21359"/>
    <w:multiLevelType w:val="hybridMultilevel"/>
    <w:tmpl w:val="218AFB6A"/>
    <w:lvl w:ilvl="0" w:tplc="295640B4">
      <w:start w:val="1"/>
      <w:numFmt w:val="decimal"/>
      <w:pStyle w:val="lijst-nummer1"/>
      <w:lvlText w:val="%1."/>
      <w:lvlJc w:val="left"/>
      <w:pPr>
        <w:tabs>
          <w:tab w:val="num" w:pos="720"/>
        </w:tabs>
        <w:ind w:left="720" w:hanging="363"/>
      </w:pPr>
      <w:rPr>
        <w:rFonts w:hint="default"/>
      </w:rPr>
    </w:lvl>
    <w:lvl w:ilvl="1" w:tplc="C4A694AA" w:tentative="1">
      <w:start w:val="1"/>
      <w:numFmt w:val="lowerLetter"/>
      <w:lvlText w:val="%2."/>
      <w:lvlJc w:val="left"/>
      <w:pPr>
        <w:tabs>
          <w:tab w:val="num" w:pos="1440"/>
        </w:tabs>
        <w:ind w:left="1440" w:hanging="360"/>
      </w:pPr>
    </w:lvl>
    <w:lvl w:ilvl="2" w:tplc="A16092E6" w:tentative="1">
      <w:start w:val="1"/>
      <w:numFmt w:val="lowerRoman"/>
      <w:lvlText w:val="%3."/>
      <w:lvlJc w:val="right"/>
      <w:pPr>
        <w:tabs>
          <w:tab w:val="num" w:pos="2160"/>
        </w:tabs>
        <w:ind w:left="2160" w:hanging="180"/>
      </w:pPr>
    </w:lvl>
    <w:lvl w:ilvl="3" w:tplc="FCFE599E" w:tentative="1">
      <w:start w:val="1"/>
      <w:numFmt w:val="decimal"/>
      <w:lvlText w:val="%4."/>
      <w:lvlJc w:val="left"/>
      <w:pPr>
        <w:tabs>
          <w:tab w:val="num" w:pos="2880"/>
        </w:tabs>
        <w:ind w:left="2880" w:hanging="360"/>
      </w:pPr>
    </w:lvl>
    <w:lvl w:ilvl="4" w:tplc="7AA2F8D2" w:tentative="1">
      <w:start w:val="1"/>
      <w:numFmt w:val="lowerLetter"/>
      <w:lvlText w:val="%5."/>
      <w:lvlJc w:val="left"/>
      <w:pPr>
        <w:tabs>
          <w:tab w:val="num" w:pos="3600"/>
        </w:tabs>
        <w:ind w:left="3600" w:hanging="360"/>
      </w:pPr>
    </w:lvl>
    <w:lvl w:ilvl="5" w:tplc="1C5C60D6" w:tentative="1">
      <w:start w:val="1"/>
      <w:numFmt w:val="lowerRoman"/>
      <w:lvlText w:val="%6."/>
      <w:lvlJc w:val="right"/>
      <w:pPr>
        <w:tabs>
          <w:tab w:val="num" w:pos="4320"/>
        </w:tabs>
        <w:ind w:left="4320" w:hanging="180"/>
      </w:pPr>
    </w:lvl>
    <w:lvl w:ilvl="6" w:tplc="8C7046CA" w:tentative="1">
      <w:start w:val="1"/>
      <w:numFmt w:val="decimal"/>
      <w:lvlText w:val="%7."/>
      <w:lvlJc w:val="left"/>
      <w:pPr>
        <w:tabs>
          <w:tab w:val="num" w:pos="5040"/>
        </w:tabs>
        <w:ind w:left="5040" w:hanging="360"/>
      </w:pPr>
    </w:lvl>
    <w:lvl w:ilvl="7" w:tplc="41245D22" w:tentative="1">
      <w:start w:val="1"/>
      <w:numFmt w:val="lowerLetter"/>
      <w:lvlText w:val="%8."/>
      <w:lvlJc w:val="left"/>
      <w:pPr>
        <w:tabs>
          <w:tab w:val="num" w:pos="5760"/>
        </w:tabs>
        <w:ind w:left="5760" w:hanging="360"/>
      </w:pPr>
    </w:lvl>
    <w:lvl w:ilvl="8" w:tplc="50264E90" w:tentative="1">
      <w:start w:val="1"/>
      <w:numFmt w:val="lowerRoman"/>
      <w:lvlText w:val="%9."/>
      <w:lvlJc w:val="right"/>
      <w:pPr>
        <w:tabs>
          <w:tab w:val="num" w:pos="6480"/>
        </w:tabs>
        <w:ind w:left="6480" w:hanging="180"/>
      </w:pPr>
    </w:lvl>
  </w:abstractNum>
  <w:abstractNum w:abstractNumId="24"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15:restartNumberingAfterBreak="0">
    <w:nsid w:val="65A77F19"/>
    <w:multiLevelType w:val="multilevel"/>
    <w:tmpl w:val="2AECF202"/>
    <w:numStyleLink w:val="list-vinkaan"/>
  </w:abstractNum>
  <w:abstractNum w:abstractNumId="32"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15:restartNumberingAfterBreak="0">
    <w:nsid w:val="7338741E"/>
    <w:multiLevelType w:val="multilevel"/>
    <w:tmpl w:val="C340002C"/>
    <w:numStyleLink w:val="list-vinkuit"/>
  </w:abstractNum>
  <w:abstractNum w:abstractNumId="34"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 w:val="Aan de Voorzitter van de Tweede Kamer der Staten-Generaal_x000d_Postbus 20018 _x000d_2500 EA  DEN HAAG"/>
    <w:docVar w:name="Carma DocSys~CanReopen" w:val="1"/>
    <w:docVar w:name="Carma DocSys~XML" w:val="&lt;?xml version=&quot;1.0&quot; encoding=&quot;UTF-8&quot;?&gt;&lt;data country-code=&quot;31&quot; customer=&quot;minjus&quot; engine-version=&quot;4.4.0&quot; model=&quot;$/brief-2010.xml&quot; profile=&quot;minjus&quot; src=&quot;DWJZ/Wet/11 Behandeling TK/11 Brief TK nota nav verslag.xml&quot; target=&quot;Microsoft Word&quot; target-build=&quot;16.0.5317&quot; target-version=&quot;16.0&quot;&gt;&lt;brief id=&quot;29b0afd8178e4fe18d5d97a1e513ddad&quot; lcid=&quot;1043&quot; template=&quot;$/brief-2010.dotm&quot; version=&quot;1.0&quot;&gt;&lt;adres formatted-value=&quot;Aan de Voorzitter van de Tweede Kamer der Staten-Generaal\nPostbus 20018&amp;#160;\n2500 EA&amp;#160;&amp;#160;DEN HAAG&quot;&gt;&lt;address city=&quot;DEN HAAG&quot; country-code=&quot;31&quot; country-id=&quot;NLD&quot; housenr=&quot;&quot; omitted-country=&quot;Nederland&quot; street=&quot;Postbus 20018&quot; zipcode=&quot;2500 EA&quot;&gt;&lt;to&gt;Aan de Voorzitter van de Tweede Kamer der Staten-Generaal&lt;/to&gt;&lt;/address&gt;&lt;/adres&gt;&lt;chklogo value=&quot;0&quot;/&gt;&lt;documenttitel formatted-value=&quot;Brief - Wijziging van de Wet beveiliging netwerk- en informatiesystemen in verband met de uitbreiding van de bevoegdhe&quot;/&gt;&lt;chkcontact value=&quot;1&quot;/&gt;&lt;radtelefoon value=&quot;1&quot;/&gt;&lt;chkfunctie1 value=&quot;1&quot;/&gt;&lt;chkfunctie2 value=&quot;1&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aanhef formatted-value=&quot;&amp;lt;Geen&amp;gt;&quot; output-value=&quot;&amp;lt;Geen&amp;gt;,&quot; value=&quot;0&quot;/&gt;&lt;groetregel formatted-value=&quot;&amp;lt;Geen&amp;gt;&quot; output-value=&quot;&amp;lt;Geen&amp;gt;,&quot; value=&quot;0&quot;/&gt;&lt;rubriek formatted-value=&quot;&amp;#160;&quot; value=&quot;1&quot;/&gt;&lt;merking formatted-value=&quot;&amp;#160;&quot; value=&quot;1&quot;/&gt;&lt;lst_aantbijlagen formatted-value=&quot;Geen&quot; value=&quot;Geen&quot;/&gt;&lt;documenttype formatted-value=&quot;Uitgaand&quot; value=&quot;Uitgaand&quot;/&gt;&lt;docstatus formatted-value=&quot;Informeel concept&quot; value=&quot;Informeel concept&quot;/&gt;&lt;ds:content-includes profile=&quot;minjus&quot; xmlns:ds=&quot;http://namespaces.docsys.nl/content&quot;&gt;&lt;ds:content at=&quot;cursor&quot; bookmark=&quot;G94c77f4656594b21bead9cb660842918&quot; id=&quot;G676278C48082465EB552CF86A88ED8AC&quot; reference=&quot;cursor&quot; src=&quot;$/Bestuursdepartement/DWJZ/Wet/11 Behandeling TK/11 brief TK nota nav verslag.xml&quot;&gt;&lt;ds:template&gt;&lt;medenamens/&gt;&lt;departementen/&gt;&lt;keuzelijst1/&gt;&lt;/ds:template&gt;&lt;ds:body&gt;Hierbij bied ik u de nota naar aanleiding van het (nader) verslag inzake het bovenvermelde voorstel (alsmede een nota van wijziging) aan.&lt;/ds:body&gt;&lt;/ds:content&gt;&lt;ds:content at=&quot;cursor&quot; bookmark=&quot;G6e035f8902df42efa65c2346b882b7d7&quot; id=&quot;G55AC3477ADFC455F80BC0830C9994802&quot; reference=&quot;cursor&quot; src=&quot;$/Bestuursdepartement/DWJZ/Geintegreerde tekstblokken/Ondertekening minister of staats.xml&quot;&gt;&lt;ds:template&gt;&lt;ministerStaats/&gt;&lt;naamMinisterStaats&gt;D. Yeşilgöz-Zegerius &lt;/naamMinisterStaats&gt;&lt;Bewindspersoon&gt;De Minister van Justitie en Veiligheid,&lt;/Bewindspersoon&gt;&lt;/ds:template&gt;&lt;ds:body&gt;&lt;p/&gt;&lt;p&gt;De Minister van Justitie en Veiligheid,&lt;/p&gt;&lt;p/&gt;&lt;p/&gt;&lt;p/&gt;&lt;p/&gt;&lt;p&gt;D. Yeşilgöz-Zegerius &lt;/p&gt;&lt;/ds:body&gt;&lt;/ds:content&gt;&lt;/ds:content-includes&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Wetgeving en Juridische Zaken&lt;/p&gt;&lt;p style=&quot;afzendgegevens&quot;&gt;Sector Privaatrecht&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C.M.M. van Leeuwen&lt;/p&gt;&lt;p style=&quot;afzendgegevens-italic&quot;&gt;(Senior) Beleidsmedewerker&lt;/p&gt;&lt;p style=&quot;witregel1&quot;&gt; &lt;/p&gt;&lt;p style=&quot;afzendgegevens&quot;&gt;T  070 370 79 11&lt;/p&gt;&lt;p style=&quot;afzendgegevens&quot;&gt;F  070 370 75 16&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 style=&quot;broodtekst&quot;/&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C.M.M. van Leeuwen&lt;/p&gt;&lt;/td&gt;&lt;td style=&quot;broodtekst&quot;/&gt;&lt;td/&gt;&lt;/tr&gt;&lt;tr&gt;&lt;td&gt;&lt;p style=&quot;broodtekst-i&quot;&gt;(Senior) Beleidsmedewerker&lt;/p&gt;&lt;/td&gt;&lt;td style=&quot;broodtekst&quot;/&gt;&lt;td/&gt;&lt;/tr&gt;&lt;/tbody&gt;&lt;/table&gt;&lt;p style=&quot;in-table&quot;/&gt;&lt;/body&gt;&lt;/ondertekening_content&gt;&lt;toevoegen-model formatted-value=&quot;&quot;/&gt;&lt;chkminuut/&gt;&lt;minuut formatted-value=&quot;minuut-2010.xml&quot;/&gt;&lt;ondertekenaar-item formatted-value=&quot;Céril van Leeuwen&quot; value=&quot;1&quot;&gt;&lt;afzender aanhef=&quot;1&quot; country-code=&quot;31&quot; country-id=&quot;NLD&quot; email=&quot;c.van.leeuwen@minjenv.nl&quot; groetregel=&quot;1&quot; mobiel=&quot;0625736478&quot; naam=&quot;C.M.M. van Leeuwen&quot; name=&quot;Céril van Leeuwen&quot; onderdeel=&quot;Sector Privaatrecht&quot; organisatie=&quot;176&quot; taal=&quot;1043&quot;&gt;&lt;taal functie=&quot;(Senior) Beleidsmedewerker&quot; id=&quot;1043&quot;/&gt;&lt;taal functie=&quot;(Senior) Beleidsmedewerker&quot; id=&quot;2057&quot;/&gt;&lt;taal functie=&quot;(Senior) Beleidsmedewerker&quot; id=&quot;1031&quot;/&gt;&lt;taal functie=&quot;(Senior) Beleidsmedewerker&quot; id=&quot;1036&quot;/&gt;&lt;taal functie=&quot;(Senior) Beleidsmedewerker&quot; id=&quot;1034&quot;/&gt;&lt;/afzender&gt;_x000d__x000a_&lt;/ondertekenaar-item&gt;&lt;tweedeondertekenaar-item/&gt;&lt;behandelddoor-item formatted-value=&quot;Céril van Leeuwen&quot; value=&quot;1&quot;&gt;&lt;afzender aanhef=&quot;1&quot; country-code=&quot;31&quot; country-id=&quot;NLD&quot; email=&quot;c.van.leeuwen@minjenv.nl&quot; groetregel=&quot;1&quot; mobiel=&quot;0625736478&quot; naam=&quot;C.M.M. van Leeuwen&quot; name=&quot;Céril van Leeuwen&quot; onderdeel=&quot;Sector Privaatrecht&quot; organisatie=&quot;176&quot; taal=&quot;1043&quot;&gt;&lt;taal functie=&quot;(Senior) Beleidsmedewerker&quot; id=&quot;1043&quot;/&gt;&lt;taal functie=&quot;(Senior) Beleidsmedewerker&quot; id=&quot;2057&quot;/&gt;&lt;taal functie=&quot;(Senior) Beleidsmedewerker&quot; id=&quot;1031&quot;/&gt;&lt;taal functie=&quot;(Senior) Beleidsmedewerker&quot; id=&quot;1036&quot;/&gt;&lt;taal functie=&quot;(Senior) Beleidsmedewerker&quot; id=&quot;1034&quot;/&gt;&lt;/afzender&gt;_x000d__x000a_&lt;/behandelddoor-item&gt;&lt;organisatie-item formatted-value=&quot;Directie Wetgeving en Juridische Zaken (DWJZ)&quot; value=&quot;176&quot;&gt;&lt;organisatie facebook=&quot;&quot; id=&quot;176&quot; linkedin=&quot;&quot; twitter=&quot;&quot; youtube=&quot;&quot; zoekveld=&quot;Directie Wetgeving en Juridische Zaken (DWJZ)&quot;&gt;_x000d__x000a_&lt;taal baadres=&quot;Turfmarkt 147&quot; banknaam=&quot;&quot; banknummer=&quot;&quot; baplaats=&quot;La Haya&quot; bapostcode=&quot;2511 DP&quot; bezoekadres=&quot;Bezoekadres\nTurfmarkt 147\n2511 DP La Haya\nTelefoon +31 70 370 79 11\nFax +31 70 370 75 16\nwww.rijksoverheid.nl/jenv&quot; bic=&quot;&quot; email=&quot;&quot; faxnummer=&quot;+31 70 370 75 16&quot; iban=&quot;&quot; id=&quot;1034&quot; infonummer=&quot;&quot; instructies=&quot;En su eventual contestación, por favor, indique la fecha y nuestro número de referencia. Le rogamos en cada carta trate un solo asunto.&quot; kleuren=&quot;alles&quot; koptekst=&quot;\nDirección de Legislación y Asuntos Jurídicos\n&quot; land=&quot;Países Bajos&quot; logo=&quot;RO_J&quot; naamdirectie=&quot;&quot; naamdirectoraatgeneraal=&quot;Dirección de Legislación y Asuntos Jurídicos&quot; naamgebouw=&quot;&quot; omschrijving=&quot;Dirección de Legislación y Asuntos Jurídicos&quot; paadres=&quot;20301&quot; paplaats=&quot;La Haya&quot; papostcode=&quot;2500 EH&quot; payoff=&quot;&quot; postadres=&quot;Postadres:\nPostbus 20301,\n2500 EH La Haya&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31 70 370 79 11\nFax +31 70 370 75 16\nwww.rijksoverheid.nl/jenv&quot; bic=&quot;&quot; email=&quot;&quot; faxnummer=&quot;+31 70 370 75 16&quot; iban=&quot;&quot; id=&quot;1031&quot; infonummer=&quot;&quot; instructies=&quot;Antwortt bitte Datum und unser Zeichen angeben. Bitte pro Zuschrift nur eine Angelegenheit behandeln.&quot; kleuren=&quot;alles&quot; koptekst=&quot;\nDirektion Gesetzgebung und Rechtsangelegenheiten\n&quot; land=&quot;Niederlande&quot; logo=&quot;RO_J&quot; naamdirectie=&quot;&quot; naamdirectoraatgeneraal=&quot;Direktion Gesetzgebung und Rechtsangelegenheiten&quot; naamgebouw=&quot;&quot; omschrijving=&quot;Direktion Gesetzgebung und Rechtsangelegenheiten&quot; paadres=&quot;20301&quot; paplaats=&quot;Den Haag&quot; papostcode=&quot;2500 EH&quot; payoff=&quot;&quot; postadres=&quot;Postadres:\nPostbus 20301,\n2500 EH Den Haag&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La Haye&quot; bapostcode=&quot;2511 DP&quot; bezoekadres=&quot;Bezoekadres\nTurfmarkt 147\n2511 DP La Haye\nTelefoon +31 70 370 79 11\nFax +31 70 370 75 16\nwww.rijksoverheid.nl/jenv&quot; bic=&quot;&quot; email=&quot;&quot; faxnummer=&quot;+31 70 370 75 16&quot; iban=&quot;&quot; id=&quot;1036&quot; infonummer=&quot;&quot; instructies=&quot;Prière de mentionner dans toute correspondance la date et notre référence. Prière de ne traiter qu'une seule affaire par lettre.&quot; kleuren=&quot;alles&quot; koptekst=&quot;\nDirection de la Législation et des Affaires Juridiques\n&quot; land=&quot;Pays-Bas&quot; logo=&quot;RO_J&quot; naamdirectie=&quot;&quot; naamdirectoraatgeneraal=&quot;Direction de la Législation et des Affaires Juridiques&quot; naamgebouw=&quot;&quot; omschrijving=&quot;Direction de la Législation et des Affaires Juridiques&quot; paadres=&quot;20301&quot; paplaats=&quot;La Haye&quot; papostcode=&quot;2500 EH&quot; payoff=&quot;&quot; postadres=&quot;Postadres:\nPostbus 20301,\n2500 EH La Haye&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The Hague&quot; bapostcode=&quot;2511 DP&quot; bezoekadres=&quot;Bezoekadres\nTurfmarkt 147\n2511 DP The Hague\nTelefoon +31 70 370 79 11\nFax +31 70 370 75 16\nwww.rijksoverheid.nl/jenv&quot; bic=&quot;&quot; email=&quot;&quot; faxnummer=&quot;+31 70 370 75 16&quot; iban=&quot;&quot; id=&quot;2057&quot; infonummer=&quot;&quot; instructies=&quot;Please quote date of letter and our ref. when replying. Do not raise more than one subject per letter.&quot; kleuren=&quot;alles&quot; koptekst=&quot;\nLegislation and Legal Affairs Department\n&quot; land=&quot;The Netherlands&quot; logo=&quot;RO_J&quot; naamdirectie=&quot;&quot; naamdirectoraatgeneraal=&quot;Legislation and Legal Affairs Department&quot; naamgebouw=&quot;&quot; omschrijving=&quot;Legislation and Legal Affairs Department&quot; paadres=&quot;20301&quot; paplaats=&quot;The Hague&quot; papostcode=&quot;2500 EH&quot; payoff=&quot;&quot; postadres=&quot;Postadres:\nPostbus 20301,\n2500 EH The Hague&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070 370 79 11\nFax 070 370 75 16\nwww.rijksoverheid.nl/jenv&quot; bic=&quot;&quot; email=&quot;&quot; faxnummer=&quot;070 370 75 16&quot; iban=&quot;&quot; id=&quot;1043&quot; infonummer=&quot;&quot; instructies=&quot;Bij beantwoording de datum en ons kenmerk vermelden. Wilt u slechts één zaak in uw brief behandelen.&quot; kleuren=&quot;alles&quot; koptekst=&quot;\nDirectie Wetgeving en Juridische Zaken\n&quot; land=&quot;Nederland&quot; logo=&quot;RO_J&quot; naamdirectie=&quot;&quot; naamdirectoraatgeneraal=&quot;Directie Wetgeving en Juridische Zaken&quot; naamgebouw=&quot;&quot; omschrijving=&quot;Directie Wetgeving en Juridische Zaken &quot; paadres=&quot;20301&quot; paplaats=&quot;Den Haag&quot; papostcode=&quot;2500 EH&quot; payoff=&quot;Voor een rechtvaardige en veilige samenleving&quot; postadres=&quot;Postadres:\nPostbus 20301,\n2500 EH Den Haag&quot; search=&quot;Directie Wetgeving en Juridische Zaken (DWJZ)&quot; telefoonnummer=&quot;070 370 79 11&quot; vrij1=&quot;&quot; vrij2=&quot;&quot; vrij3=&quot;&quot; vrij4=&quot;&quot; vrij5=&quot;&quot; vrij6=&quot;&quot; vrij7=&quot;&quot; vrij8=&quot;&quot; vrijkopje=&quot;&quot; website=&quot;www.rijksoverheid.nl/jenv&quot; zoekveld=&quot;Directie Wetgeving en Juridische Zaken (DWJZ)&quot;/&gt;_x000d__x000a_&lt;/organisatie&gt;_x000d__x000a_&lt;/organisatie-item&gt;&lt;zaak/&gt;&lt;kix/&gt;&lt;mailing-aan formatted-value=&quot;&quot;/&gt;&lt;minjuslint formatted-value=&quot;&quot;/&gt;&lt;documentsubtype formatted-value=&quot;Brief&quot;/&gt;&lt;heropend value=&quot;false&quot;/&gt;&lt;vorm value=&quot;Digitaal&quot;/&gt;&lt;ZaakLocatie/&gt;&lt;zaakkenmerk/&gt;&lt;zaaktitel/&gt;&lt;fn_geaddresseerde formatted-value=&quot;Aan de Voorzitter van de Tweede Kamer der Staten-Generaal&quot;/&gt;&lt;fn_adres formatted-value=&quot;Postbus 20018&quot;/&gt;&lt;fn_postcode/&gt;&lt;fn_plaats/&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5 16&quot; value=&quot;070 370 75 16&quot;&gt;&lt;phonenumber country-code=&quot;31&quot; number=&quot;070 370 75 16&quot;/&gt;&lt;/faxorganisatie&gt;&lt;telorganisatie formatted-value=&quot;070 370 79 11&quot; value=&quot;070 370 79 11&quot;&gt;&lt;phonenumber country-code=&quot;31&quot; number=&quot;070 370 79 11&quot;/&gt;&lt;/telorganisatie&gt;&lt;doorkiesnummer formatted-value=&quot;&quot; value=&quot;&quot;&gt;&lt;phonenumber/&gt;&lt;/doorkiesnummer&gt;&lt;mobiel formatted-value=&quot;06 257 364 78&quot; value=&quot;0625736478&quot;&gt;&lt;phonenumber country-code=&quot;31&quot; number=&quot;0625736478&quot;/&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C.M.M. van Leeuwen&quot;/&gt;&lt;email formatted-value=&quot;c.van.leeuwen@minjenv.nl&quot;/&gt;&lt;functie formatted-value=&quot;(Senior) Beleidsmedewerker&quot;/&gt;&lt;retouradres formatted-value=&quot;&amp;gt; Retouradres&amp;#160;Postbus 20301&amp;#160;2500 EH&amp;#160;&amp;#160;Den Haag&quot;/&gt;&lt;directoraat formatted-value=&quot;Directie Wetgeving en Juridische Zaken&quot; value=&quot;Directie Wetgeving en Juridische Zaken&quot;/&gt;&lt;directoraatvolg formatted-value=&quot;Directie Wetgeving en Juridische Zaken\n&quot;/&gt;&lt;directoraatnaam formatted-value=&quot;&quot; value=&quot;&quot;/&gt;&lt;directoraatnaamvolg formatted-value=&quot;&quot;/&gt;&lt;onderdeel formatted-value=&quot;Sector Privaatrecht&quot; value=&quot;Sector Privaatrecht&quot;/&gt;&lt;digionderdeel formatted-value=&quot;Sector Privaatrecht&quot; value=&quot;Sector Privaatrecht&quot;/&gt;&lt;onderdeelvolg formatted-value=&quot;Sector Privaatrecht&quot;/&gt;&lt;directieregel formatted-value=&quot;&amp;#160;\n&quot;/&gt;&lt;datum formatted-value=&quot;28 juni 2022&quot; value=&quot;2022-06-28T09:06:05&quot;/&gt;&lt;onskenmerk format-disabled=&quot;true&quot; formatted-value=&quot;4082164&quot; value=&quot;4082164&quot;/&gt;&lt;uwkenmerk formatted-value=&quot;&quot;/&gt;&lt;onderwerp format-disabled=&quot;true&quot; formatted-value=&quot;Wijziging van de Wet beveiliging netwerk- en informatiesystemen in verband met de uitbreiding van de bevoegdhe&quot; value=&quot;Wijziging van de Wet beveiliging netwerk- en informatiesystemen in verband met de uitbreiding van de bevoegdhe&quot;/&gt;&lt;bijlage formatted-value=&quot;&quot;/&gt;&lt;projectnaam/&gt;&lt;kopieaan/&gt;&lt;namensdeze/&gt;&lt;rubricering formatted-value=&quot;&quot;/&gt;&lt;rubriceringvolg formatted-value=&quot;&quot;/&gt;&lt;digijust formatted-value=&quot;0&quot; value=&quot;0&quot;/&gt;&lt;aanhefdoc formatted-value=&quot;&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autofinish value=&quot;0&quot;/&gt;&lt;std_autoprint value=&quot;0&quot;/&gt;&lt;std_showtab value=&quot;0&quot;/&gt;&lt;euslogan-txt/&gt;&lt;lsttaal/&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483412"/>
    <w:rsid w:val="000129A4"/>
    <w:rsid w:val="000E4FC7"/>
    <w:rsid w:val="001B5B02"/>
    <w:rsid w:val="002353E3"/>
    <w:rsid w:val="0040796D"/>
    <w:rsid w:val="00483412"/>
    <w:rsid w:val="005730D6"/>
    <w:rsid w:val="005B585C"/>
    <w:rsid w:val="00652887"/>
    <w:rsid w:val="00666B4A"/>
    <w:rsid w:val="00690E82"/>
    <w:rsid w:val="00794445"/>
    <w:rsid w:val="007C5041"/>
    <w:rsid w:val="0089073C"/>
    <w:rsid w:val="008A7B34"/>
    <w:rsid w:val="009B09F2"/>
    <w:rsid w:val="009E5BA8"/>
    <w:rsid w:val="00AD77BA"/>
    <w:rsid w:val="00B07A5A"/>
    <w:rsid w:val="00B2078A"/>
    <w:rsid w:val="00B46C81"/>
    <w:rsid w:val="00C1262F"/>
    <w:rsid w:val="00C22108"/>
    <w:rsid w:val="00C51AB9"/>
    <w:rsid w:val="00C97A70"/>
    <w:rsid w:val="00CC3E4D"/>
    <w:rsid w:val="00D2034F"/>
    <w:rsid w:val="00DD1C86"/>
    <w:rsid w:val="00E46F34"/>
    <w:rsid w:val="00F60DEA"/>
    <w:rsid w:val="00F75106"/>
    <w:rsid w:val="00F97C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semiHidden/>
    <w:rsid w:val="00B46C81"/>
    <w:rPr>
      <w:sz w:val="16"/>
      <w:szCs w:val="20"/>
    </w:rPr>
  </w:style>
  <w:style w:type="character" w:styleId="Voetnootmarkering">
    <w:name w:val="footnote reference"/>
    <w:basedOn w:val="Standaardalinea-lettertype"/>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ASAR\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224</ap:Words>
  <ap:Characters>1237</ap:Characters>
  <ap:DocSecurity>0</ap:DocSecurity>
  <ap:Lines>10</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1459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2022-07-04T10:23:00.0000000Z</dcterms:created>
  <dcterms:modified xsi:type="dcterms:W3CDTF">2022-07-04T10:23:00.0000000Z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&lt;Geen&gt;,</vt:lpwstr>
  </property>
  <property fmtid="{D5CDD505-2E9C-101B-9397-08002B2CF9AE}" pid="3" name="aanhefdoc">
    <vt:lpwstr/>
  </property>
  <property fmtid="{D5CDD505-2E9C-101B-9397-08002B2CF9AE}" pid="4" name="adres">
    <vt:lpwstr>Aan de Voorzitter van de Tweede Kamer der Staten-Generaal_x000d_Postbus 20018 _x000d_2500 EA  DEN HAAG</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28 juni 2022</vt:lpwstr>
  </property>
  <property fmtid="{D5CDD505-2E9C-101B-9397-08002B2CF9AE}" pid="8" name="directieregel">
    <vt:lpwstr> _x000d_</vt:lpwstr>
  </property>
  <property fmtid="{D5CDD505-2E9C-101B-9397-08002B2CF9AE}" pid="9" name="directoraat">
    <vt:lpwstr>Directie Wetgeving en Juridische Zaken</vt:lpwstr>
  </property>
  <property fmtid="{D5CDD505-2E9C-101B-9397-08002B2CF9AE}" pid="10" name="directoraatnaam">
    <vt:lpwstr/>
  </property>
  <property fmtid="{D5CDD505-2E9C-101B-9397-08002B2CF9AE}" pid="11" name="directoraatnaamvolg">
    <vt:lpwstr/>
  </property>
  <property fmtid="{D5CDD505-2E9C-101B-9397-08002B2CF9AE}" pid="12" name="directoraatvolg">
    <vt:lpwstr>Directie Wetgeving en Juridische Zaken_x000d_</vt:lpwstr>
  </property>
  <property fmtid="{D5CDD505-2E9C-101B-9397-08002B2CF9AE}" pid="13" name="functie">
    <vt:lpwstr>(Senior) Beleidsmedewerker</vt:lpwstr>
  </property>
  <property fmtid="{D5CDD505-2E9C-101B-9397-08002B2CF9AE}" pid="14" name="groetregel">
    <vt:lpwstr>&lt;Geen&gt;,</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
  </property>
  <property fmtid="{D5CDD505-2E9C-101B-9397-08002B2CF9AE}" pid="20" name="onderdeelvolg">
    <vt:lpwstr>Sector Privaatrecht</vt:lpwstr>
  </property>
  <property fmtid="{D5CDD505-2E9C-101B-9397-08002B2CF9AE}" pid="21" name="ondertekening">
    <vt:lpwstr/>
  </property>
  <property fmtid="{D5CDD505-2E9C-101B-9397-08002B2CF9AE}" pid="22" name="onderwerp">
    <vt:lpwstr>Wijziging van de Wet beveiliging netwerk- en informatiesystemen in verband met de uitbreiding van de bevoegdhe</vt:lpwstr>
  </property>
  <property fmtid="{D5CDD505-2E9C-101B-9397-08002B2CF9AE}" pid="23" name="onskenmerk">
    <vt:lpwstr>4082164</vt:lpwstr>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
  </property>
  <property fmtid="{D5CDD505-2E9C-101B-9397-08002B2CF9AE}" pid="27" name="rubriceringvolg">
    <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ies>
</file>