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744FE3">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7418EF" w:rsidRDefault="007418EF"/>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7418EF" w:rsidRDefault="007418E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D8306B">
        <w:tc>
          <w:tcPr>
            <w:tcW w:w="0" w:type="auto"/>
          </w:tcPr>
          <w:p w:rsidR="007418EF" w:rsidRDefault="00744FE3">
            <w:bookmarkStart w:name="woordmerk" w:id="1"/>
            <w:bookmarkStart w:name="woordmerk_bk" w:id="2"/>
            <w:bookmarkEnd w:id="1"/>
            <w:r>
              <w:rPr>
                <w:noProof/>
              </w:rPr>
              <w:drawing>
                <wp:inline distT="0" distB="0" distL="0" distR="0">
                  <wp:extent cx="2340869" cy="1583439"/>
                  <wp:effectExtent l="0" t="0" r="2540" b="0"/>
                  <wp:docPr id="6" name="Afbeelding 6"/>
                  <wp:cNvGraphicFramePr/>
                  <a:graphic xmlns:a="http://schemas.openxmlformats.org/drawingml/2006/main">
                    <a:graphicData uri="http://schemas.openxmlformats.org/drawingml/2006/picture">
                      <pic:pic xmlns:pic="http://schemas.openxmlformats.org/drawingml/2006/picture">
                        <pic:nvPicPr>
                          <pic:cNvPr id="133479309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744FE3">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8306B">
        <w:trPr>
          <w:trHeight w:val="306" w:hRule="exact"/>
        </w:trPr>
        <w:tc>
          <w:tcPr>
            <w:tcW w:w="7512" w:type="dxa"/>
            <w:gridSpan w:val="2"/>
          </w:tcPr>
          <w:p w:rsidR="00F75106" w:rsidRDefault="00744FE3">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8306B">
        <w:trPr>
          <w:cantSplit/>
          <w:trHeight w:val="85" w:hRule="exact"/>
        </w:trPr>
        <w:tc>
          <w:tcPr>
            <w:tcW w:w="7512" w:type="dxa"/>
            <w:gridSpan w:val="2"/>
          </w:tcPr>
          <w:p w:rsidR="00F75106" w:rsidRDefault="00F75106">
            <w:pPr>
              <w:pStyle w:val="Huisstijl-Rubricering"/>
            </w:pPr>
          </w:p>
        </w:tc>
      </w:tr>
      <w:tr w:rsidR="00D8306B">
        <w:trPr>
          <w:cantSplit/>
          <w:trHeight w:val="187" w:hRule="exact"/>
        </w:trPr>
        <w:tc>
          <w:tcPr>
            <w:tcW w:w="7512" w:type="dxa"/>
            <w:gridSpan w:val="2"/>
          </w:tcPr>
          <w:p w:rsidR="00F75106" w:rsidRDefault="00744FE3">
            <w:pPr>
              <w:pStyle w:val="Huisstijl-Rubricering"/>
            </w:pPr>
            <w:r>
              <w:fldChar w:fldCharType="begin"/>
            </w:r>
            <w:r w:rsidR="000129A4">
              <w:instrText xml:space="preserve"> DOCPROPERTY rubricering </w:instrText>
            </w:r>
            <w:r>
              <w:fldChar w:fldCharType="end"/>
            </w:r>
          </w:p>
        </w:tc>
      </w:tr>
      <w:tr w:rsidR="00D8306B">
        <w:trPr>
          <w:cantSplit/>
          <w:trHeight w:val="2166" w:hRule="exact"/>
        </w:trPr>
        <w:tc>
          <w:tcPr>
            <w:tcW w:w="7512" w:type="dxa"/>
            <w:gridSpan w:val="2"/>
          </w:tcPr>
          <w:p w:rsidR="00F75106" w:rsidRDefault="00744FE3">
            <w:pPr>
              <w:pStyle w:val="adres"/>
            </w:pPr>
            <w:r>
              <w:fldChar w:fldCharType="begin"/>
            </w:r>
            <w:r w:rsidR="000129A4">
              <w:instrText xml:space="preserve"> DOCVARIABLE adres *\MERGEFORMAT </w:instrText>
            </w:r>
            <w:r>
              <w:fldChar w:fldCharType="separate"/>
            </w:r>
            <w:r>
              <w:t>Aan de V</w:t>
            </w:r>
            <w:r w:rsidR="000129A4">
              <w:t xml:space="preserve">oorzitter van de Tweede Kamer </w:t>
            </w:r>
            <w:r>
              <w:br/>
            </w:r>
            <w:r w:rsidR="000129A4">
              <w:t>der Staten-Generaal</w:t>
            </w:r>
          </w:p>
          <w:p w:rsidR="000129A4" w:rsidP="00744FE3" w:rsidRDefault="00744FE3">
            <w:pPr>
              <w:pStyle w:val="adres"/>
            </w:pPr>
            <w:r>
              <w:t xml:space="preserve">Postbus 20018 </w:t>
            </w:r>
            <w:r>
              <w:br/>
              <w:t xml:space="preserve">2500 EA  DEN HAAG </w:t>
            </w:r>
            <w:r>
              <w:br/>
            </w:r>
          </w:p>
          <w:p w:rsidR="000129A4" w:rsidRDefault="00744FE3">
            <w:pPr>
              <w:pStyle w:val="adres"/>
            </w:pPr>
            <w:r>
              <w:t> </w:t>
            </w:r>
          </w:p>
          <w:p w:rsidR="000129A4" w:rsidRDefault="00744FE3">
            <w:pPr>
              <w:pStyle w:val="adres"/>
            </w:pPr>
            <w:r>
              <w:fldChar w:fldCharType="end"/>
            </w:r>
          </w:p>
          <w:p w:rsidR="00F75106" w:rsidRDefault="00744FE3">
            <w:pPr>
              <w:pStyle w:val="kixcode"/>
            </w:pPr>
            <w:r>
              <w:fldChar w:fldCharType="begin"/>
            </w:r>
            <w:r w:rsidR="000129A4">
              <w:instrText xml:space="preserve"> DOCPROPERTY kix </w:instrText>
            </w:r>
            <w:r>
              <w:fldChar w:fldCharType="end"/>
            </w:r>
          </w:p>
          <w:p w:rsidR="00F75106" w:rsidRDefault="00F75106">
            <w:pPr>
              <w:pStyle w:val="kixcode"/>
            </w:pPr>
          </w:p>
        </w:tc>
      </w:tr>
      <w:tr w:rsidR="00D8306B">
        <w:trPr>
          <w:trHeight w:val="465" w:hRule="exact"/>
        </w:trPr>
        <w:tc>
          <w:tcPr>
            <w:tcW w:w="7512" w:type="dxa"/>
            <w:gridSpan w:val="2"/>
          </w:tcPr>
          <w:p w:rsidR="00F75106" w:rsidRDefault="00F75106">
            <w:pPr>
              <w:pStyle w:val="broodtekst"/>
            </w:pPr>
          </w:p>
        </w:tc>
      </w:tr>
      <w:tr w:rsidR="00D8306B">
        <w:trPr>
          <w:trHeight w:val="238" w:hRule="exact"/>
        </w:trPr>
        <w:tc>
          <w:tcPr>
            <w:tcW w:w="1099" w:type="dxa"/>
          </w:tcPr>
          <w:p w:rsidR="00F75106" w:rsidRDefault="00744FE3">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744FE3">
            <w:pPr>
              <w:pStyle w:val="datumonderwerp"/>
              <w:tabs>
                <w:tab w:val="clear" w:pos="794"/>
                <w:tab w:val="left" w:pos="1092"/>
              </w:tabs>
              <w:ind w:left="1140" w:hanging="1140"/>
            </w:pPr>
            <w:r>
              <w:t>29 juni 2022</w:t>
            </w:r>
          </w:p>
        </w:tc>
      </w:tr>
      <w:tr w:rsidR="00D8306B">
        <w:trPr>
          <w:trHeight w:val="482" w:hRule="exact"/>
        </w:trPr>
        <w:tc>
          <w:tcPr>
            <w:tcW w:w="1099" w:type="dxa"/>
          </w:tcPr>
          <w:p w:rsidR="00F75106" w:rsidRDefault="00744FE3">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744FE3">
            <w:pPr>
              <w:pStyle w:val="datumonderwerp"/>
            </w:pPr>
            <w:r>
              <w:fldChar w:fldCharType="begin"/>
            </w:r>
            <w:r w:rsidR="000129A4">
              <w:instrText xml:space="preserve"> DOCPROPERTY onderwerp </w:instrText>
            </w:r>
            <w:r>
              <w:fldChar w:fldCharType="separate"/>
            </w:r>
            <w:r w:rsidR="000129A4">
              <w:t>Beantwoording schriftelijke Kamervragen eerste suppletoire begroting 2022 van Justitie en Veiligheid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8306B">
        <w:tc>
          <w:tcPr>
            <w:tcW w:w="2013" w:type="dxa"/>
          </w:tcPr>
          <w:p w:rsidR="007418EF" w:rsidP="00DD6547" w:rsidRDefault="00744FE3">
            <w:pPr>
              <w:pStyle w:val="afzendgegevens-bold"/>
            </w:pPr>
            <w:bookmarkStart w:name="referentiegegevens" w:id="3"/>
            <w:bookmarkStart w:name="referentiegegevens_bk" w:id="4"/>
            <w:bookmarkEnd w:id="3"/>
            <w:r>
              <w:t>Directie Financieel-Economische Zaken</w:t>
            </w:r>
          </w:p>
          <w:p w:rsidR="00DD6547" w:rsidP="00DD6547" w:rsidRDefault="00744FE3">
            <w:pPr>
              <w:pStyle w:val="witregel1"/>
            </w:pPr>
            <w:r>
              <w:t> </w:t>
            </w:r>
          </w:p>
          <w:p w:rsidR="00DD6547" w:rsidP="00DD6547" w:rsidRDefault="00744FE3">
            <w:pPr>
              <w:pStyle w:val="afzendgegevens"/>
            </w:pPr>
            <w:r>
              <w:t>Turfmarkt 147</w:t>
            </w:r>
          </w:p>
          <w:p w:rsidRPr="00744FE3" w:rsidR="00DD6547" w:rsidP="00DD6547" w:rsidRDefault="00744FE3">
            <w:pPr>
              <w:pStyle w:val="afzendgegevens"/>
              <w:rPr>
                <w:lang w:val="de-DE"/>
              </w:rPr>
            </w:pPr>
            <w:r w:rsidRPr="00744FE3">
              <w:rPr>
                <w:lang w:val="de-DE"/>
              </w:rPr>
              <w:t>2511 EX  Den Haag</w:t>
            </w:r>
          </w:p>
          <w:p w:rsidRPr="00744FE3" w:rsidR="00DD6547" w:rsidP="00DD6547" w:rsidRDefault="00744FE3">
            <w:pPr>
              <w:pStyle w:val="afzendgegevens"/>
              <w:rPr>
                <w:lang w:val="de-DE"/>
              </w:rPr>
            </w:pPr>
            <w:r w:rsidRPr="00744FE3">
              <w:rPr>
                <w:lang w:val="de-DE"/>
              </w:rPr>
              <w:t>Postbus 20301</w:t>
            </w:r>
          </w:p>
          <w:p w:rsidRPr="00744FE3" w:rsidR="00DD6547" w:rsidP="00DD6547" w:rsidRDefault="00744FE3">
            <w:pPr>
              <w:pStyle w:val="afzendgegevens"/>
              <w:rPr>
                <w:lang w:val="de-DE"/>
              </w:rPr>
            </w:pPr>
            <w:r w:rsidRPr="00744FE3">
              <w:rPr>
                <w:lang w:val="de-DE"/>
              </w:rPr>
              <w:t>2500 EH  Den Haag</w:t>
            </w:r>
          </w:p>
          <w:p w:rsidRPr="00744FE3" w:rsidR="00DD6547" w:rsidP="00DD6547" w:rsidRDefault="00744FE3">
            <w:pPr>
              <w:pStyle w:val="afzendgegevens"/>
              <w:rPr>
                <w:lang w:val="de-DE"/>
              </w:rPr>
            </w:pPr>
            <w:r w:rsidRPr="00744FE3">
              <w:rPr>
                <w:lang w:val="de-DE"/>
              </w:rPr>
              <w:t>www.rijksoverheid.nl/jenv</w:t>
            </w:r>
          </w:p>
          <w:p w:rsidRPr="00744FE3" w:rsidR="00DD6547" w:rsidP="00DD6547" w:rsidRDefault="00744FE3">
            <w:pPr>
              <w:pStyle w:val="witregel1"/>
              <w:rPr>
                <w:lang w:val="de-DE"/>
              </w:rPr>
            </w:pPr>
            <w:r w:rsidRPr="00744FE3">
              <w:rPr>
                <w:lang w:val="de-DE"/>
              </w:rPr>
              <w:t> </w:t>
            </w:r>
          </w:p>
          <w:p w:rsidR="00DD6547" w:rsidP="00DD6547" w:rsidRDefault="00744FE3">
            <w:pPr>
              <w:pStyle w:val="witregel2"/>
            </w:pPr>
            <w:r>
              <w:t> </w:t>
            </w:r>
          </w:p>
          <w:p w:rsidR="00DD6547" w:rsidP="00DD6547" w:rsidRDefault="00744FE3">
            <w:pPr>
              <w:pStyle w:val="referentiekopjes"/>
            </w:pPr>
            <w:r>
              <w:t>Ons kenmerk</w:t>
            </w:r>
          </w:p>
          <w:p w:rsidR="00DD6547" w:rsidP="00DD6547" w:rsidRDefault="00744FE3">
            <w:pPr>
              <w:pStyle w:val="referentiegegevens"/>
            </w:pPr>
            <w:r>
              <w:fldChar w:fldCharType="begin"/>
            </w:r>
            <w:r>
              <w:instrText xml:space="preserve"> DOCPROPERTY onskenmerk </w:instrText>
            </w:r>
            <w:r>
              <w:fldChar w:fldCharType="separate"/>
            </w:r>
            <w:r>
              <w:t>4076912</w:t>
            </w:r>
            <w:r>
              <w:fldChar w:fldCharType="end"/>
            </w:r>
          </w:p>
          <w:p w:rsidR="00DD6547" w:rsidP="00DD6547" w:rsidRDefault="00744FE3">
            <w:pPr>
              <w:pStyle w:val="witregel1"/>
            </w:pPr>
            <w:r>
              <w:t> </w:t>
            </w:r>
          </w:p>
          <w:p w:rsidR="00DD6547" w:rsidP="00DD6547" w:rsidRDefault="00744FE3">
            <w:pPr>
              <w:pStyle w:val="clausule"/>
            </w:pPr>
            <w:r>
              <w:t>Bij beantwoording de datum en ons kenmerk vermelden. Wilt u slechts één zaak in uw brief behandelen.</w:t>
            </w:r>
          </w:p>
          <w:p w:rsidR="00DD6547" w:rsidP="00DD6547" w:rsidRDefault="00DD6547">
            <w:pPr>
              <w:pStyle w:val="referentiegegevens"/>
            </w:pPr>
          </w:p>
          <w:bookmarkEnd w:id="4"/>
          <w:p w:rsidRPr="00DD6547" w:rsidR="00DD6547" w:rsidP="00DD6547" w:rsidRDefault="00DD6547">
            <w:pPr>
              <w:pStyle w:val="referentiegegevens"/>
            </w:pPr>
          </w:p>
          <w:p w:rsidR="00F75106" w:rsidRDefault="00744FE3">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8306B" w:rsidTr="00C22108">
        <w:tc>
          <w:tcPr>
            <w:tcW w:w="7716" w:type="dxa"/>
          </w:tcPr>
          <w:p w:rsidR="00C22108" w:rsidP="002353E3" w:rsidRDefault="00C22108">
            <w:pPr>
              <w:pStyle w:val="broodtekst"/>
            </w:pPr>
          </w:p>
          <w:p w:rsidR="007418EF" w:rsidP="002353E3" w:rsidRDefault="007418EF">
            <w:pPr>
              <w:pStyle w:val="broodtekst"/>
            </w:pPr>
          </w:p>
          <w:p w:rsidRPr="00C22108" w:rsidR="007418EF" w:rsidP="002353E3" w:rsidRDefault="007418EF">
            <w:pPr>
              <w:pStyle w:val="broodtekst"/>
            </w:pPr>
          </w:p>
        </w:tc>
      </w:tr>
    </w:tbl>
    <w:p w:rsidR="00F75106" w:rsidP="006D5160" w:rsidRDefault="00744FE3">
      <w:pPr>
        <w:pStyle w:val="broodtekst"/>
      </w:pPr>
      <w:bookmarkStart w:name="cursor" w:id="7"/>
      <w:bookmarkEnd w:id="7"/>
      <w:r>
        <w:t>Hierbij ontvangt u, mede namens de minister voor Rechtsbescherming en de staatssecretaris van Justitie en Veiligheid, de antwoorden op de door uw Kamer gestelde schriftelijke vragen over de Eerste suppletoire begroting 2022 (Kamerstuk 3</w:t>
      </w:r>
      <w:r w:rsidR="002357AD">
        <w:t>6120</w:t>
      </w:r>
      <w:r>
        <w:t>-VI).</w:t>
      </w:r>
    </w:p>
    <w:p w:rsidR="007418EF" w:rsidRDefault="007418EF">
      <w:pPr>
        <w:pStyle w:val="broodtekst"/>
      </w:pPr>
    </w:p>
    <w:p w:rsidR="007418EF" w:rsidRDefault="007418EF">
      <w:pPr>
        <w:pStyle w:val="broodtekst"/>
      </w:pPr>
    </w:p>
    <w:p w:rsidR="007418EF" w:rsidRDefault="007418EF">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D8306B">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D8306B" w:rsidTr="00B233AA">
              <w:tc>
                <w:tcPr>
                  <w:tcW w:w="7534" w:type="dxa"/>
                  <w:gridSpan w:val="3"/>
                  <w:shd w:val="clear" w:color="auto" w:fill="auto"/>
                </w:tcPr>
                <w:p w:rsidRPr="00DD6547" w:rsidR="00DD6547" w:rsidP="00DD6547" w:rsidRDefault="00DD6547">
                  <w:pPr>
                    <w:pStyle w:val="groetregel"/>
                  </w:pPr>
                  <w:bookmarkStart w:name="ondertekening" w:id="8"/>
                  <w:bookmarkStart w:name="ondertekening_bk" w:id="9"/>
                  <w:bookmarkEnd w:id="8"/>
                </w:p>
              </w:tc>
            </w:tr>
            <w:tr w:rsidR="00D8306B" w:rsidTr="00222899">
              <w:tc>
                <w:tcPr>
                  <w:tcW w:w="7534" w:type="dxa"/>
                  <w:gridSpan w:val="3"/>
                  <w:shd w:val="clear" w:color="auto" w:fill="auto"/>
                </w:tcPr>
                <w:p w:rsidRPr="00DD6547" w:rsidR="00DD6547" w:rsidP="00DD6547" w:rsidRDefault="00744FE3">
                  <w:pPr>
                    <w:pStyle w:val="broodtekst"/>
                  </w:pPr>
                  <w:r w:rsidRPr="008977B3">
                    <w:t>De Minister van Justitie en Veiligheid</w:t>
                  </w:r>
                  <w:r>
                    <w:t>,</w:t>
                  </w:r>
                </w:p>
              </w:tc>
            </w:tr>
            <w:tr w:rsidR="00D8306B" w:rsidTr="00BE700F">
              <w:tc>
                <w:tcPr>
                  <w:tcW w:w="7534" w:type="dxa"/>
                  <w:gridSpan w:val="3"/>
                  <w:shd w:val="clear" w:color="auto" w:fill="auto"/>
                </w:tcPr>
                <w:p w:rsidRPr="00DD6547" w:rsidR="00DD6547" w:rsidP="00DD6547" w:rsidRDefault="00DD6547">
                  <w:pPr>
                    <w:pStyle w:val="broodtekst"/>
                  </w:pPr>
                </w:p>
              </w:tc>
            </w:tr>
            <w:tr w:rsidR="00D8306B" w:rsidTr="0065598A">
              <w:tc>
                <w:tcPr>
                  <w:tcW w:w="7534" w:type="dxa"/>
                  <w:gridSpan w:val="3"/>
                  <w:shd w:val="clear" w:color="auto" w:fill="auto"/>
                </w:tcPr>
                <w:p w:rsidRPr="00DD6547" w:rsidR="00DD6547" w:rsidP="00DD6547" w:rsidRDefault="00DD6547">
                  <w:pPr>
                    <w:pStyle w:val="broodtekst"/>
                  </w:pPr>
                </w:p>
              </w:tc>
            </w:tr>
            <w:tr w:rsidR="00D8306B" w:rsidTr="00490C40">
              <w:tc>
                <w:tcPr>
                  <w:tcW w:w="7534" w:type="dxa"/>
                  <w:gridSpan w:val="3"/>
                  <w:shd w:val="clear" w:color="auto" w:fill="auto"/>
                </w:tcPr>
                <w:p w:rsidR="00DD6547" w:rsidP="00DD6547" w:rsidRDefault="00DD6547">
                  <w:pPr>
                    <w:pStyle w:val="broodtekst"/>
                  </w:pPr>
                </w:p>
                <w:p w:rsidRPr="00DD6547" w:rsidR="008977B3" w:rsidP="00DD6547" w:rsidRDefault="008977B3">
                  <w:pPr>
                    <w:pStyle w:val="broodtekst"/>
                  </w:pPr>
                </w:p>
              </w:tc>
            </w:tr>
            <w:tr w:rsidR="00D8306B" w:rsidTr="00DD6547">
              <w:tc>
                <w:tcPr>
                  <w:tcW w:w="4208" w:type="dxa"/>
                  <w:shd w:val="clear" w:color="auto" w:fill="auto"/>
                </w:tcPr>
                <w:p w:rsidRPr="00DD6547" w:rsidR="00DD6547" w:rsidP="00DD6547" w:rsidRDefault="00DD6547">
                  <w:pPr>
                    <w:pStyle w:val="broodtekst"/>
                  </w:pPr>
                </w:p>
              </w:tc>
              <w:tc>
                <w:tcPr>
                  <w:tcW w:w="227" w:type="dxa"/>
                  <w:shd w:val="clear" w:color="auto" w:fill="auto"/>
                </w:tcPr>
                <w:p w:rsidRPr="00DD6547" w:rsidR="00DD6547" w:rsidP="00DD6547" w:rsidRDefault="00DD6547">
                  <w:pPr>
                    <w:pStyle w:val="broodtekst"/>
                  </w:pPr>
                </w:p>
              </w:tc>
              <w:tc>
                <w:tcPr>
                  <w:tcW w:w="3099" w:type="dxa"/>
                  <w:shd w:val="clear" w:color="auto" w:fill="auto"/>
                </w:tcPr>
                <w:p w:rsidRPr="00DD6547" w:rsidR="00DD6547" w:rsidP="007418EF" w:rsidRDefault="00DD6547">
                  <w:pPr>
                    <w:pStyle w:val="in-table"/>
                  </w:pPr>
                </w:p>
              </w:tc>
            </w:tr>
            <w:bookmarkEnd w:id="9"/>
          </w:tbl>
          <w:p w:rsidR="00DD6547" w:rsidP="00DD6547" w:rsidRDefault="00DD6547">
            <w:pPr>
              <w:pStyle w:val="in-table"/>
            </w:pPr>
          </w:p>
          <w:p w:rsidR="00F75106" w:rsidRDefault="00744FE3">
            <w:pPr>
              <w:pStyle w:val="broodtekst"/>
            </w:pPr>
            <w:r w:rsidRPr="008977B3">
              <w:t>D. Yeșilgöz-Zegerius</w:t>
            </w:r>
            <w:r w:rsidR="008A7B34">
              <w:fldChar w:fldCharType="begin"/>
            </w:r>
            <w:r>
              <w:instrText xml:space="preserve"> DOCPROPERTY ondertekening </w:instrText>
            </w:r>
            <w:r w:rsidR="008A7B34">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B0" w:rsidRDefault="00744FE3">
      <w:pPr>
        <w:spacing w:line="240" w:lineRule="auto"/>
      </w:pPr>
      <w:r>
        <w:separator/>
      </w:r>
    </w:p>
  </w:endnote>
  <w:endnote w:type="continuationSeparator" w:id="0">
    <w:p w:rsidR="006B21B0" w:rsidRDefault="00744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44FE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8306B">
      <w:trPr>
        <w:trHeight w:hRule="exact" w:val="240"/>
      </w:trPr>
      <w:tc>
        <w:tcPr>
          <w:tcW w:w="7752" w:type="dxa"/>
        </w:tcPr>
        <w:p w:rsidR="0089073C" w:rsidRDefault="00744FE3">
          <w:pPr>
            <w:pStyle w:val="Huisstijl-Rubricering"/>
          </w:pPr>
          <w:r>
            <w:t>VERTROUWELIJK</w:t>
          </w:r>
        </w:p>
      </w:tc>
      <w:tc>
        <w:tcPr>
          <w:tcW w:w="2148" w:type="dxa"/>
        </w:tcPr>
        <w:p w:rsidR="0089073C" w:rsidRDefault="00744FE3">
          <w:pPr>
            <w:pStyle w:val="Huisstijl-Paginanummering"/>
          </w:pPr>
          <w:r>
            <w:rPr>
              <w:rStyle w:val="Huisstijl-GegevenCharChar"/>
            </w:rPr>
            <w:t>Pagina  van</w:t>
          </w:r>
          <w:r>
            <w:t xml:space="preserve"> </w:t>
          </w:r>
          <w:r w:rsidR="000E477F">
            <w:fldChar w:fldCharType="begin"/>
          </w:r>
          <w:r w:rsidR="000E477F">
            <w:instrText xml:space="preserve"> NUMPAGES   \* MERGEFORMAT </w:instrText>
          </w:r>
          <w:r w:rsidR="000E477F">
            <w:fldChar w:fldCharType="separate"/>
          </w:r>
          <w:r w:rsidR="007418EF">
            <w:t>1</w:t>
          </w:r>
          <w:r w:rsidR="000E477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8306B">
      <w:trPr>
        <w:trHeight w:hRule="exact" w:val="240"/>
      </w:trPr>
      <w:tc>
        <w:tcPr>
          <w:tcW w:w="7752" w:type="dxa"/>
        </w:tcPr>
        <w:bookmarkStart w:id="5" w:name="bmVoettekst1"/>
        <w:p w:rsidR="0089073C" w:rsidRDefault="00744FE3">
          <w:pPr>
            <w:pStyle w:val="Huisstijl-Rubricering"/>
          </w:pPr>
          <w:r>
            <w:fldChar w:fldCharType="begin"/>
          </w:r>
          <w:r>
            <w:instrText xml:space="preserve"> DOCPROPERTY rubricering </w:instrText>
          </w:r>
          <w:r>
            <w:fldChar w:fldCharType="end"/>
          </w:r>
        </w:p>
      </w:tc>
      <w:tc>
        <w:tcPr>
          <w:tcW w:w="2148" w:type="dxa"/>
        </w:tcPr>
        <w:p w:rsidR="0089073C" w:rsidRDefault="00744FE3">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D654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E477F">
            <w:fldChar w:fldCharType="begin"/>
          </w:r>
          <w:r w:rsidR="000E477F">
            <w:instrText xml:space="preserve"> SECTIONPAGES   \* MERGEFORMAT </w:instrText>
          </w:r>
          <w:r w:rsidR="000E477F">
            <w:fldChar w:fldCharType="separate"/>
          </w:r>
          <w:r w:rsidR="00DD6547">
            <w:t>1</w:t>
          </w:r>
          <w:r w:rsidR="000E477F">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8306B">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D8306B">
      <w:trPr>
        <w:cantSplit/>
        <w:trHeight w:hRule="exact" w:val="216"/>
      </w:trPr>
      <w:tc>
        <w:tcPr>
          <w:tcW w:w="7771" w:type="dxa"/>
        </w:tcPr>
        <w:p w:rsidR="0089073C" w:rsidRDefault="00744FE3">
          <w:pPr>
            <w:pStyle w:val="Huisstijl-Rubricering"/>
          </w:pPr>
          <w:r>
            <w:fldChar w:fldCharType="begin"/>
          </w:r>
          <w:r>
            <w:instrText xml:space="preserve"> DOCPROPERTY Rubricering </w:instrText>
          </w:r>
          <w:r>
            <w:fldChar w:fldCharType="end"/>
          </w:r>
        </w:p>
      </w:tc>
      <w:tc>
        <w:tcPr>
          <w:tcW w:w="2123" w:type="dxa"/>
        </w:tcPr>
        <w:p w:rsidR="0089073C" w:rsidRDefault="00744FE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0E477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8306B">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D8306B">
      <w:trPr>
        <w:cantSplit/>
        <w:trHeight w:hRule="exact" w:val="289"/>
      </w:trPr>
      <w:tc>
        <w:tcPr>
          <w:tcW w:w="7769" w:type="dxa"/>
        </w:tcPr>
        <w:p w:rsidR="0089073C" w:rsidRDefault="00744FE3">
          <w:pPr>
            <w:pStyle w:val="Huisstijl-Rubricering"/>
          </w:pPr>
          <w:r>
            <w:fldChar w:fldCharType="begin"/>
          </w:r>
          <w:r>
            <w:instrText xml:space="preserve"> DOCPROPERTY Rubricering </w:instrText>
          </w:r>
          <w:r>
            <w:fldChar w:fldCharType="end"/>
          </w:r>
        </w:p>
      </w:tc>
      <w:tc>
        <w:tcPr>
          <w:tcW w:w="2123" w:type="dxa"/>
        </w:tcPr>
        <w:p w:rsidR="0089073C" w:rsidRDefault="00744FE3">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DD654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E477F">
            <w:fldChar w:fldCharType="begin"/>
          </w:r>
          <w:r w:rsidR="000E477F">
            <w:instrText xml:space="preserve"> SECTIONPAGES   \* MERGEFORMAT </w:instrText>
          </w:r>
          <w:r w:rsidR="000E477F">
            <w:fldChar w:fldCharType="separate"/>
          </w:r>
          <w:r w:rsidR="00DD6547">
            <w:t>1</w:t>
          </w:r>
          <w:r w:rsidR="000E477F">
            <w:fldChar w:fldCharType="end"/>
          </w:r>
        </w:p>
      </w:tc>
    </w:tr>
    <w:tr w:rsidR="00D8306B">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B0" w:rsidRDefault="00744FE3">
      <w:pPr>
        <w:spacing w:line="240" w:lineRule="auto"/>
      </w:pPr>
      <w:r>
        <w:separator/>
      </w:r>
    </w:p>
  </w:footnote>
  <w:footnote w:type="continuationSeparator" w:id="0">
    <w:p w:rsidR="006B21B0" w:rsidRDefault="00744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44FE3">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8306B">
                            <w:trPr>
                              <w:cantSplit/>
                            </w:trPr>
                            <w:tc>
                              <w:tcPr>
                                <w:tcW w:w="2007" w:type="dxa"/>
                              </w:tcPr>
                              <w:p w:rsidR="0089073C" w:rsidRPr="00744FE3" w:rsidRDefault="00744FE3">
                                <w:pPr>
                                  <w:pStyle w:val="referentiegegevparagraaf"/>
                                </w:pPr>
                                <w:r>
                                  <w:rPr>
                                    <w:b/>
                                  </w:rPr>
                                  <w:fldChar w:fldCharType="begin"/>
                                </w:r>
                                <w:r w:rsidRPr="00744FE3">
                                  <w:rPr>
                                    <w:b/>
                                  </w:rPr>
                                  <w:instrText xml:space="preserve"> DOCPROPERTY directoraatvolg</w:instrText>
                                </w:r>
                                <w:r>
                                  <w:rPr>
                                    <w:b/>
                                  </w:rPr>
                                  <w:fldChar w:fldCharType="separate"/>
                                </w:r>
                                <w:r w:rsidRPr="00744FE3">
                                  <w:rPr>
                                    <w:b/>
                                  </w:rPr>
                                  <w:t>Directie Financieel-Economische Zaken</w:t>
                                </w:r>
                                <w:r>
                                  <w:rPr>
                                    <w:b/>
                                  </w:rPr>
                                  <w:fldChar w:fldCharType="end"/>
                                </w:r>
                                <w:r>
                                  <w:fldChar w:fldCharType="begin"/>
                                </w:r>
                                <w:r w:rsidRPr="00744FE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44FE3">
                                <w:pPr>
                                  <w:pStyle w:val="referentiegegevparagraaf"/>
                                  <w:rPr>
                                    <w:rStyle w:val="directieregel"/>
                                  </w:rPr>
                                </w:pPr>
                                <w:r>
                                  <w:rPr>
                                    <w:rStyle w:val="directieregel"/>
                                  </w:rPr>
                                  <w:fldChar w:fldCharType="end"/>
                                </w:r>
                              </w:p>
                              <w:p w:rsidR="0089073C" w:rsidRDefault="00744FE3">
                                <w:pPr>
                                  <w:pStyle w:val="referentiegegevens"/>
                                  <w:rPr>
                                    <w:b/>
                                  </w:rPr>
                                </w:pPr>
                                <w:r>
                                  <w:rPr>
                                    <w:b/>
                                  </w:rPr>
                                  <w:fldChar w:fldCharType="begin"/>
                                </w:r>
                                <w:r w:rsidRPr="00744FE3">
                                  <w:rPr>
                                    <w:b/>
                                  </w:rPr>
                                  <w:instrText xml:space="preserve"> DOCPROPERTY _datum </w:instrText>
                                </w:r>
                                <w:r>
                                  <w:rPr>
                                    <w:b/>
                                  </w:rPr>
                                  <w:fldChar w:fldCharType="separate"/>
                                </w:r>
                                <w:r w:rsidRPr="00744FE3">
                                  <w:rPr>
                                    <w:b/>
                                  </w:rPr>
                                  <w:t>Datum</w:t>
                                </w:r>
                                <w:r>
                                  <w:rPr>
                                    <w:b/>
                                  </w:rPr>
                                  <w:fldChar w:fldCharType="end"/>
                                </w:r>
                              </w:p>
                              <w:p w:rsidR="0089073C" w:rsidRDefault="00744FE3">
                                <w:pPr>
                                  <w:pStyle w:val="referentiegegevens"/>
                                </w:pPr>
                                <w:r>
                                  <w:fldChar w:fldCharType="begin"/>
                                </w:r>
                                <w:r w:rsidR="000129A4">
                                  <w:instrText xml:space="preserve"> DOCPROPERTY datum </w:instrText>
                                </w:r>
                                <w:r>
                                  <w:fldChar w:fldCharType="separate"/>
                                </w:r>
                                <w:r w:rsidR="000129A4">
                                  <w:t>28 juni 2022</w:t>
                                </w:r>
                                <w:r>
                                  <w:fldChar w:fldCharType="end"/>
                                </w:r>
                              </w:p>
                              <w:p w:rsidR="0089073C" w:rsidRDefault="0089073C">
                                <w:pPr>
                                  <w:pStyle w:val="witregel1"/>
                                </w:pPr>
                              </w:p>
                              <w:p w:rsidR="0089073C" w:rsidRDefault="00744FE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44FE3">
                                <w:pPr>
                                  <w:pStyle w:val="referentiegegevens"/>
                                  <w:rPr>
                                    <w:b/>
                                  </w:rPr>
                                </w:pPr>
                                <w:r>
                                  <w:rPr>
                                    <w:b/>
                                  </w:rPr>
                                  <w:fldChar w:fldCharType="end"/>
                                </w:r>
                                <w:r>
                                  <w:fldChar w:fldCharType="begin"/>
                                </w:r>
                                <w:r w:rsidR="000129A4">
                                  <w:instrText xml:space="preserve"> DOCPROPERTY onskenmerk </w:instrText>
                                </w:r>
                                <w:r>
                                  <w:fldChar w:fldCharType="separate"/>
                                </w:r>
                                <w:r w:rsidR="000129A4">
                                  <w:t>4076912</w:t>
                                </w:r>
                                <w:r>
                                  <w:fldChar w:fldCharType="end"/>
                                </w:r>
                              </w:p>
                            </w:tc>
                          </w:tr>
                          <w:tr w:rsidR="00D8306B">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8306B">
                      <w:trPr>
                        <w:cantSplit/>
                      </w:trPr>
                      <w:tc>
                        <w:tcPr>
                          <w:tcW w:w="2007" w:type="dxa"/>
                        </w:tcPr>
                        <w:p w:rsidR="0089073C" w:rsidRPr="00744FE3" w:rsidRDefault="00744FE3">
                          <w:pPr>
                            <w:pStyle w:val="referentiegegevparagraaf"/>
                          </w:pPr>
                          <w:r>
                            <w:rPr>
                              <w:b/>
                            </w:rPr>
                            <w:fldChar w:fldCharType="begin"/>
                          </w:r>
                          <w:r w:rsidRPr="00744FE3">
                            <w:rPr>
                              <w:b/>
                            </w:rPr>
                            <w:instrText xml:space="preserve"> DOCPROPERTY directoraatvolg</w:instrText>
                          </w:r>
                          <w:r>
                            <w:rPr>
                              <w:b/>
                            </w:rPr>
                            <w:fldChar w:fldCharType="separate"/>
                          </w:r>
                          <w:r w:rsidRPr="00744FE3">
                            <w:rPr>
                              <w:b/>
                            </w:rPr>
                            <w:t>Directie Financieel-Economische Zaken</w:t>
                          </w:r>
                          <w:r>
                            <w:rPr>
                              <w:b/>
                            </w:rPr>
                            <w:fldChar w:fldCharType="end"/>
                          </w:r>
                          <w:r>
                            <w:fldChar w:fldCharType="begin"/>
                          </w:r>
                          <w:r w:rsidRPr="00744FE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44FE3">
                          <w:pPr>
                            <w:pStyle w:val="referentiegegevparagraaf"/>
                            <w:rPr>
                              <w:rStyle w:val="directieregel"/>
                            </w:rPr>
                          </w:pPr>
                          <w:r>
                            <w:rPr>
                              <w:rStyle w:val="directieregel"/>
                            </w:rPr>
                            <w:fldChar w:fldCharType="end"/>
                          </w:r>
                        </w:p>
                        <w:p w:rsidR="0089073C" w:rsidRDefault="00744FE3">
                          <w:pPr>
                            <w:pStyle w:val="referentiegegevens"/>
                            <w:rPr>
                              <w:b/>
                            </w:rPr>
                          </w:pPr>
                          <w:r>
                            <w:rPr>
                              <w:b/>
                            </w:rPr>
                            <w:fldChar w:fldCharType="begin"/>
                          </w:r>
                          <w:r w:rsidRPr="00744FE3">
                            <w:rPr>
                              <w:b/>
                            </w:rPr>
                            <w:instrText xml:space="preserve"> DOCPROPERTY _datum </w:instrText>
                          </w:r>
                          <w:r>
                            <w:rPr>
                              <w:b/>
                            </w:rPr>
                            <w:fldChar w:fldCharType="separate"/>
                          </w:r>
                          <w:r w:rsidRPr="00744FE3">
                            <w:rPr>
                              <w:b/>
                            </w:rPr>
                            <w:t>Datum</w:t>
                          </w:r>
                          <w:r>
                            <w:rPr>
                              <w:b/>
                            </w:rPr>
                            <w:fldChar w:fldCharType="end"/>
                          </w:r>
                        </w:p>
                        <w:p w:rsidR="0089073C" w:rsidRDefault="00744FE3">
                          <w:pPr>
                            <w:pStyle w:val="referentiegegevens"/>
                          </w:pPr>
                          <w:r>
                            <w:fldChar w:fldCharType="begin"/>
                          </w:r>
                          <w:r w:rsidR="000129A4">
                            <w:instrText xml:space="preserve"> DOCPROPERTY datum </w:instrText>
                          </w:r>
                          <w:r>
                            <w:fldChar w:fldCharType="separate"/>
                          </w:r>
                          <w:r w:rsidR="000129A4">
                            <w:t>28 juni 2022</w:t>
                          </w:r>
                          <w:r>
                            <w:fldChar w:fldCharType="end"/>
                          </w:r>
                        </w:p>
                        <w:p w:rsidR="0089073C" w:rsidRDefault="0089073C">
                          <w:pPr>
                            <w:pStyle w:val="witregel1"/>
                          </w:pPr>
                        </w:p>
                        <w:p w:rsidR="0089073C" w:rsidRDefault="00744FE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44FE3">
                          <w:pPr>
                            <w:pStyle w:val="referentiegegevens"/>
                            <w:rPr>
                              <w:b/>
                            </w:rPr>
                          </w:pPr>
                          <w:r>
                            <w:rPr>
                              <w:b/>
                            </w:rPr>
                            <w:fldChar w:fldCharType="end"/>
                          </w:r>
                          <w:r>
                            <w:fldChar w:fldCharType="begin"/>
                          </w:r>
                          <w:r w:rsidR="000129A4">
                            <w:instrText xml:space="preserve"> DOCPROPERTY onskenmerk </w:instrText>
                          </w:r>
                          <w:r>
                            <w:fldChar w:fldCharType="separate"/>
                          </w:r>
                          <w:r w:rsidR="000129A4">
                            <w:t>4076912</w:t>
                          </w:r>
                          <w:r>
                            <w:fldChar w:fldCharType="end"/>
                          </w:r>
                        </w:p>
                      </w:tc>
                    </w:tr>
                    <w:tr w:rsidR="00D8306B">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44FE3">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744FE3">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8306B">
      <w:trPr>
        <w:trHeight w:hRule="exact" w:val="136"/>
      </w:trPr>
      <w:tc>
        <w:tcPr>
          <w:tcW w:w="7520" w:type="dxa"/>
        </w:tcPr>
        <w:p w:rsidR="0089073C" w:rsidRDefault="0089073C">
          <w:pPr>
            <w:spacing w:line="240" w:lineRule="auto"/>
            <w:rPr>
              <w:sz w:val="12"/>
              <w:szCs w:val="12"/>
            </w:rPr>
          </w:pPr>
        </w:p>
      </w:tc>
    </w:tr>
  </w:tbl>
  <w:p w:rsidR="0089073C" w:rsidRDefault="00744FE3">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44FE3">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0242"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7418EF">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0E477F">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FCC6CE70">
      <w:start w:val="1"/>
      <w:numFmt w:val="lowerLetter"/>
      <w:pStyle w:val="lijst-alphabet"/>
      <w:lvlText w:val="%1."/>
      <w:lvlJc w:val="left"/>
      <w:pPr>
        <w:tabs>
          <w:tab w:val="num" w:pos="1040"/>
        </w:tabs>
        <w:ind w:left="1021" w:hanging="341"/>
      </w:pPr>
      <w:rPr>
        <w:rFonts w:hint="default"/>
      </w:rPr>
    </w:lvl>
    <w:lvl w:ilvl="1" w:tplc="45240692" w:tentative="1">
      <w:start w:val="1"/>
      <w:numFmt w:val="lowerLetter"/>
      <w:lvlText w:val="%2."/>
      <w:lvlJc w:val="left"/>
      <w:pPr>
        <w:tabs>
          <w:tab w:val="num" w:pos="1440"/>
        </w:tabs>
        <w:ind w:left="1440" w:hanging="360"/>
      </w:pPr>
    </w:lvl>
    <w:lvl w:ilvl="2" w:tplc="4846FA54" w:tentative="1">
      <w:start w:val="1"/>
      <w:numFmt w:val="lowerRoman"/>
      <w:lvlText w:val="%3."/>
      <w:lvlJc w:val="right"/>
      <w:pPr>
        <w:tabs>
          <w:tab w:val="num" w:pos="2160"/>
        </w:tabs>
        <w:ind w:left="2160" w:hanging="180"/>
      </w:pPr>
    </w:lvl>
    <w:lvl w:ilvl="3" w:tplc="153617DE" w:tentative="1">
      <w:start w:val="1"/>
      <w:numFmt w:val="decimal"/>
      <w:lvlText w:val="%4."/>
      <w:lvlJc w:val="left"/>
      <w:pPr>
        <w:tabs>
          <w:tab w:val="num" w:pos="2880"/>
        </w:tabs>
        <w:ind w:left="2880" w:hanging="360"/>
      </w:pPr>
    </w:lvl>
    <w:lvl w:ilvl="4" w:tplc="E5628576" w:tentative="1">
      <w:start w:val="1"/>
      <w:numFmt w:val="lowerLetter"/>
      <w:lvlText w:val="%5."/>
      <w:lvlJc w:val="left"/>
      <w:pPr>
        <w:tabs>
          <w:tab w:val="num" w:pos="3600"/>
        </w:tabs>
        <w:ind w:left="3600" w:hanging="360"/>
      </w:pPr>
    </w:lvl>
    <w:lvl w:ilvl="5" w:tplc="84F41304" w:tentative="1">
      <w:start w:val="1"/>
      <w:numFmt w:val="lowerRoman"/>
      <w:lvlText w:val="%6."/>
      <w:lvlJc w:val="right"/>
      <w:pPr>
        <w:tabs>
          <w:tab w:val="num" w:pos="4320"/>
        </w:tabs>
        <w:ind w:left="4320" w:hanging="180"/>
      </w:pPr>
    </w:lvl>
    <w:lvl w:ilvl="6" w:tplc="0836660A" w:tentative="1">
      <w:start w:val="1"/>
      <w:numFmt w:val="decimal"/>
      <w:lvlText w:val="%7."/>
      <w:lvlJc w:val="left"/>
      <w:pPr>
        <w:tabs>
          <w:tab w:val="num" w:pos="5040"/>
        </w:tabs>
        <w:ind w:left="5040" w:hanging="360"/>
      </w:pPr>
    </w:lvl>
    <w:lvl w:ilvl="7" w:tplc="E42AB380" w:tentative="1">
      <w:start w:val="1"/>
      <w:numFmt w:val="lowerLetter"/>
      <w:lvlText w:val="%8."/>
      <w:lvlJc w:val="left"/>
      <w:pPr>
        <w:tabs>
          <w:tab w:val="num" w:pos="5760"/>
        </w:tabs>
        <w:ind w:left="5760" w:hanging="360"/>
      </w:pPr>
    </w:lvl>
    <w:lvl w:ilvl="8" w:tplc="E94C850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B4C454BA">
      <w:start w:val="1"/>
      <w:numFmt w:val="bullet"/>
      <w:pStyle w:val="Lijstopsomteken"/>
      <w:lvlText w:val="•"/>
      <w:lvlJc w:val="left"/>
      <w:pPr>
        <w:tabs>
          <w:tab w:val="num" w:pos="227"/>
        </w:tabs>
        <w:ind w:left="227" w:hanging="227"/>
      </w:pPr>
      <w:rPr>
        <w:rFonts w:ascii="Verdana" w:hAnsi="Verdana" w:hint="default"/>
        <w:sz w:val="18"/>
        <w:szCs w:val="18"/>
      </w:rPr>
    </w:lvl>
    <w:lvl w:ilvl="1" w:tplc="D3C4AC36" w:tentative="1">
      <w:start w:val="1"/>
      <w:numFmt w:val="bullet"/>
      <w:lvlText w:val="o"/>
      <w:lvlJc w:val="left"/>
      <w:pPr>
        <w:tabs>
          <w:tab w:val="num" w:pos="1440"/>
        </w:tabs>
        <w:ind w:left="1440" w:hanging="360"/>
      </w:pPr>
      <w:rPr>
        <w:rFonts w:ascii="Courier New" w:hAnsi="Courier New" w:cs="Courier New" w:hint="default"/>
      </w:rPr>
    </w:lvl>
    <w:lvl w:ilvl="2" w:tplc="14148F16" w:tentative="1">
      <w:start w:val="1"/>
      <w:numFmt w:val="bullet"/>
      <w:lvlText w:val=""/>
      <w:lvlJc w:val="left"/>
      <w:pPr>
        <w:tabs>
          <w:tab w:val="num" w:pos="2160"/>
        </w:tabs>
        <w:ind w:left="2160" w:hanging="360"/>
      </w:pPr>
      <w:rPr>
        <w:rFonts w:ascii="Wingdings" w:hAnsi="Wingdings" w:hint="default"/>
      </w:rPr>
    </w:lvl>
    <w:lvl w:ilvl="3" w:tplc="D3201A4E" w:tentative="1">
      <w:start w:val="1"/>
      <w:numFmt w:val="bullet"/>
      <w:lvlText w:val=""/>
      <w:lvlJc w:val="left"/>
      <w:pPr>
        <w:tabs>
          <w:tab w:val="num" w:pos="2880"/>
        </w:tabs>
        <w:ind w:left="2880" w:hanging="360"/>
      </w:pPr>
      <w:rPr>
        <w:rFonts w:ascii="Symbol" w:hAnsi="Symbol" w:hint="default"/>
      </w:rPr>
    </w:lvl>
    <w:lvl w:ilvl="4" w:tplc="99E42588" w:tentative="1">
      <w:start w:val="1"/>
      <w:numFmt w:val="bullet"/>
      <w:lvlText w:val="o"/>
      <w:lvlJc w:val="left"/>
      <w:pPr>
        <w:tabs>
          <w:tab w:val="num" w:pos="3600"/>
        </w:tabs>
        <w:ind w:left="3600" w:hanging="360"/>
      </w:pPr>
      <w:rPr>
        <w:rFonts w:ascii="Courier New" w:hAnsi="Courier New" w:cs="Courier New" w:hint="default"/>
      </w:rPr>
    </w:lvl>
    <w:lvl w:ilvl="5" w:tplc="44362A66" w:tentative="1">
      <w:start w:val="1"/>
      <w:numFmt w:val="bullet"/>
      <w:lvlText w:val=""/>
      <w:lvlJc w:val="left"/>
      <w:pPr>
        <w:tabs>
          <w:tab w:val="num" w:pos="4320"/>
        </w:tabs>
        <w:ind w:left="4320" w:hanging="360"/>
      </w:pPr>
      <w:rPr>
        <w:rFonts w:ascii="Wingdings" w:hAnsi="Wingdings" w:hint="default"/>
      </w:rPr>
    </w:lvl>
    <w:lvl w:ilvl="6" w:tplc="0F2415EC" w:tentative="1">
      <w:start w:val="1"/>
      <w:numFmt w:val="bullet"/>
      <w:lvlText w:val=""/>
      <w:lvlJc w:val="left"/>
      <w:pPr>
        <w:tabs>
          <w:tab w:val="num" w:pos="5040"/>
        </w:tabs>
        <w:ind w:left="5040" w:hanging="360"/>
      </w:pPr>
      <w:rPr>
        <w:rFonts w:ascii="Symbol" w:hAnsi="Symbol" w:hint="default"/>
      </w:rPr>
    </w:lvl>
    <w:lvl w:ilvl="7" w:tplc="68E0EDE4" w:tentative="1">
      <w:start w:val="1"/>
      <w:numFmt w:val="bullet"/>
      <w:lvlText w:val="o"/>
      <w:lvlJc w:val="left"/>
      <w:pPr>
        <w:tabs>
          <w:tab w:val="num" w:pos="5760"/>
        </w:tabs>
        <w:ind w:left="5760" w:hanging="360"/>
      </w:pPr>
      <w:rPr>
        <w:rFonts w:ascii="Courier New" w:hAnsi="Courier New" w:cs="Courier New" w:hint="default"/>
      </w:rPr>
    </w:lvl>
    <w:lvl w:ilvl="8" w:tplc="EDB263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C75CA212">
      <w:start w:val="1"/>
      <w:numFmt w:val="bullet"/>
      <w:pStyle w:val="Lijstopsomteken2"/>
      <w:lvlText w:val="–"/>
      <w:lvlJc w:val="left"/>
      <w:pPr>
        <w:tabs>
          <w:tab w:val="num" w:pos="227"/>
        </w:tabs>
        <w:ind w:left="227" w:firstLine="0"/>
      </w:pPr>
      <w:rPr>
        <w:rFonts w:ascii="Verdana" w:hAnsi="Verdana" w:hint="default"/>
      </w:rPr>
    </w:lvl>
    <w:lvl w:ilvl="1" w:tplc="179E6A70" w:tentative="1">
      <w:start w:val="1"/>
      <w:numFmt w:val="bullet"/>
      <w:lvlText w:val="o"/>
      <w:lvlJc w:val="left"/>
      <w:pPr>
        <w:tabs>
          <w:tab w:val="num" w:pos="1440"/>
        </w:tabs>
        <w:ind w:left="1440" w:hanging="360"/>
      </w:pPr>
      <w:rPr>
        <w:rFonts w:ascii="Courier New" w:hAnsi="Courier New" w:cs="Courier New" w:hint="default"/>
      </w:rPr>
    </w:lvl>
    <w:lvl w:ilvl="2" w:tplc="A51A5360" w:tentative="1">
      <w:start w:val="1"/>
      <w:numFmt w:val="bullet"/>
      <w:lvlText w:val=""/>
      <w:lvlJc w:val="left"/>
      <w:pPr>
        <w:tabs>
          <w:tab w:val="num" w:pos="2160"/>
        </w:tabs>
        <w:ind w:left="2160" w:hanging="360"/>
      </w:pPr>
      <w:rPr>
        <w:rFonts w:ascii="Wingdings" w:hAnsi="Wingdings" w:hint="default"/>
      </w:rPr>
    </w:lvl>
    <w:lvl w:ilvl="3" w:tplc="00AC08C8" w:tentative="1">
      <w:start w:val="1"/>
      <w:numFmt w:val="bullet"/>
      <w:lvlText w:val=""/>
      <w:lvlJc w:val="left"/>
      <w:pPr>
        <w:tabs>
          <w:tab w:val="num" w:pos="2880"/>
        </w:tabs>
        <w:ind w:left="2880" w:hanging="360"/>
      </w:pPr>
      <w:rPr>
        <w:rFonts w:ascii="Symbol" w:hAnsi="Symbol" w:hint="default"/>
      </w:rPr>
    </w:lvl>
    <w:lvl w:ilvl="4" w:tplc="333E200C" w:tentative="1">
      <w:start w:val="1"/>
      <w:numFmt w:val="bullet"/>
      <w:lvlText w:val="o"/>
      <w:lvlJc w:val="left"/>
      <w:pPr>
        <w:tabs>
          <w:tab w:val="num" w:pos="3600"/>
        </w:tabs>
        <w:ind w:left="3600" w:hanging="360"/>
      </w:pPr>
      <w:rPr>
        <w:rFonts w:ascii="Courier New" w:hAnsi="Courier New" w:cs="Courier New" w:hint="default"/>
      </w:rPr>
    </w:lvl>
    <w:lvl w:ilvl="5" w:tplc="E6C82C08" w:tentative="1">
      <w:start w:val="1"/>
      <w:numFmt w:val="bullet"/>
      <w:lvlText w:val=""/>
      <w:lvlJc w:val="left"/>
      <w:pPr>
        <w:tabs>
          <w:tab w:val="num" w:pos="4320"/>
        </w:tabs>
        <w:ind w:left="4320" w:hanging="360"/>
      </w:pPr>
      <w:rPr>
        <w:rFonts w:ascii="Wingdings" w:hAnsi="Wingdings" w:hint="default"/>
      </w:rPr>
    </w:lvl>
    <w:lvl w:ilvl="6" w:tplc="88EA2376" w:tentative="1">
      <w:start w:val="1"/>
      <w:numFmt w:val="bullet"/>
      <w:lvlText w:val=""/>
      <w:lvlJc w:val="left"/>
      <w:pPr>
        <w:tabs>
          <w:tab w:val="num" w:pos="5040"/>
        </w:tabs>
        <w:ind w:left="5040" w:hanging="360"/>
      </w:pPr>
      <w:rPr>
        <w:rFonts w:ascii="Symbol" w:hAnsi="Symbol" w:hint="default"/>
      </w:rPr>
    </w:lvl>
    <w:lvl w:ilvl="7" w:tplc="EE1EBC1C" w:tentative="1">
      <w:start w:val="1"/>
      <w:numFmt w:val="bullet"/>
      <w:lvlText w:val="o"/>
      <w:lvlJc w:val="left"/>
      <w:pPr>
        <w:tabs>
          <w:tab w:val="num" w:pos="5760"/>
        </w:tabs>
        <w:ind w:left="5760" w:hanging="360"/>
      </w:pPr>
      <w:rPr>
        <w:rFonts w:ascii="Courier New" w:hAnsi="Courier New" w:cs="Courier New" w:hint="default"/>
      </w:rPr>
    </w:lvl>
    <w:lvl w:ilvl="8" w:tplc="019629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E1CE295E">
      <w:start w:val="1"/>
      <w:numFmt w:val="decimal"/>
      <w:pStyle w:val="lijst-nummer1"/>
      <w:lvlText w:val="%1."/>
      <w:lvlJc w:val="left"/>
      <w:pPr>
        <w:tabs>
          <w:tab w:val="num" w:pos="720"/>
        </w:tabs>
        <w:ind w:left="720" w:hanging="363"/>
      </w:pPr>
      <w:rPr>
        <w:rFonts w:hint="default"/>
      </w:rPr>
    </w:lvl>
    <w:lvl w:ilvl="1" w:tplc="4D866946" w:tentative="1">
      <w:start w:val="1"/>
      <w:numFmt w:val="lowerLetter"/>
      <w:lvlText w:val="%2."/>
      <w:lvlJc w:val="left"/>
      <w:pPr>
        <w:tabs>
          <w:tab w:val="num" w:pos="1440"/>
        </w:tabs>
        <w:ind w:left="1440" w:hanging="360"/>
      </w:pPr>
    </w:lvl>
    <w:lvl w:ilvl="2" w:tplc="4358F92C" w:tentative="1">
      <w:start w:val="1"/>
      <w:numFmt w:val="lowerRoman"/>
      <w:lvlText w:val="%3."/>
      <w:lvlJc w:val="right"/>
      <w:pPr>
        <w:tabs>
          <w:tab w:val="num" w:pos="2160"/>
        </w:tabs>
        <w:ind w:left="2160" w:hanging="180"/>
      </w:pPr>
    </w:lvl>
    <w:lvl w:ilvl="3" w:tplc="9F5C0234" w:tentative="1">
      <w:start w:val="1"/>
      <w:numFmt w:val="decimal"/>
      <w:lvlText w:val="%4."/>
      <w:lvlJc w:val="left"/>
      <w:pPr>
        <w:tabs>
          <w:tab w:val="num" w:pos="2880"/>
        </w:tabs>
        <w:ind w:left="2880" w:hanging="360"/>
      </w:pPr>
    </w:lvl>
    <w:lvl w:ilvl="4" w:tplc="03DEAF54" w:tentative="1">
      <w:start w:val="1"/>
      <w:numFmt w:val="lowerLetter"/>
      <w:lvlText w:val="%5."/>
      <w:lvlJc w:val="left"/>
      <w:pPr>
        <w:tabs>
          <w:tab w:val="num" w:pos="3600"/>
        </w:tabs>
        <w:ind w:left="3600" w:hanging="360"/>
      </w:pPr>
    </w:lvl>
    <w:lvl w:ilvl="5" w:tplc="D1C62CBC" w:tentative="1">
      <w:start w:val="1"/>
      <w:numFmt w:val="lowerRoman"/>
      <w:lvlText w:val="%6."/>
      <w:lvlJc w:val="right"/>
      <w:pPr>
        <w:tabs>
          <w:tab w:val="num" w:pos="4320"/>
        </w:tabs>
        <w:ind w:left="4320" w:hanging="180"/>
      </w:pPr>
    </w:lvl>
    <w:lvl w:ilvl="6" w:tplc="A04E4CD0" w:tentative="1">
      <w:start w:val="1"/>
      <w:numFmt w:val="decimal"/>
      <w:lvlText w:val="%7."/>
      <w:lvlJc w:val="left"/>
      <w:pPr>
        <w:tabs>
          <w:tab w:val="num" w:pos="5040"/>
        </w:tabs>
        <w:ind w:left="5040" w:hanging="360"/>
      </w:pPr>
    </w:lvl>
    <w:lvl w:ilvl="7" w:tplc="4CEC8B0E" w:tentative="1">
      <w:start w:val="1"/>
      <w:numFmt w:val="lowerLetter"/>
      <w:lvlText w:val="%8."/>
      <w:lvlJc w:val="left"/>
      <w:pPr>
        <w:tabs>
          <w:tab w:val="num" w:pos="5760"/>
        </w:tabs>
        <w:ind w:left="5760" w:hanging="360"/>
      </w:pPr>
    </w:lvl>
    <w:lvl w:ilvl="8" w:tplc="FB50E884"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_x000d_Den Haag_x000d_ _x000d_"/>
    <w:docVar w:name="Carma DocSys~CanReopen" w:val="1"/>
    <w:docVar w:name="Carma DocSys~XML" w:val="&lt;?xml version=&quot;1.0&quot; encoding=&quot;UTF-8&quot;?&gt;&lt;data country-code=&quot;31&quot; customer=&quot;minjus&quot; engine-version=&quot;4.4.0&quot; existing=&quot;H%3A%5CIBOS%20M.I.V.%2001.03.2011%5CJaar%202022%5C1e%20Suppletoire%20begroting%202022%5CKamervragen%201e%20supp.%202022%5CAanbiedingsbrief%20beantwoording%20schriftelijke%20Kamervragen%20eerste%20suppletoire%20begroting%202022%20van%20JenV.docx#Document&quot; model=&quot;brief-2010.xml&quot; profile=&quot;minjus&quot; target=&quot;Microsoft Word&quot; target-build=&quot;16.0.531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R. Jarmohamed&lt;/p&gt;&lt;p style=&quot;afzendgegevens-italic&quot;/&gt;&lt;p style=&quot;witregel1&quot;&gt; &lt;/p&gt;&lt;p style=&quot;afzendgegevens&quot;&gt;T  070 370 79 11&lt;/p&gt;&lt;p style=&quot;afzendgegevens&quot;&gt;F  070 370 79 04&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R. Jarmohamed&lt;/p&gt;&lt;/td&gt;&lt;td style=&quot;broodtekst&quot;/&gt;&lt;td/&gt;&lt;/tr&gt;&lt;/tbody&gt;&lt;/table&gt;&lt;p style=&quot;in-table&quot;/&gt;&lt;/body&gt;&lt;/ondertekening_content&gt;&lt;toevoegen-model formatted-value=&quot;&quot;/&gt;&lt;chkminuut/&gt;&lt;minuut formatted-value=&quot;minuut-2010.xml&quot;/&gt;&lt;ondertekenaar-item formatted-value=&quot;R. Jarmohamed&quot; value=&quot;4&quot;&gt;&lt;afzender aanhef=&quot;1&quot; country-code=&quot;31&quot; country-id=&quot;NLD&quot; email=&quot;r.g.jarmohamed@minvenj.nl&quot; groetregel=&quot;1&quot; naam=&quot;R. Jarmohamed&quot; name=&quot;R. Jarmohamed&quot; organisatie=&quot;13&quot; taal=&quot;1043&quot; telefoon=&quot;06-52877241&quot;&gt;&lt;taal id=&quot;1043&quot;/&gt;&lt;taal id=&quot;2057&quot;/&gt;&lt;taal id=&quot;1031&quot;/&gt;&lt;taal id=&quot;1036&quot;/&gt;&lt;taal id=&quot;1034&quot;/&gt;&lt;/afzender&gt;_x000d__x000a_&lt;/ondertekenaar-item&gt;&lt;tweedeondertekenaar-item/&gt;&lt;behandelddoor-item formatted-value=&quot;R. Jarmohamed&quot; value=&quot;4&quot;&gt;&lt;afzender aanhef=&quot;1&quot; country-code=&quot;31&quot; country-id=&quot;NLD&quot; email=&quot;r.g.jarmohamed@minvenj.nl&quot; groetregel=&quot;1&quot; naam=&quot;R. Jarmohamed&quot; name=&quot;R. Jarmohamed&quot; organisatie=&quot;13&quot; taal=&quot;1043&quot; telefoon=&quot;06-52877241&quot;&gt;&lt;taal id=&quot;1043&quot;/&gt;&lt;taal id=&quot;2057&quot;/&gt;&lt;taal id=&quot;1031&quot;/&gt;&lt;taal id=&quot;1036&quot;/&gt;&lt;taal id=&quot;1034&quot;/&gt;&lt;/afzender&gt;_x000d__x000a_&lt;/behandelddoor-item&gt;&lt;organisatie-item formatted-value=&quot;Directie Financieel-Economische Zaken (DFEZ)&quot; value=&quot;13&quot;&gt;&lt;organisatie facebook=&quot;&quot; id=&quot;13&quot; linkedin=&quot;&quot; twitter=&quot;&quot; youtube=&quot;&quot; zoekveld=&quot;Directie Financieel-Economische Zaken (DFEZ)&quot;&gt;_x000d__x000a_&lt;taal baadres=&quot;Turfmarkt 147&quot; banknaam=&quot;&quot; banknummer=&quot;&quot; baplaats=&quot;La Haye&quot; bapostcode=&quot;2511 DP&quot; bezoekadres=&quot;Bezoekadres\nTurfmarkt 147\n2511 DP La Haye\nTelefoon +31 70 370 79 11\nFax +31 70 370 79 04\nwww.rijksoverheid.nl/jenv&quot; bic=&quot;&quot; email=&quot;&quot; faxnummer=&quot;+31 70 370 79 04&quot; iban=&quot;&quot; id=&quot;1036&quot; infonummer=&quot;&quot; instructies=&quot;Prière de mentionner dans toute correspondance la date et notre référence. Prière de ne traiter qu'une seule affaire par lettre.&quot; kleuren=&quot;alles&quot; koptekst=&quot;\nDirection des Afiaires économiques et financières\n&quot; land=&quot;Pays-Bas&quot; logo=&quot;RO_J&quot; naamdirectie=&quot;&quot; naamdirectoraatgeneraal=&quot;Direction des Afiaires économiques et financières&quot; naamgebouw=&quot;&quot; omschrijving=&quot;Direction des Afiaires économiques et financières&quot; paadres=&quot;20301&quot; paplaats=&quot;La Haye&quot; papostcode=&quot;2500 EH&quot; payoff=&quot;&quot; postadres=&quot;Postadres:\nPostbus 20301,\n2500 EH La Haye&quot; search=&quot;Directie Financieel-Economische Zaken (DFEZ)&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EX&quot; bezoekadres=&quot;Bezoekadres\nTurfmarkt 147\n2511 EX Den Haag\nTelefoon 070 370 79 11\nFax 070 370 79 04\nwww.rijksoverheid.nl/jenv&quot; bic=&quot;&quot; email=&quot;&quot; faxnummer=&quot;070 370 79 04&quot; iban=&quot;&quot; id=&quot;1043&quot; infonummer=&quot;&quot; instructies=&quot;Bij beantwoording de datum en ons kenmerk vermelden. Wilt u slechts één zaak in uw brief behandelen.&quot; kleuren=&quot;alles&quot; koptekst=&quot;\nDirectie Financieel-Economische Zaken\n&quot; land=&quot;Nederland&quot; logo=&quot;RO_J&quot; naamdirectie=&quot;&quot; naamdirectoraatgeneraal=&quot;Directie Financieel-Economische Zaken&quot; naamgebouw=&quot;&quot; omschrijving=&quot;Directie Financieel-Economische Zaken &quot; paadres=&quot;20301&quot; paplaats=&quot;Den Haag&quot; papostcode=&quot;2500 EH&quot; payoff=&quot;Voor een rechtvaardige en veilige samenleving&quot; postadres=&quot;Postadres:\nPostbus 20301,\n2500 EH Den Haag&quot; search=&quot;Directie Financieel-Economische Zaken (DFEZ)&quot; telefoonnummer=&quot;0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DP&quot; bezoekadres=&quot;Bezoekadres\nTurfmarkt 147\n2511 DP Den Haag\nTelefoon +31 70 370 39 11\nFax +31 70 370 79 04\nwww.rijksoverheid.nl/jenv&quot; bic=&quot;&quot; email=&quot;&quot; faxnummer=&quot;+31 70 370 79 04&quot; iban=&quot;&quot; id=&quot;1031&quot; infonummer=&quot;&quot; instructies=&quot;Antwortt bitte Datum und unser Zeichen angeben. Bitte pro Zuschrift nur eine Angelegenheit behandeln.&quot; kleuren=&quot;alles&quot; koptekst=&quot;\nDirektion Finanz- und Witschaftsangelegenheiten\n&quot; land=&quot;Niederlande&quot; logo=&quot;RO_J&quot; naamdirectie=&quot;&quot; naamdirectoraatgeneraal=&quot;Direktion Finanz- und Witschaftsangelegenheiten&quot; naamgebouw=&quot;&quot; omschrijving=&quot;Direktion Finanz- und Witschaftsangelegenheiten&quot; paadres=&quot;20301&quot; paplaats=&quot;Den Haag&quot; papostcode=&quot;2500 EH&quot; payoff=&quot;&quot; postadres=&quot;Postadres:\nPostbus 20301,\n2500 EH Den Haag&quot; search=&quot;Directie Financieel-Economische Zaken (DFEZ)&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La Haya&quot; bapostcode=&quot;2511 DP&quot; bezoekadres=&quot;Bezoekadres\nTurfmarkt 147\n2511 DP La Haya\nTelefoon +31 70 370 39 11\nFax +31 70 370 79 04\nwww.rijksoverheid.nl/jenv&quot; bic=&quot;&quot; email=&quot;&quot; faxnummer=&quot;+31 70 370 79 04&quot; iban=&quot;&quot; id=&quot;1034&quot; infonummer=&quot;&quot; instructies=&quot;En su eventual contestación, por favor, indique la fecha y nuestro número de referencia. Le rogamos en cada carta trate un solo asunto.&quot; kleuren=&quot;alles&quot; koptekst=&quot;\nDirección de Asuntos Económicos y Financieros\n&quot; land=&quot;Países Bajos&quot; logo=&quot;RO_J&quot; naamdirectie=&quot;&quot; naamdirectoraatgeneraal=&quot;Dirección de Asuntos Económicos y Financieros&quot; naamgebouw=&quot;&quot; omschrijving=&quot;Dirección de Asuntos Económicos y Financieros&quot; paadres=&quot;20301&quot; paplaats=&quot;La Haya&quot; papostcode=&quot;2500 EH&quot; payoff=&quot;&quot; postadres=&quot;Postadres:\nPostbus 20301,\n2500 EH La Haya&quot; search=&quot;Directie Financieel-Economische Zaken (DFEZ)&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The Hague&quot; bapostcode=&quot;2511 DP&quot; bezoekadres=&quot;Bezoekadres\nTurfmarkt 147\n2511 DP The Hague\nTelefoon +31 70 370 79 11\nFax +31 70 370 79 04\nwww.rijksoverheid.nl/jenv&quot; bic=&quot;&quot; email=&quot;&quot; faxnummer=&quot;+31 70 370 79 04&quot; iban=&quot;&quot; id=&quot;2057&quot; infonummer=&quot;&quot; instructies=&quot;Please quote date of letter and our ref. when replying. Do not raise more than one subject per letter.&quot; kleuren=&quot;alles&quot; koptekst=&quot;\nFinancial and Economic Affairs Department\n&quot; land=&quot;The Netherlands&quot; logo=&quot;RO_J&quot; naamdirectie=&quot;&quot; naamdirectoraatgeneraal=&quot;Financial and Economic Affairs Department&quot; naamgebouw=&quot;&quot; omschrijving=&quot;Financial and Economic Affairs Department&quot; paadres=&quot;20301&quot; paplaats=&quot;The Hague&quot; papostcode=&quot;2500 EH&quot; payoff=&quot;&quot; postadres=&quot;Postadres:\nPostbus 20301,\n2500 EH The Hague&quot; search=&quot;Directie Financieel-Economische Zaken (DFEZ)&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organisatie&gt;_x000d__x000a_&lt;/organisatie-item&gt;&lt;zaak/&gt;&lt;adres formatted-value=&quot;Aan de voorzitter van de Tweede Kamer der Staten-Generaal\nPostbus 20018\nDen Haag\n&amp;#160;\n&quot;&gt;&lt;address city=&quot;&quot; country-code=&quot;31&quot; country-id=&quot;NLD&quot; housenr=&quot;&quot; omitted-country=&quot;Nederland&quot; street=&quot;&quot; zipcode=&quot;&quot;&gt;&lt;to&gt;Aan de voorzitter van de Tweede Kamer der Staten-Generaal\nPostbus 20018\nDen Haag&lt;/to&gt;&lt;/address&gt;&lt;/adres&gt;&lt;kix formatted-value=&quot;&quot; value=&quot;&quot;/&gt;&lt;mailing-aan formatted-value=&quot;&quot;/&gt;&lt;minjuslint formatted-value=&quot;&quot;/&gt;&lt;chklogo value=&quot;0&quot;/&gt;&lt;documentsubtype formatted-value=&quot;Brief&quot;/&gt;&lt;documenttitel formatted-value=&quot;Brief - Beantwoording schriftelijke Kamervragen eerste suppletoire begroting 2022 van Justitie en Veiligheid&quot;/&gt;&lt;heropend value=&quot;false&quot;/&gt;&lt;vorm value=&quot;Digitaal&quot;/&gt;&lt;ZaakLocatie/&gt;&lt;zaakkenmerk/&gt;&lt;zaaktitel/&gt;&lt;fn_geaddresseerde formatted-value=&quot;Aan de voorzitter van de Tweede Kamer der Staten-Generaal Postbus 20018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EX&quot; value=&quot;2511 EX&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4&quot; value=&quot;070 370 79 04&quot;&gt;&lt;phonenumber country-code=&quot;31&quot; number=&quot;070 370 79 04&quot;/&gt;&lt;/faxorganisatie&gt;&lt;telorganisatie formatted-value=&quot;070 370 79 11&quot; value=&quot;070 370 79 11&quot;&gt;&lt;phonenumber country-code=&quot;31&quot; number=&quot;070 370 79 11&quot;/&gt;&lt;/telorganisatie&gt;&lt;doorkiesnummer formatted-value=&quot;06 528 772 41&quot; value=&quot;06-52877241&quot;&gt;&lt;phonenumber country-code=&quot;31&quot; number=&quot;06-5287724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R. Jarmohamed&quot;/&gt;&lt;email formatted-value=&quot;r.g.jarmohamed@minvenj.nl&quot;/&gt;&lt;functie formatted-value=&quot;&quot;/&gt;&lt;retouradres formatted-value=&quot;&amp;gt; Retouradres&amp;#160;Postbus 20301&amp;#160;2500 EH&amp;#160;&amp;#160;Den Haag&quot;/&gt;&lt;directoraat formatted-value=&quot;Directie Financieel-Economische Zaken&quot; value=&quot;Directie Financieel-Economische Zaken&quot;/&gt;&lt;directoraatvolg formatted-value=&quot;Directie Financieel-Econom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8 juni 2022&quot; value=&quot;2022-06-28T00:00:00&quot;/&gt;&lt;onskenmerk format-disabled=&quot;true&quot; formatted-value=&quot;4076912&quot; value=&quot;4076912&quot;/&gt;&lt;uwkenmerk formatted-value=&quot;&quot;/&gt;&lt;onderwerp format-disabled=&quot;true&quot; formatted-value=&quot;Beantwoording schriftelijke Kamervragen eerste suppletoire begroting 2022 van Justitie en Veiligheid&quot; value=&quot;Beantwoording schriftelijke Kamervragen eerste suppletoire begroting 2022 van Justitie en Veiligheid&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7418EF"/>
    <w:rsid w:val="000129A4"/>
    <w:rsid w:val="000E477F"/>
    <w:rsid w:val="000E4FC7"/>
    <w:rsid w:val="001B5B02"/>
    <w:rsid w:val="002353E3"/>
    <w:rsid w:val="002357AD"/>
    <w:rsid w:val="00256473"/>
    <w:rsid w:val="0040796D"/>
    <w:rsid w:val="005B585C"/>
    <w:rsid w:val="00652887"/>
    <w:rsid w:val="00666B4A"/>
    <w:rsid w:val="00690E82"/>
    <w:rsid w:val="006B21B0"/>
    <w:rsid w:val="006D5160"/>
    <w:rsid w:val="007418EF"/>
    <w:rsid w:val="00744FE3"/>
    <w:rsid w:val="00794445"/>
    <w:rsid w:val="0089073C"/>
    <w:rsid w:val="008977B3"/>
    <w:rsid w:val="008A7B34"/>
    <w:rsid w:val="009B09F2"/>
    <w:rsid w:val="00B07A5A"/>
    <w:rsid w:val="00B2078A"/>
    <w:rsid w:val="00B46C81"/>
    <w:rsid w:val="00C22108"/>
    <w:rsid w:val="00CC3E4D"/>
    <w:rsid w:val="00D2034F"/>
    <w:rsid w:val="00D8306B"/>
    <w:rsid w:val="00DD1C86"/>
    <w:rsid w:val="00DD6547"/>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Plattetekst">
    <w:name w:val="Body Text"/>
    <w:basedOn w:val="Standaard"/>
    <w:link w:val="PlattetekstChar"/>
    <w:semiHidden/>
    <w:unhideWhenUsed/>
    <w:rsid w:val="002357AD"/>
    <w:pPr>
      <w:spacing w:after="120"/>
    </w:pPr>
  </w:style>
  <w:style w:type="character" w:customStyle="1" w:styleId="PlattetekstChar">
    <w:name w:val="Platte tekst Char"/>
    <w:basedOn w:val="Standaardalinea-lettertype"/>
    <w:link w:val="Plattetekst"/>
    <w:semiHidden/>
    <w:rsid w:val="002357AD"/>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1005</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2022-06-29T07:50:00.0000000Z</dcterms:created>
  <dcterms:modified xsi:type="dcterms:W3CDTF">2022-06-29T07:50:00.0000000Z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20018_x000d_Den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28 juni 2022</vt:lpwstr>
  </property>
  <property fmtid="{D5CDD505-2E9C-101B-9397-08002B2CF9AE}" pid="8" name="directieregel">
    <vt:lpwstr> _x000d_</vt:lpwstr>
  </property>
  <property fmtid="{D5CDD505-2E9C-101B-9397-08002B2CF9AE}" pid="9" name="directoraat">
    <vt:lpwstr>Directie Financieel-Economische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Financieel-Economische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schriftelijke Kamervragen eerste suppletoire begroting 2022 van Justitie en Veiligheid</vt:lpwstr>
  </property>
  <property fmtid="{D5CDD505-2E9C-101B-9397-08002B2CF9AE}" pid="23" name="onskenmerk">
    <vt:lpwstr>4076912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