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0ECA" w:rsidP="007426AA" w:rsidRDefault="00841D2D" w14:paraId="51851365" w14:textId="50977E15">
      <w:pPr>
        <w:rPr>
          <w:szCs w:val="18"/>
        </w:rPr>
      </w:pPr>
      <w:r>
        <w:rPr>
          <w:szCs w:val="18"/>
        </w:rPr>
        <w:t xml:space="preserve"> </w:t>
      </w:r>
      <w:r w:rsidR="004B1BCB">
        <w:rPr>
          <w:szCs w:val="18"/>
        </w:rPr>
        <w:t>Geachte Voorzitter,</w:t>
      </w:r>
    </w:p>
    <w:p w:rsidR="004B1BCB" w:rsidP="007426AA" w:rsidRDefault="004B1BCB" w14:paraId="1336E4AA" w14:textId="0B80A98F">
      <w:pPr>
        <w:rPr>
          <w:szCs w:val="18"/>
        </w:rPr>
      </w:pPr>
    </w:p>
    <w:p w:rsidRPr="007426AA" w:rsidR="004B1BCB" w:rsidP="007426AA" w:rsidRDefault="004B1BCB" w14:paraId="61F5824D" w14:textId="655CEC3D">
      <w:pPr>
        <w:rPr>
          <w:szCs w:val="18"/>
        </w:rPr>
      </w:pPr>
      <w:r>
        <w:rPr>
          <w:szCs w:val="18"/>
        </w:rPr>
        <w:t xml:space="preserve">Op vrijdag 27 mei ontvingen wij schriftelijke vragen van leden van uw Kamer bij de jaarverantwoording van </w:t>
      </w:r>
      <w:r w:rsidR="00FF3F26">
        <w:rPr>
          <w:szCs w:val="18"/>
        </w:rPr>
        <w:t>het ministerie van Landbouw, Natuur en Voedselkwaliteit (LNV)</w:t>
      </w:r>
      <w:r>
        <w:rPr>
          <w:szCs w:val="18"/>
        </w:rPr>
        <w:t xml:space="preserve"> over 2021. Het betreft vragen over de Slotwet (</w:t>
      </w:r>
      <w:r w:rsidR="00A574AC">
        <w:rPr>
          <w:szCs w:val="18"/>
        </w:rPr>
        <w:t>36100-XIV, nr.4</w:t>
      </w:r>
      <w:r>
        <w:rPr>
          <w:szCs w:val="18"/>
        </w:rPr>
        <w:t xml:space="preserve">), het Jaarverslag </w:t>
      </w:r>
      <w:r w:rsidR="0029720E">
        <w:rPr>
          <w:szCs w:val="18"/>
        </w:rPr>
        <w:t>2021</w:t>
      </w:r>
      <w:r w:rsidR="00FF3F26">
        <w:rPr>
          <w:szCs w:val="18"/>
        </w:rPr>
        <w:t xml:space="preserve"> van LNV </w:t>
      </w:r>
      <w:r>
        <w:rPr>
          <w:szCs w:val="18"/>
        </w:rPr>
        <w:t>(</w:t>
      </w:r>
      <w:r w:rsidR="00A574AC">
        <w:rPr>
          <w:szCs w:val="18"/>
        </w:rPr>
        <w:t>36100-XIV, nr.1</w:t>
      </w:r>
      <w:r>
        <w:rPr>
          <w:szCs w:val="18"/>
        </w:rPr>
        <w:t>) en het verantwoordingsrapport van de Algemene Rekenkamer (</w:t>
      </w:r>
      <w:r w:rsidR="00A574AC">
        <w:rPr>
          <w:szCs w:val="18"/>
        </w:rPr>
        <w:t>36100-XIV, nr.2</w:t>
      </w:r>
      <w:r>
        <w:rPr>
          <w:szCs w:val="18"/>
        </w:rPr>
        <w:t>). Bij dezen sturen wij u de antwoorden.</w:t>
      </w:r>
    </w:p>
    <w:p w:rsidR="001536B3" w:rsidP="00810C93" w:rsidRDefault="001536B3" w14:paraId="150B4E0C" w14:textId="77777777"/>
    <w:p w:rsidR="001536B3" w:rsidP="00810C93" w:rsidRDefault="001536B3" w14:paraId="6DBDDB27" w14:textId="77777777"/>
    <w:p w:rsidR="001536B3" w:rsidP="00810C93" w:rsidRDefault="001536B3" w14:paraId="278D5B3C" w14:textId="77777777"/>
    <w:p w:rsidR="001536B3" w:rsidP="00810C93" w:rsidRDefault="001536B3" w14:paraId="74F1CE35" w14:textId="77777777"/>
    <w:p w:rsidR="001536B3" w:rsidP="00810C93" w:rsidRDefault="001536B3" w14:paraId="7B80B70B" w14:textId="77777777"/>
    <w:p w:rsidRPr="00EC58D9" w:rsidR="007239A1" w:rsidP="007255FC" w:rsidRDefault="007239A1" w14:paraId="20659C04" w14:textId="77777777"/>
    <w:p w:rsidRPr="006A15A5" w:rsidR="007239A1" w:rsidP="0048365E" w:rsidRDefault="00A5182C" w14:paraId="751F0836" w14:textId="121E66E4">
      <w:pPr>
        <w:ind w:left="4963" w:hanging="4963"/>
        <w:rPr>
          <w:szCs w:val="18"/>
        </w:rPr>
      </w:pPr>
      <w:r>
        <w:rPr>
          <w:rFonts w:cs="Arial"/>
          <w:color w:val="000000"/>
          <w:szCs w:val="18"/>
        </w:rPr>
        <w:t>Henk Staghouwer</w:t>
      </w:r>
      <w:r w:rsidR="004B1BCB">
        <w:rPr>
          <w:rFonts w:cs="Arial"/>
          <w:color w:val="000000"/>
          <w:szCs w:val="18"/>
        </w:rPr>
        <w:tab/>
        <w:t>Christianne van der Wal</w:t>
      </w:r>
      <w:r w:rsidR="0048365E">
        <w:rPr>
          <w:rFonts w:cs="Arial"/>
          <w:color w:val="000000"/>
          <w:szCs w:val="18"/>
        </w:rPr>
        <w:t>-Zeggelink</w:t>
      </w:r>
    </w:p>
    <w:p w:rsidR="004B1BCB" w:rsidP="004B1BCB" w:rsidRDefault="00A5182C" w14:paraId="3D30C3F1" w14:textId="6C20D3A3">
      <w:pPr>
        <w:ind w:left="2127" w:hanging="2127"/>
      </w:pPr>
      <w:r w:rsidRPr="00EC58D9">
        <w:t xml:space="preserve">Minister van Landbouw, </w:t>
      </w:r>
      <w:r w:rsidR="004B1BCB">
        <w:tab/>
      </w:r>
      <w:r w:rsidR="004B1BCB">
        <w:tab/>
      </w:r>
      <w:r w:rsidR="004B1BCB">
        <w:tab/>
      </w:r>
      <w:r w:rsidR="004B1BCB">
        <w:tab/>
        <w:t xml:space="preserve">Minister voor Natuur en </w:t>
      </w:r>
    </w:p>
    <w:p w:rsidRPr="00006C01" w:rsidR="004E505E" w:rsidP="00524FB4" w:rsidRDefault="00A5182C" w14:paraId="428AF9C0" w14:textId="5C0FFAC4">
      <w:r w:rsidRPr="00EC58D9">
        <w:t>Natuur en Voedselkwaliteit</w:t>
      </w:r>
      <w:r w:rsidR="004B1BCB">
        <w:t xml:space="preserve"> </w:t>
      </w:r>
      <w:r w:rsidR="004B1BCB">
        <w:tab/>
      </w:r>
      <w:r w:rsidR="004B1BCB">
        <w:tab/>
      </w:r>
      <w:r w:rsidR="004B1BCB">
        <w:tab/>
      </w:r>
      <w:r w:rsidR="004B1BCB">
        <w:tab/>
        <w:t>Stikstof</w:t>
      </w:r>
    </w:p>
    <w:p w:rsidR="00377C58" w:rsidP="00810C93" w:rsidRDefault="00377C58" w14:paraId="689C1796" w14:textId="77777777"/>
    <w:sectPr w:rsidR="00377C58" w:rsidSect="00D604B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65D0D" w14:textId="77777777" w:rsidR="005E5B18" w:rsidRDefault="00A5182C">
      <w:pPr>
        <w:spacing w:line="240" w:lineRule="auto"/>
      </w:pPr>
      <w:r>
        <w:separator/>
      </w:r>
    </w:p>
  </w:endnote>
  <w:endnote w:type="continuationSeparator" w:id="0">
    <w:p w14:paraId="4E0B7BCB" w14:textId="77777777" w:rsidR="005E5B18" w:rsidRDefault="00A51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rofont">
    <w:panose1 w:val="020B0503040100020103"/>
    <w:charset w:val="00"/>
    <w:family w:val="swiss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DA422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141FDB" w14:paraId="26C352B5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462E61A0" w14:textId="77777777" w:rsidR="00527BD4" w:rsidRDefault="00527BD4" w:rsidP="003F1F6B">
          <w:pPr>
            <w:pStyle w:val="Huisstijl-Rubricering"/>
          </w:pPr>
        </w:p>
      </w:tc>
      <w:tc>
        <w:tcPr>
          <w:tcW w:w="2156" w:type="dxa"/>
        </w:tcPr>
        <w:p w14:paraId="7C641695" w14:textId="77777777" w:rsidR="00527BD4" w:rsidRPr="00645414" w:rsidRDefault="00A5182C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6247BE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fldSimple w:instr=" SECTIONPAGES   \* MERGEFORMAT ">
            <w:r w:rsidR="00F90A14">
              <w:t>2</w:t>
            </w:r>
          </w:fldSimple>
        </w:p>
      </w:tc>
    </w:tr>
  </w:tbl>
  <w:p w14:paraId="2E48B7E8" w14:textId="77777777" w:rsidR="00527BD4" w:rsidRPr="00BC3B53" w:rsidRDefault="00527BD4" w:rsidP="00BC3B53">
    <w:pPr>
      <w:pStyle w:val="Voetteks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141FDB" w14:paraId="1A667FE5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3A878B18" w14:textId="77777777" w:rsidR="00527BD4" w:rsidRDefault="00527BD4" w:rsidP="008C356D">
          <w:pPr>
            <w:pStyle w:val="Huisstijl-Rubricering"/>
          </w:pPr>
        </w:p>
      </w:tc>
      <w:tc>
        <w:tcPr>
          <w:tcW w:w="2170" w:type="dxa"/>
        </w:tcPr>
        <w:p w14:paraId="7CEFE664" w14:textId="24C90475" w:rsidR="00527BD4" w:rsidRPr="00ED539E" w:rsidRDefault="00A5182C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39201D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fldSimple w:instr=" SECTIONPAGES   \* MERGEFORMAT ">
            <w:r w:rsidR="00FF3F26">
              <w:t>1</w:t>
            </w:r>
          </w:fldSimple>
        </w:p>
      </w:tc>
    </w:tr>
  </w:tbl>
  <w:p w14:paraId="69452784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p w14:paraId="1D09DD0E" w14:textId="77777777" w:rsidR="00527BD4" w:rsidRPr="00BC3B53" w:rsidRDefault="00527BD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1B15B" w14:textId="77777777" w:rsidR="005E5B18" w:rsidRDefault="00A5182C">
      <w:pPr>
        <w:spacing w:line="240" w:lineRule="auto"/>
      </w:pPr>
      <w:r>
        <w:separator/>
      </w:r>
    </w:p>
  </w:footnote>
  <w:footnote w:type="continuationSeparator" w:id="0">
    <w:p w14:paraId="61B122A9" w14:textId="77777777" w:rsidR="005E5B18" w:rsidRDefault="00A51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141FDB" w14:paraId="2873B41C" w14:textId="77777777" w:rsidTr="00A50CF6">
      <w:tc>
        <w:tcPr>
          <w:tcW w:w="2156" w:type="dxa"/>
          <w:shd w:val="clear" w:color="auto" w:fill="auto"/>
        </w:tcPr>
        <w:p w14:paraId="69EC472F" w14:textId="77777777" w:rsidR="00527BD4" w:rsidRPr="005819CE" w:rsidRDefault="00A5182C" w:rsidP="00A50CF6">
          <w:pPr>
            <w:pStyle w:val="Huisstijl-Adres"/>
            <w:rPr>
              <w:b/>
            </w:rPr>
          </w:pPr>
          <w:r>
            <w:rPr>
              <w:b/>
            </w:rPr>
            <w:t>Directie Financieel Economische Zaken</w:t>
          </w:r>
          <w:r w:rsidRPr="005819CE">
            <w:rPr>
              <w:b/>
            </w:rPr>
            <w:br/>
          </w:r>
        </w:p>
      </w:tc>
    </w:tr>
    <w:tr w:rsidR="00141FDB" w14:paraId="7286977A" w14:textId="77777777" w:rsidTr="00A50CF6">
      <w:trPr>
        <w:trHeight w:hRule="exact" w:val="200"/>
      </w:trPr>
      <w:tc>
        <w:tcPr>
          <w:tcW w:w="2156" w:type="dxa"/>
          <w:shd w:val="clear" w:color="auto" w:fill="auto"/>
        </w:tcPr>
        <w:p w14:paraId="79D16E6F" w14:textId="77777777" w:rsidR="00527BD4" w:rsidRPr="005819CE" w:rsidRDefault="00527BD4" w:rsidP="00A50CF6"/>
      </w:tc>
    </w:tr>
    <w:tr w:rsidR="00141FDB" w14:paraId="0559952A" w14:textId="77777777" w:rsidTr="00502512">
      <w:trPr>
        <w:trHeight w:hRule="exact" w:val="774"/>
      </w:trPr>
      <w:tc>
        <w:tcPr>
          <w:tcW w:w="2156" w:type="dxa"/>
          <w:shd w:val="clear" w:color="auto" w:fill="auto"/>
        </w:tcPr>
        <w:p w14:paraId="306E069A" w14:textId="77777777" w:rsidR="00527BD4" w:rsidRDefault="00A5182C" w:rsidP="003A5290">
          <w:pPr>
            <w:pStyle w:val="Huisstijl-Kopje"/>
          </w:pPr>
          <w:r>
            <w:t>Ons kenmerk</w:t>
          </w:r>
        </w:p>
        <w:p w14:paraId="08000F5A" w14:textId="77777777" w:rsidR="00527BD4" w:rsidRPr="005819CE" w:rsidRDefault="00A5182C" w:rsidP="001E6117">
          <w:pPr>
            <w:pStyle w:val="Huisstijl-Kopje"/>
          </w:pPr>
          <w:r>
            <w:rPr>
              <w:b w:val="0"/>
            </w:rPr>
            <w:t>FEZ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-2120756062"/>
              <w:placeholder>
                <w:docPart w:val="DefaultPlaceholder_-1854013440"/>
              </w:placeholder>
            </w:sdtPr>
            <w:sdtEndPr/>
            <w:sdtContent>
              <w:r w:rsidR="00F90A14">
                <w:rPr>
                  <w:b w:val="0"/>
                </w:rPr>
                <w:fldChar w:fldCharType="begin"/>
              </w:r>
              <w:r w:rsidR="00F90A14">
                <w:rPr>
                  <w:b w:val="0"/>
                </w:rPr>
                <w:instrText xml:space="preserve"> DOCPROPERTY  "documentId"  \* MERGEFORMAT </w:instrText>
              </w:r>
              <w:r w:rsidR="00F90A14">
                <w:rPr>
                  <w:b w:val="0"/>
                </w:rPr>
                <w:fldChar w:fldCharType="separate"/>
              </w:r>
              <w:r w:rsidR="00F90A14">
                <w:rPr>
                  <w:b w:val="0"/>
                </w:rPr>
                <w:t>22240051</w:t>
              </w:r>
              <w:r w:rsidR="00F90A14">
                <w:rPr>
                  <w:b w:val="0"/>
                </w:rPr>
                <w:fldChar w:fldCharType="end"/>
              </w:r>
            </w:sdtContent>
          </w:sdt>
        </w:p>
      </w:tc>
    </w:tr>
  </w:tbl>
  <w:p w14:paraId="58BC18D7" w14:textId="77777777" w:rsidR="00527BD4" w:rsidRDefault="00527BD4" w:rsidP="008C356D"/>
  <w:p w14:paraId="4311CCDE" w14:textId="77777777" w:rsidR="00527BD4" w:rsidRPr="00740712" w:rsidRDefault="00527BD4" w:rsidP="008C356D"/>
  <w:p w14:paraId="1CED358B" w14:textId="77777777" w:rsidR="00527BD4" w:rsidRPr="00217880" w:rsidRDefault="00527BD4" w:rsidP="008C356D">
    <w:pPr>
      <w:spacing w:line="0" w:lineRule="atLeast"/>
      <w:rPr>
        <w:sz w:val="2"/>
        <w:szCs w:val="2"/>
      </w:rPr>
    </w:pPr>
  </w:p>
  <w:p w14:paraId="532BE79E" w14:textId="77777777" w:rsidR="00527BD4" w:rsidRDefault="00527BD4" w:rsidP="004F44C2">
    <w:pPr>
      <w:pStyle w:val="Koptekst"/>
      <w:rPr>
        <w:rFonts w:cs="Verdana-Bold"/>
        <w:b/>
        <w:bCs/>
        <w:smallCaps/>
        <w:szCs w:val="18"/>
      </w:rPr>
    </w:pPr>
  </w:p>
  <w:p w14:paraId="5661753C" w14:textId="77777777" w:rsidR="00527BD4" w:rsidRDefault="00527BD4" w:rsidP="004F44C2"/>
  <w:p w14:paraId="73DB5AA8" w14:textId="77777777" w:rsidR="00527BD4" w:rsidRPr="00740712" w:rsidRDefault="00527BD4" w:rsidP="004F44C2"/>
  <w:p w14:paraId="4131D365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141FDB" w14:paraId="256AE83B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18DCD047" w14:textId="77777777" w:rsidR="00527BD4" w:rsidRDefault="00527BD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6A2EEDEF" w14:textId="77777777" w:rsidR="00527BD4" w:rsidRDefault="00A5182C" w:rsidP="00D0609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2A5DCF91" wp14:editId="6BF0BC7F">
                <wp:extent cx="2343051" cy="1584915"/>
                <wp:effectExtent l="0" t="0" r="63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004292" name="LNV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15BE352" w14:textId="77777777" w:rsidR="00527BD4" w:rsidRDefault="00527BD4" w:rsidP="00D0609E">
    <w:pPr>
      <w:framePr w:w="6340" w:h="2750" w:hRule="exact" w:hSpace="180" w:wrap="around" w:vAnchor="page" w:hAnchor="text" w:x="3873" w:y="-140"/>
    </w:pPr>
  </w:p>
  <w:p w14:paraId="0D2C89FF" w14:textId="77777777" w:rsidR="00527BD4" w:rsidRDefault="00527BD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141FDB" w14:paraId="76BB2362" w14:textId="77777777" w:rsidTr="00A50CF6">
      <w:tc>
        <w:tcPr>
          <w:tcW w:w="2160" w:type="dxa"/>
          <w:shd w:val="clear" w:color="auto" w:fill="auto"/>
        </w:tcPr>
        <w:p w14:paraId="00B6C0E0" w14:textId="77777777" w:rsidR="00527BD4" w:rsidRPr="005819CE" w:rsidRDefault="00A5182C" w:rsidP="00A50CF6">
          <w:pPr>
            <w:pStyle w:val="Huisstijl-Adres"/>
            <w:rPr>
              <w:b/>
            </w:rPr>
          </w:pPr>
          <w:r>
            <w:rPr>
              <w:b/>
            </w:rPr>
            <w:t>Directie Financieel Economische Zaken</w:t>
          </w:r>
          <w:r w:rsidRPr="005819CE">
            <w:rPr>
              <w:b/>
            </w:rPr>
            <w:br/>
          </w:r>
        </w:p>
        <w:p w14:paraId="7E11FE8E" w14:textId="77777777" w:rsidR="00527BD4" w:rsidRPr="00BE5ED9" w:rsidRDefault="00A5182C" w:rsidP="00A50CF6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135F7BBC" w14:textId="77777777" w:rsidR="00EF495B" w:rsidRDefault="00A5182C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511A9AC3" w14:textId="77777777" w:rsidR="00556BEE" w:rsidRPr="005B3814" w:rsidRDefault="00A5182C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="00BA129E">
            <w:rPr>
              <w:rFonts w:cs="Agrofont"/>
              <w:iCs/>
            </w:rPr>
            <w:t>00000001858272854000</w:t>
          </w:r>
        </w:p>
        <w:p w14:paraId="3020D5E9" w14:textId="01976D2D" w:rsidR="00527BD4" w:rsidRPr="0048365E" w:rsidRDefault="00A5182C" w:rsidP="00A50CF6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="006F751F" w:rsidRPr="005819CE">
            <w:br/>
          </w:r>
          <w:r>
            <w:t>www.rijksoverheid.nl/lnv</w:t>
          </w:r>
        </w:p>
      </w:tc>
    </w:tr>
    <w:tr w:rsidR="00141FDB" w14:paraId="0D41F273" w14:textId="77777777" w:rsidTr="00A50CF6">
      <w:trPr>
        <w:trHeight w:hRule="exact" w:val="200"/>
      </w:trPr>
      <w:tc>
        <w:tcPr>
          <w:tcW w:w="2160" w:type="dxa"/>
          <w:shd w:val="clear" w:color="auto" w:fill="auto"/>
        </w:tcPr>
        <w:p w14:paraId="04495B58" w14:textId="77777777" w:rsidR="00527BD4" w:rsidRPr="005819CE" w:rsidRDefault="00527BD4" w:rsidP="00A50CF6"/>
      </w:tc>
    </w:tr>
    <w:tr w:rsidR="00141FDB" w14:paraId="452A3EC2" w14:textId="77777777" w:rsidTr="00A50CF6">
      <w:tc>
        <w:tcPr>
          <w:tcW w:w="2160" w:type="dxa"/>
          <w:shd w:val="clear" w:color="auto" w:fill="auto"/>
        </w:tcPr>
        <w:p w14:paraId="35FED116" w14:textId="77777777" w:rsidR="000C0163" w:rsidRPr="005819CE" w:rsidRDefault="00A5182C" w:rsidP="000C0163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14:paraId="0BA81263" w14:textId="77777777" w:rsidR="000C0163" w:rsidRPr="005819CE" w:rsidRDefault="00A5182C" w:rsidP="000C0163">
          <w:pPr>
            <w:pStyle w:val="Huisstijl-Gegeven"/>
          </w:pPr>
          <w:r>
            <w:t>FEZ /</w:t>
          </w:r>
          <w:r w:rsidR="00CC7BA8">
            <w:t xml:space="preserve"> </w:t>
          </w:r>
          <w:sdt>
            <w:sdtPr>
              <w:alias w:val="documentId"/>
              <w:id w:val="-542980268"/>
              <w:placeholder>
                <w:docPart w:val="DefaultPlaceholder_-1854013440"/>
              </w:placeholder>
            </w:sdtPr>
            <w:sdtEndPr/>
            <w:sdtContent>
              <w:r w:rsidR="00CC7BA8">
                <w:fldChar w:fldCharType="begin"/>
              </w:r>
              <w:r>
                <w:instrText xml:space="preserve"> DOCPROPERTY  "documentId"  \* MERGEFORMAT </w:instrText>
              </w:r>
              <w:r w:rsidR="00CC7BA8">
                <w:fldChar w:fldCharType="separate"/>
              </w:r>
              <w:r w:rsidR="00CC7BA8">
                <w:t>22240051</w:t>
              </w:r>
              <w:r w:rsidR="00CC7BA8">
                <w:fldChar w:fldCharType="end"/>
              </w:r>
            </w:sdtContent>
          </w:sdt>
        </w:p>
        <w:p w14:paraId="4CF1208B" w14:textId="77777777" w:rsidR="00527BD4" w:rsidRPr="005819CE" w:rsidRDefault="00A5182C" w:rsidP="00A50CF6">
          <w:pPr>
            <w:pStyle w:val="Huisstijl-Kopje"/>
          </w:pPr>
          <w:r>
            <w:t>Bijlage(n)</w:t>
          </w:r>
        </w:p>
        <w:p w14:paraId="597A5561" w14:textId="742A502F" w:rsidR="00527BD4" w:rsidRPr="005819CE" w:rsidRDefault="00A5182C" w:rsidP="00A50CF6">
          <w:pPr>
            <w:pStyle w:val="Huisstijl-Gegeven"/>
          </w:pPr>
          <w:r>
            <w:t>3</w:t>
          </w:r>
        </w:p>
      </w:tc>
    </w:tr>
  </w:tbl>
  <w:p w14:paraId="00B66E20" w14:textId="77777777" w:rsidR="00121BF0" w:rsidRPr="00121BF0" w:rsidRDefault="00121BF0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141FDB" w14:paraId="5781F198" w14:textId="77777777" w:rsidTr="009E2051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71AB6656" w14:textId="77777777" w:rsidR="00527BD4" w:rsidRPr="00BC3B53" w:rsidRDefault="00A5182C" w:rsidP="00A50CF6">
          <w:pPr>
            <w:pStyle w:val="Huisstijl-Retouradres"/>
          </w:pPr>
          <w:r>
            <w:t>&gt; Retouradres Postbus 20401 2500 EK Den Haag</w:t>
          </w:r>
        </w:p>
      </w:tc>
    </w:tr>
    <w:tr w:rsidR="00141FDB" w14:paraId="3674A91E" w14:textId="77777777" w:rsidTr="009E2051">
      <w:tc>
        <w:tcPr>
          <w:tcW w:w="7520" w:type="dxa"/>
          <w:gridSpan w:val="2"/>
          <w:shd w:val="clear" w:color="auto" w:fill="auto"/>
        </w:tcPr>
        <w:p w14:paraId="2F1E3F71" w14:textId="77777777" w:rsidR="00527BD4" w:rsidRPr="00983E8F" w:rsidRDefault="00527BD4" w:rsidP="00A50CF6">
          <w:pPr>
            <w:pStyle w:val="Huisstijl-Rubricering"/>
          </w:pPr>
        </w:p>
      </w:tc>
    </w:tr>
    <w:tr w:rsidR="00141FDB" w14:paraId="5FFE3F42" w14:textId="77777777" w:rsidTr="009E2051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07B9B803" w14:textId="77777777" w:rsidR="0048365E" w:rsidRDefault="00A5182C" w:rsidP="00A50CF6">
          <w:pPr>
            <w:pStyle w:val="Huisstijl-NAW"/>
          </w:pPr>
          <w:r>
            <w:t xml:space="preserve">De Voorzitter van de Tweede Kamer </w:t>
          </w:r>
        </w:p>
        <w:p w14:paraId="3488C049" w14:textId="50E595C5" w:rsidR="00527BD4" w:rsidRDefault="00A5182C" w:rsidP="00A50CF6">
          <w:pPr>
            <w:pStyle w:val="Huisstijl-NAW"/>
          </w:pPr>
          <w:r>
            <w:t>der Staten</w:t>
          </w:r>
          <w:r w:rsidR="0048365E">
            <w:t>-</w:t>
          </w:r>
          <w:r>
            <w:t>Generaal</w:t>
          </w:r>
        </w:p>
        <w:p w14:paraId="7D4588EE" w14:textId="77777777" w:rsidR="00141FDB" w:rsidRDefault="00A5182C">
          <w:pPr>
            <w:pStyle w:val="Huisstijl-NAW"/>
          </w:pPr>
          <w:r>
            <w:t>Prinses Irenestraat 6</w:t>
          </w:r>
        </w:p>
        <w:p w14:paraId="6FA31F8C" w14:textId="1477992F" w:rsidR="00141FDB" w:rsidRDefault="00A5182C">
          <w:pPr>
            <w:pStyle w:val="Huisstijl-NAW"/>
          </w:pPr>
          <w:r>
            <w:t xml:space="preserve">2595 BD </w:t>
          </w:r>
          <w:r w:rsidR="0048365E">
            <w:t xml:space="preserve"> DEN HAAG</w:t>
          </w:r>
        </w:p>
      </w:tc>
    </w:tr>
    <w:tr w:rsidR="00141FDB" w14:paraId="6A9E958E" w14:textId="77777777" w:rsidTr="009E2051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37CDBB7E" w14:textId="77777777" w:rsidR="00527BD4" w:rsidRPr="00035E67" w:rsidRDefault="00527BD4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141FDB" w14:paraId="3D342FB1" w14:textId="77777777" w:rsidTr="009E2051">
      <w:trPr>
        <w:trHeight w:val="240"/>
      </w:trPr>
      <w:tc>
        <w:tcPr>
          <w:tcW w:w="900" w:type="dxa"/>
          <w:shd w:val="clear" w:color="auto" w:fill="auto"/>
        </w:tcPr>
        <w:p w14:paraId="60DC5F0C" w14:textId="77777777" w:rsidR="00527BD4" w:rsidRPr="007709EF" w:rsidRDefault="00A5182C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14:paraId="01372FDF" w14:textId="10D6673F" w:rsidR="00527BD4" w:rsidRPr="007709EF" w:rsidRDefault="00F26E6F" w:rsidP="00A50CF6">
          <w:r>
            <w:t>8 juni 2022</w:t>
          </w:r>
        </w:p>
      </w:tc>
    </w:tr>
    <w:tr w:rsidR="00141FDB" w14:paraId="27732264" w14:textId="77777777" w:rsidTr="009E2051">
      <w:trPr>
        <w:trHeight w:val="240"/>
      </w:trPr>
      <w:tc>
        <w:tcPr>
          <w:tcW w:w="900" w:type="dxa"/>
          <w:shd w:val="clear" w:color="auto" w:fill="auto"/>
        </w:tcPr>
        <w:p w14:paraId="16165D31" w14:textId="77777777" w:rsidR="00527BD4" w:rsidRPr="007709EF" w:rsidRDefault="00A5182C" w:rsidP="00A50CF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14:paraId="7301CF1B" w14:textId="77777777" w:rsidR="00527BD4" w:rsidRPr="007709EF" w:rsidRDefault="00A5182C" w:rsidP="00A50CF6">
          <w:r>
            <w:t>Beantwoording schriftelijke vragen bij de jaarverantwoording LNV over 2021</w:t>
          </w:r>
        </w:p>
      </w:tc>
    </w:tr>
  </w:tbl>
  <w:p w14:paraId="06FB193E" w14:textId="77777777" w:rsidR="00527BD4" w:rsidRPr="00BC4AE3" w:rsidRDefault="00527BD4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3C3C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C68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7411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5ED7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ACCD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F4DA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BC60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29807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C812DB72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398895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0677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221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CC7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9CA8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CA5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CA06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DE5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BC9A18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B6209A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3C01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7AC9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4829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7404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7281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6A9D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AC38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21"/>
    <w:rsid w:val="000049FB"/>
    <w:rsid w:val="00006C01"/>
    <w:rsid w:val="00013862"/>
    <w:rsid w:val="00016012"/>
    <w:rsid w:val="00020189"/>
    <w:rsid w:val="00020EE4"/>
    <w:rsid w:val="00023E8D"/>
    <w:rsid w:val="00023E9A"/>
    <w:rsid w:val="000301C7"/>
    <w:rsid w:val="00033CDD"/>
    <w:rsid w:val="00034A84"/>
    <w:rsid w:val="00035E67"/>
    <w:rsid w:val="000366F3"/>
    <w:rsid w:val="0006024D"/>
    <w:rsid w:val="00064021"/>
    <w:rsid w:val="00071F28"/>
    <w:rsid w:val="00074079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0163"/>
    <w:rsid w:val="000C1BA1"/>
    <w:rsid w:val="000C3EA9"/>
    <w:rsid w:val="000D0225"/>
    <w:rsid w:val="000D73D7"/>
    <w:rsid w:val="000E7895"/>
    <w:rsid w:val="000F161D"/>
    <w:rsid w:val="00121BF0"/>
    <w:rsid w:val="00123704"/>
    <w:rsid w:val="001270C7"/>
    <w:rsid w:val="00132540"/>
    <w:rsid w:val="00141FDB"/>
    <w:rsid w:val="0014786A"/>
    <w:rsid w:val="001516A4"/>
    <w:rsid w:val="00151E5F"/>
    <w:rsid w:val="001536B3"/>
    <w:rsid w:val="001569A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6B8B"/>
    <w:rsid w:val="001A2BEA"/>
    <w:rsid w:val="001A6D93"/>
    <w:rsid w:val="001C32EC"/>
    <w:rsid w:val="001C38BD"/>
    <w:rsid w:val="001C4D5A"/>
    <w:rsid w:val="001E34C6"/>
    <w:rsid w:val="001E5581"/>
    <w:rsid w:val="001E6117"/>
    <w:rsid w:val="001F3C70"/>
    <w:rsid w:val="00200D88"/>
    <w:rsid w:val="00201921"/>
    <w:rsid w:val="00201F68"/>
    <w:rsid w:val="00212F2A"/>
    <w:rsid w:val="00214F2B"/>
    <w:rsid w:val="00217880"/>
    <w:rsid w:val="00222D66"/>
    <w:rsid w:val="00224A8A"/>
    <w:rsid w:val="002309A8"/>
    <w:rsid w:val="00236CFE"/>
    <w:rsid w:val="002428E3"/>
    <w:rsid w:val="00243031"/>
    <w:rsid w:val="00260BAF"/>
    <w:rsid w:val="002650F7"/>
    <w:rsid w:val="002720A9"/>
    <w:rsid w:val="00273F3B"/>
    <w:rsid w:val="00274DB7"/>
    <w:rsid w:val="00275984"/>
    <w:rsid w:val="00280F74"/>
    <w:rsid w:val="00286998"/>
    <w:rsid w:val="00291AB7"/>
    <w:rsid w:val="0029422B"/>
    <w:rsid w:val="0029720E"/>
    <w:rsid w:val="002B153C"/>
    <w:rsid w:val="002B52FC"/>
    <w:rsid w:val="002C2830"/>
    <w:rsid w:val="002D001A"/>
    <w:rsid w:val="002D28E2"/>
    <w:rsid w:val="002D317B"/>
    <w:rsid w:val="002D3587"/>
    <w:rsid w:val="002D502D"/>
    <w:rsid w:val="002E0F69"/>
    <w:rsid w:val="002F5147"/>
    <w:rsid w:val="002F7ABD"/>
    <w:rsid w:val="00312597"/>
    <w:rsid w:val="00327BA5"/>
    <w:rsid w:val="00334154"/>
    <w:rsid w:val="003372C4"/>
    <w:rsid w:val="00340ECA"/>
    <w:rsid w:val="00341FA0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7C58"/>
    <w:rsid w:val="00383DA1"/>
    <w:rsid w:val="00385F30"/>
    <w:rsid w:val="0039201D"/>
    <w:rsid w:val="00393696"/>
    <w:rsid w:val="00393963"/>
    <w:rsid w:val="00395575"/>
    <w:rsid w:val="00395672"/>
    <w:rsid w:val="003A06C8"/>
    <w:rsid w:val="003A0D7C"/>
    <w:rsid w:val="003A5290"/>
    <w:rsid w:val="003B0155"/>
    <w:rsid w:val="003B7EE7"/>
    <w:rsid w:val="003C2CCB"/>
    <w:rsid w:val="003D39EC"/>
    <w:rsid w:val="003E3DD5"/>
    <w:rsid w:val="003F07C6"/>
    <w:rsid w:val="003F1F6B"/>
    <w:rsid w:val="003F3757"/>
    <w:rsid w:val="003F38BD"/>
    <w:rsid w:val="003F44B7"/>
    <w:rsid w:val="004008E9"/>
    <w:rsid w:val="00413D48"/>
    <w:rsid w:val="00441AC2"/>
    <w:rsid w:val="0044249B"/>
    <w:rsid w:val="0045023C"/>
    <w:rsid w:val="00451A5B"/>
    <w:rsid w:val="00452BCD"/>
    <w:rsid w:val="00452CEA"/>
    <w:rsid w:val="00465B52"/>
    <w:rsid w:val="0046708E"/>
    <w:rsid w:val="00472A65"/>
    <w:rsid w:val="00474463"/>
    <w:rsid w:val="00474B75"/>
    <w:rsid w:val="0048365E"/>
    <w:rsid w:val="00483984"/>
    <w:rsid w:val="00483F0B"/>
    <w:rsid w:val="00496319"/>
    <w:rsid w:val="00497279"/>
    <w:rsid w:val="004A670A"/>
    <w:rsid w:val="004B1BCB"/>
    <w:rsid w:val="004B5465"/>
    <w:rsid w:val="004B70F0"/>
    <w:rsid w:val="004D505E"/>
    <w:rsid w:val="004D72CA"/>
    <w:rsid w:val="004E2242"/>
    <w:rsid w:val="004E505E"/>
    <w:rsid w:val="004F42FF"/>
    <w:rsid w:val="004F44C2"/>
    <w:rsid w:val="00502512"/>
    <w:rsid w:val="00505262"/>
    <w:rsid w:val="0051132F"/>
    <w:rsid w:val="00516022"/>
    <w:rsid w:val="00521CEE"/>
    <w:rsid w:val="00524FB4"/>
    <w:rsid w:val="00527BD4"/>
    <w:rsid w:val="005403C8"/>
    <w:rsid w:val="005429DC"/>
    <w:rsid w:val="005565F9"/>
    <w:rsid w:val="00556BEE"/>
    <w:rsid w:val="005654C3"/>
    <w:rsid w:val="00573041"/>
    <w:rsid w:val="00575B80"/>
    <w:rsid w:val="0057620F"/>
    <w:rsid w:val="005819CE"/>
    <w:rsid w:val="0058298D"/>
    <w:rsid w:val="00584BAC"/>
    <w:rsid w:val="00593C2B"/>
    <w:rsid w:val="00595231"/>
    <w:rsid w:val="00596166"/>
    <w:rsid w:val="00597F64"/>
    <w:rsid w:val="005A207F"/>
    <w:rsid w:val="005A2F35"/>
    <w:rsid w:val="005B3814"/>
    <w:rsid w:val="005B463E"/>
    <w:rsid w:val="005C34E1"/>
    <w:rsid w:val="005C3FE0"/>
    <w:rsid w:val="005C740C"/>
    <w:rsid w:val="005D625B"/>
    <w:rsid w:val="005E5B18"/>
    <w:rsid w:val="005F62D3"/>
    <w:rsid w:val="005F6D11"/>
    <w:rsid w:val="00600CF0"/>
    <w:rsid w:val="006048F4"/>
    <w:rsid w:val="0060660A"/>
    <w:rsid w:val="00613B1D"/>
    <w:rsid w:val="00617A44"/>
    <w:rsid w:val="006202B6"/>
    <w:rsid w:val="006247BE"/>
    <w:rsid w:val="00625CD0"/>
    <w:rsid w:val="0062627D"/>
    <w:rsid w:val="00627432"/>
    <w:rsid w:val="006448E4"/>
    <w:rsid w:val="00645414"/>
    <w:rsid w:val="00653606"/>
    <w:rsid w:val="006610E9"/>
    <w:rsid w:val="00661591"/>
    <w:rsid w:val="0066632F"/>
    <w:rsid w:val="00674A89"/>
    <w:rsid w:val="00674F3D"/>
    <w:rsid w:val="00685545"/>
    <w:rsid w:val="006864B3"/>
    <w:rsid w:val="00692D64"/>
    <w:rsid w:val="006A10F8"/>
    <w:rsid w:val="006A15A5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4BA0"/>
    <w:rsid w:val="006E7D82"/>
    <w:rsid w:val="006F038F"/>
    <w:rsid w:val="006F0F93"/>
    <w:rsid w:val="006F31F2"/>
    <w:rsid w:val="006F7494"/>
    <w:rsid w:val="006F751F"/>
    <w:rsid w:val="00714DC5"/>
    <w:rsid w:val="00715237"/>
    <w:rsid w:val="007239A1"/>
    <w:rsid w:val="007254A5"/>
    <w:rsid w:val="007255FC"/>
    <w:rsid w:val="00725748"/>
    <w:rsid w:val="00735D88"/>
    <w:rsid w:val="0073720D"/>
    <w:rsid w:val="00737507"/>
    <w:rsid w:val="00740712"/>
    <w:rsid w:val="007426AA"/>
    <w:rsid w:val="00742AB9"/>
    <w:rsid w:val="00751A6A"/>
    <w:rsid w:val="00754FBF"/>
    <w:rsid w:val="007709EF"/>
    <w:rsid w:val="00783559"/>
    <w:rsid w:val="0079551B"/>
    <w:rsid w:val="00797AA5"/>
    <w:rsid w:val="007A26BD"/>
    <w:rsid w:val="007A4105"/>
    <w:rsid w:val="007B4503"/>
    <w:rsid w:val="007C406E"/>
    <w:rsid w:val="007C5183"/>
    <w:rsid w:val="007C7573"/>
    <w:rsid w:val="007E2B20"/>
    <w:rsid w:val="007F5331"/>
    <w:rsid w:val="00800CCA"/>
    <w:rsid w:val="00806120"/>
    <w:rsid w:val="00810C93"/>
    <w:rsid w:val="00812028"/>
    <w:rsid w:val="00812DD8"/>
    <w:rsid w:val="00813082"/>
    <w:rsid w:val="00814D03"/>
    <w:rsid w:val="00821FC1"/>
    <w:rsid w:val="00823AE2"/>
    <w:rsid w:val="0083178B"/>
    <w:rsid w:val="00833695"/>
    <w:rsid w:val="008336B7"/>
    <w:rsid w:val="00833A8E"/>
    <w:rsid w:val="00841D2D"/>
    <w:rsid w:val="00842CD8"/>
    <w:rsid w:val="008431FA"/>
    <w:rsid w:val="00847444"/>
    <w:rsid w:val="008547BA"/>
    <w:rsid w:val="008553C7"/>
    <w:rsid w:val="00857FEB"/>
    <w:rsid w:val="008601AF"/>
    <w:rsid w:val="00872271"/>
    <w:rsid w:val="00883137"/>
    <w:rsid w:val="008A1F5D"/>
    <w:rsid w:val="008A28F5"/>
    <w:rsid w:val="008B1198"/>
    <w:rsid w:val="008B3471"/>
    <w:rsid w:val="008B3929"/>
    <w:rsid w:val="008B4125"/>
    <w:rsid w:val="008B4CB3"/>
    <w:rsid w:val="008B567B"/>
    <w:rsid w:val="008B7B24"/>
    <w:rsid w:val="008C29E3"/>
    <w:rsid w:val="008C356D"/>
    <w:rsid w:val="008E0B3F"/>
    <w:rsid w:val="008E49AD"/>
    <w:rsid w:val="008E51E7"/>
    <w:rsid w:val="008E698E"/>
    <w:rsid w:val="008F2584"/>
    <w:rsid w:val="008F3246"/>
    <w:rsid w:val="008F3C1B"/>
    <w:rsid w:val="008F508C"/>
    <w:rsid w:val="0090271B"/>
    <w:rsid w:val="00910642"/>
    <w:rsid w:val="00910DDF"/>
    <w:rsid w:val="00930B13"/>
    <w:rsid w:val="009311C8"/>
    <w:rsid w:val="00933376"/>
    <w:rsid w:val="00933A2F"/>
    <w:rsid w:val="009716D8"/>
    <w:rsid w:val="009718F9"/>
    <w:rsid w:val="00972FB9"/>
    <w:rsid w:val="00975112"/>
    <w:rsid w:val="00981768"/>
    <w:rsid w:val="00983E8F"/>
    <w:rsid w:val="0098788A"/>
    <w:rsid w:val="00994FDA"/>
    <w:rsid w:val="009A31BF"/>
    <w:rsid w:val="009A3B71"/>
    <w:rsid w:val="009A61BC"/>
    <w:rsid w:val="009B0138"/>
    <w:rsid w:val="009B0EC1"/>
    <w:rsid w:val="009B0FE9"/>
    <w:rsid w:val="009B173A"/>
    <w:rsid w:val="009C3F20"/>
    <w:rsid w:val="009C7CA1"/>
    <w:rsid w:val="009D043D"/>
    <w:rsid w:val="009E2051"/>
    <w:rsid w:val="009F3259"/>
    <w:rsid w:val="00A056DE"/>
    <w:rsid w:val="00A128AD"/>
    <w:rsid w:val="00A21E76"/>
    <w:rsid w:val="00A23BC8"/>
    <w:rsid w:val="00A30E68"/>
    <w:rsid w:val="00A31933"/>
    <w:rsid w:val="00A329D2"/>
    <w:rsid w:val="00A34AA0"/>
    <w:rsid w:val="00A3715C"/>
    <w:rsid w:val="00A41FE2"/>
    <w:rsid w:val="00A46FEF"/>
    <w:rsid w:val="00A47948"/>
    <w:rsid w:val="00A50CF6"/>
    <w:rsid w:val="00A5182C"/>
    <w:rsid w:val="00A56946"/>
    <w:rsid w:val="00A574AC"/>
    <w:rsid w:val="00A6170E"/>
    <w:rsid w:val="00A63B8C"/>
    <w:rsid w:val="00A715F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52FD"/>
    <w:rsid w:val="00AF54A8"/>
    <w:rsid w:val="00AF7237"/>
    <w:rsid w:val="00B0043A"/>
    <w:rsid w:val="00B00D75"/>
    <w:rsid w:val="00B070CB"/>
    <w:rsid w:val="00B12456"/>
    <w:rsid w:val="00B145F0"/>
    <w:rsid w:val="00B259C8"/>
    <w:rsid w:val="00B26CCF"/>
    <w:rsid w:val="00B30FC2"/>
    <w:rsid w:val="00B331A2"/>
    <w:rsid w:val="00B425F0"/>
    <w:rsid w:val="00B42DFA"/>
    <w:rsid w:val="00B531DD"/>
    <w:rsid w:val="00B55014"/>
    <w:rsid w:val="00B62232"/>
    <w:rsid w:val="00B70BF3"/>
    <w:rsid w:val="00B71DC2"/>
    <w:rsid w:val="00B91CFC"/>
    <w:rsid w:val="00B9300F"/>
    <w:rsid w:val="00B93893"/>
    <w:rsid w:val="00BA11F9"/>
    <w:rsid w:val="00BA129E"/>
    <w:rsid w:val="00BA6EB2"/>
    <w:rsid w:val="00BA7E0A"/>
    <w:rsid w:val="00BC3B53"/>
    <w:rsid w:val="00BC3B96"/>
    <w:rsid w:val="00BC4AE3"/>
    <w:rsid w:val="00BC5B28"/>
    <w:rsid w:val="00BE3F88"/>
    <w:rsid w:val="00BE4756"/>
    <w:rsid w:val="00BE5ED9"/>
    <w:rsid w:val="00BE7B41"/>
    <w:rsid w:val="00C15A91"/>
    <w:rsid w:val="00C206F1"/>
    <w:rsid w:val="00C217E1"/>
    <w:rsid w:val="00C219B1"/>
    <w:rsid w:val="00C4015B"/>
    <w:rsid w:val="00C40C60"/>
    <w:rsid w:val="00C5258E"/>
    <w:rsid w:val="00C530C9"/>
    <w:rsid w:val="00C619A7"/>
    <w:rsid w:val="00C73D5F"/>
    <w:rsid w:val="00C97C80"/>
    <w:rsid w:val="00CA47D3"/>
    <w:rsid w:val="00CA6533"/>
    <w:rsid w:val="00CA6A25"/>
    <w:rsid w:val="00CA6A3F"/>
    <w:rsid w:val="00CA7C99"/>
    <w:rsid w:val="00CC6290"/>
    <w:rsid w:val="00CC7BA8"/>
    <w:rsid w:val="00CD233D"/>
    <w:rsid w:val="00CD362D"/>
    <w:rsid w:val="00CE101D"/>
    <w:rsid w:val="00CE1814"/>
    <w:rsid w:val="00CE1C84"/>
    <w:rsid w:val="00CE5055"/>
    <w:rsid w:val="00CF053F"/>
    <w:rsid w:val="00CF1A17"/>
    <w:rsid w:val="00D0375A"/>
    <w:rsid w:val="00D0609E"/>
    <w:rsid w:val="00D078E1"/>
    <w:rsid w:val="00D100E9"/>
    <w:rsid w:val="00D17AF8"/>
    <w:rsid w:val="00D21E4B"/>
    <w:rsid w:val="00D23522"/>
    <w:rsid w:val="00D264D6"/>
    <w:rsid w:val="00D33BF0"/>
    <w:rsid w:val="00D33DE0"/>
    <w:rsid w:val="00D36447"/>
    <w:rsid w:val="00D516BE"/>
    <w:rsid w:val="00D5423B"/>
    <w:rsid w:val="00D54F4E"/>
    <w:rsid w:val="00D604B3"/>
    <w:rsid w:val="00D60BA4"/>
    <w:rsid w:val="00D62419"/>
    <w:rsid w:val="00D75078"/>
    <w:rsid w:val="00D77870"/>
    <w:rsid w:val="00D80977"/>
    <w:rsid w:val="00D80CCE"/>
    <w:rsid w:val="00D86EEA"/>
    <w:rsid w:val="00D87D03"/>
    <w:rsid w:val="00D95C88"/>
    <w:rsid w:val="00D97B2E"/>
    <w:rsid w:val="00DA241E"/>
    <w:rsid w:val="00DB36FE"/>
    <w:rsid w:val="00DB533A"/>
    <w:rsid w:val="00DB6307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10DC6"/>
    <w:rsid w:val="00E11F8E"/>
    <w:rsid w:val="00E15881"/>
    <w:rsid w:val="00E16A8F"/>
    <w:rsid w:val="00E21DE3"/>
    <w:rsid w:val="00E307D1"/>
    <w:rsid w:val="00E3731D"/>
    <w:rsid w:val="00E51469"/>
    <w:rsid w:val="00E634E3"/>
    <w:rsid w:val="00E717C4"/>
    <w:rsid w:val="00E77E18"/>
    <w:rsid w:val="00E77F89"/>
    <w:rsid w:val="00E80330"/>
    <w:rsid w:val="00E806C5"/>
    <w:rsid w:val="00E80E71"/>
    <w:rsid w:val="00E850D3"/>
    <w:rsid w:val="00E853D6"/>
    <w:rsid w:val="00E876B9"/>
    <w:rsid w:val="00EC0DFF"/>
    <w:rsid w:val="00EC237D"/>
    <w:rsid w:val="00EC4D0E"/>
    <w:rsid w:val="00EC4E2B"/>
    <w:rsid w:val="00EC58D9"/>
    <w:rsid w:val="00ED072A"/>
    <w:rsid w:val="00ED539E"/>
    <w:rsid w:val="00ED62CF"/>
    <w:rsid w:val="00EE4A1F"/>
    <w:rsid w:val="00EE4C2D"/>
    <w:rsid w:val="00EF1B5A"/>
    <w:rsid w:val="00EF24FB"/>
    <w:rsid w:val="00EF2CCA"/>
    <w:rsid w:val="00EF495B"/>
    <w:rsid w:val="00EF60DC"/>
    <w:rsid w:val="00F00F54"/>
    <w:rsid w:val="00F03963"/>
    <w:rsid w:val="00F11068"/>
    <w:rsid w:val="00F1256D"/>
    <w:rsid w:val="00F13A4E"/>
    <w:rsid w:val="00F172BB"/>
    <w:rsid w:val="00F17B10"/>
    <w:rsid w:val="00F21BEF"/>
    <w:rsid w:val="00F2315B"/>
    <w:rsid w:val="00F26E6F"/>
    <w:rsid w:val="00F41A6F"/>
    <w:rsid w:val="00F41B49"/>
    <w:rsid w:val="00F45A25"/>
    <w:rsid w:val="00F50F86"/>
    <w:rsid w:val="00F53F91"/>
    <w:rsid w:val="00F61569"/>
    <w:rsid w:val="00F61A72"/>
    <w:rsid w:val="00F62B67"/>
    <w:rsid w:val="00F66F13"/>
    <w:rsid w:val="00F71F9E"/>
    <w:rsid w:val="00F74073"/>
    <w:rsid w:val="00F75603"/>
    <w:rsid w:val="00F845B4"/>
    <w:rsid w:val="00F8713B"/>
    <w:rsid w:val="00F90A14"/>
    <w:rsid w:val="00F93F9E"/>
    <w:rsid w:val="00FA2CD7"/>
    <w:rsid w:val="00FB06ED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AD9A9"/>
  <w15:docId w15:val="{A48A0489-7002-4139-AB82-19044EF9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301C7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6EB2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0301C7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0301C7"/>
    <w:rPr>
      <w:rFonts w:ascii="Verdana" w:hAnsi="Verdana"/>
      <w:sz w:val="13"/>
      <w:lang w:val="nl-NL" w:eastAsia="nl-NL"/>
    </w:rPr>
  </w:style>
  <w:style w:type="paragraph" w:styleId="Ballontekst">
    <w:name w:val="Balloon Text"/>
    <w:basedOn w:val="Standaard"/>
    <w:link w:val="BallontekstChar"/>
    <w:rsid w:val="008C29E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8C29E3"/>
    <w:rPr>
      <w:rFonts w:ascii="Segoe UI" w:hAnsi="Segoe UI" w:cs="Segoe UI"/>
      <w:sz w:val="18"/>
      <w:szCs w:val="18"/>
      <w:lang w:val="nl-NL" w:eastAsia="nl-NL"/>
    </w:rPr>
  </w:style>
  <w:style w:type="paragraph" w:customStyle="1" w:styleId="Normal0">
    <w:name w:val="Normal_0"/>
    <w:qFormat/>
    <w:rsid w:val="000B7FAB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link w:val="Heading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link w:val="Heading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link w:val="Heading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link w:val="HeaderChar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link w:val="FooterChar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paragraph" w:customStyle="1" w:styleId="Heading40">
    <w:name w:val="Heading 4_0"/>
    <w:basedOn w:val="Normal0"/>
    <w:next w:val="Normal0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erChar">
    <w:name w:val="Header Char"/>
    <w:basedOn w:val="DefaultParagraphFont0"/>
    <w:link w:val="Header0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Heading1Char">
    <w:name w:val="Heading 1 Char"/>
    <w:basedOn w:val="DefaultParagraphFont0"/>
    <w:link w:val="Heading10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0"/>
    <w:link w:val="Heading20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0"/>
    <w:link w:val="Heading30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0"/>
    <w:link w:val="Heading40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Indent0">
    <w:name w:val="Normal Indent_0"/>
    <w:basedOn w:val="Normal0"/>
    <w:uiPriority w:val="99"/>
    <w:unhideWhenUsed/>
    <w:rsid w:val="00841CD9"/>
    <w:pPr>
      <w:ind w:left="720"/>
    </w:pPr>
  </w:style>
  <w:style w:type="paragraph" w:customStyle="1" w:styleId="Subtitle0">
    <w:name w:val="Subtitle_0"/>
    <w:basedOn w:val="Normal0"/>
    <w:next w:val="Normal0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0"/>
    <w:link w:val="Subtitle0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le0">
    <w:name w:val="Title_0"/>
    <w:basedOn w:val="Normal0"/>
    <w:next w:val="Normal0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0"/>
    <w:link w:val="Title0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asis0">
    <w:name w:val="Emphasis_0"/>
    <w:basedOn w:val="DefaultParagraphFont0"/>
    <w:uiPriority w:val="20"/>
    <w:qFormat/>
    <w:rsid w:val="00D1197D"/>
    <w:rPr>
      <w:i/>
      <w:iCs/>
    </w:rPr>
  </w:style>
  <w:style w:type="character" w:customStyle="1" w:styleId="FooterChar">
    <w:name w:val="Footer Char"/>
    <w:basedOn w:val="DefaultParagraphFont0"/>
    <w:link w:val="Footer0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CD418B-31BE-48CC-B2A4-56F00F85631C}"/>
      </w:docPartPr>
      <w:docPartBody>
        <w:p w:rsidR="00F41B49" w:rsidRDefault="009F3DD5">
          <w:r w:rsidRPr="008E51E7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rofont">
    <w:panose1 w:val="020B0503040100020103"/>
    <w:charset w:val="00"/>
    <w:family w:val="swiss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CD"/>
    <w:rsid w:val="00085ACD"/>
    <w:rsid w:val="002D3C2C"/>
    <w:rsid w:val="009F3DD5"/>
    <w:rsid w:val="00F4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85ACD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85A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77</ap:Words>
  <ap:Characters>488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564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2022-06-08T14:19:00.0000000Z</dcterms:created>
  <dcterms:modified xsi:type="dcterms:W3CDTF">2022-06-08T16:31:00.0000000Z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buity</vt:lpwstr>
  </property>
  <property fmtid="{D5CDD505-2E9C-101B-9397-08002B2CF9AE}" pid="3" name="A_ADRES">
    <vt:lpwstr>De Voorzitter van de Tweede Kamer der Staten Generaal
Prinses Irenestraat 6
2595 BD Den Haag</vt:lpwstr>
  </property>
  <property fmtid="{D5CDD505-2E9C-101B-9397-08002B2CF9AE}" pid="4" name="A_DEP_NAAM">
    <vt:lpwstr>LNV</vt:lpwstr>
  </property>
  <property fmtid="{D5CDD505-2E9C-101B-9397-08002B2CF9AE}" pid="5" name="A_DOC_RICHTING_ID">
    <vt:lpwstr>Uitgaand</vt:lpwstr>
  </property>
  <property fmtid="{D5CDD505-2E9C-101B-9397-08002B2CF9AE}" pid="6" name="A_KENMERK">
    <vt:lpwstr/>
  </property>
  <property fmtid="{D5CDD505-2E9C-101B-9397-08002B2CF9AE}" pid="7" name="DOCNAME">
    <vt:lpwstr>Beantwoording schriftelijke vragen bij de jaarverantwoording LNV over 2021</vt:lpwstr>
  </property>
  <property fmtid="{D5CDD505-2E9C-101B-9397-08002B2CF9AE}" pid="8" name="documentId">
    <vt:lpwstr>22240051</vt:lpwstr>
  </property>
  <property fmtid="{D5CDD505-2E9C-101B-9397-08002B2CF9AE}" pid="9" name="TYPE_ID">
    <vt:lpwstr>Brief</vt:lpwstr>
  </property>
</Properties>
</file>