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106" w:rsidRDefault="00884A95">
      <w:pPr>
        <w:pStyle w:val="in-table"/>
      </w:pPr>
      <w:bookmarkStart w:name="_GoBack" w:id="0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0" cy="0"/>
                <wp:effectExtent l="9525" t="9525" r="9525" b="9525"/>
                <wp:wrapNone/>
                <wp:docPr id="9" name="Carma DocSys~brief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389" w:rsidRDefault="004F1389"/>
                        </w:txbxContent>
                      </wps:txbx>
                      <wps:bodyPr rot="0" vert="vert270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rma DocSys~brief" style="position:absolute;margin-left:0;margin-top:0;width:0;height:0;z-index:25165824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">
                <v:textbox style="layout-flow:vertical;mso-layout-flow-alt:bottom-to-top">
                  <w:txbxContent>
                    <w:p w:rsidR="004F1389" w:rsidRDefault="004F1389"/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pPr w:leftFromText="181" w:rightFromText="181" w:vertAnchor="page" w:horzAnchor="page" w:tblpX="6340" w:tblpY="1"/>
        <w:tblW w:w="0" w:type="auto"/>
        <w:tblLook w:val="0000" w:firstRow="0" w:lastRow="0" w:firstColumn="0" w:lastColumn="0" w:noHBand="0" w:noVBand="0"/>
      </w:tblPr>
      <w:tblGrid>
        <w:gridCol w:w="3906"/>
      </w:tblGrid>
      <w:tr w:rsidR="00347CA8">
        <w:tc>
          <w:tcPr>
            <w:tcW w:w="0" w:type="auto"/>
          </w:tcPr>
          <w:p w:rsidR="004F1389" w:rsidRDefault="00884A95">
            <w:bookmarkStart w:name="woordmerk" w:id="1"/>
            <w:bookmarkStart w:name="woordmerk_bk" w:id="2"/>
            <w:bookmarkEnd w:id="1"/>
            <w:r>
              <w:rPr>
                <w:noProof/>
              </w:rPr>
              <w:drawing>
                <wp:inline distT="0" distB="0" distL="0" distR="0">
                  <wp:extent cx="2340869" cy="1583439"/>
                  <wp:effectExtent l="0" t="0" r="2540" b="0"/>
                  <wp:docPr id="7" name="Afbeelding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1116492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0869" cy="1583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2"/>
          </w:p>
          <w:p w:rsidR="00F75106" w:rsidRDefault="00884A95">
            <w:r>
              <w:fldChar w:fldCharType="begin"/>
            </w:r>
            <w:r>
              <w:instrText xml:space="preserve"> DOCPROPERTY woordmerk </w:instrText>
            </w:r>
            <w:r>
              <w:fldChar w:fldCharType="end"/>
            </w:r>
          </w:p>
        </w:tc>
      </w:tr>
    </w:tbl>
    <w:p w:rsidR="00F75106" w:rsidRDefault="00F75106">
      <w:pPr>
        <w:pStyle w:val="in-table"/>
      </w:pPr>
    </w:p>
    <w:tbl>
      <w:tblPr>
        <w:tblW w:w="751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9"/>
        <w:gridCol w:w="6413"/>
      </w:tblGrid>
      <w:tr w:rsidR="00347CA8">
        <w:trPr>
          <w:trHeight w:val="306" w:hRule="exact"/>
        </w:trPr>
        <w:tc>
          <w:tcPr>
            <w:tcW w:w="7512" w:type="dxa"/>
            <w:gridSpan w:val="2"/>
          </w:tcPr>
          <w:p w:rsidR="00F75106" w:rsidRDefault="00884A95">
            <w:pPr>
              <w:pStyle w:val="Huisstijl-Retouradres"/>
            </w:pPr>
            <w:r>
              <w:fldChar w:fldCharType="begin"/>
            </w:r>
            <w:r w:rsidR="000129A4">
              <w:instrText xml:space="preserve"> DOCPROPERTY retouradres </w:instrText>
            </w:r>
            <w:r>
              <w:fldChar w:fldCharType="separate"/>
            </w:r>
            <w:r w:rsidR="000129A4">
              <w:t>&gt; Retouradres Postbus 20301 2500 EH  Den Haag</w:t>
            </w:r>
            <w:r>
              <w:fldChar w:fldCharType="end"/>
            </w:r>
          </w:p>
        </w:tc>
      </w:tr>
      <w:tr w:rsidR="00347CA8">
        <w:trPr>
          <w:cantSplit/>
          <w:trHeight w:val="85" w:hRule="exact"/>
        </w:trPr>
        <w:tc>
          <w:tcPr>
            <w:tcW w:w="7512" w:type="dxa"/>
            <w:gridSpan w:val="2"/>
          </w:tcPr>
          <w:p w:rsidR="00F75106" w:rsidRDefault="00F75106">
            <w:pPr>
              <w:pStyle w:val="Huisstijl-Rubricering"/>
            </w:pPr>
          </w:p>
        </w:tc>
      </w:tr>
      <w:tr w:rsidR="00347CA8">
        <w:trPr>
          <w:cantSplit/>
          <w:trHeight w:val="187" w:hRule="exact"/>
        </w:trPr>
        <w:tc>
          <w:tcPr>
            <w:tcW w:w="7512" w:type="dxa"/>
            <w:gridSpan w:val="2"/>
          </w:tcPr>
          <w:p w:rsidR="00F75106" w:rsidRDefault="00884A95">
            <w:pPr>
              <w:pStyle w:val="Huisstijl-Rubricering"/>
            </w:pPr>
            <w:r>
              <w:fldChar w:fldCharType="begin"/>
            </w:r>
            <w:r w:rsidR="000129A4">
              <w:instrText xml:space="preserve"> DOCPROPERTY rubricering </w:instrText>
            </w:r>
            <w:r>
              <w:fldChar w:fldCharType="end"/>
            </w:r>
          </w:p>
        </w:tc>
      </w:tr>
      <w:tr w:rsidR="00347CA8">
        <w:trPr>
          <w:cantSplit/>
          <w:trHeight w:val="2166" w:hRule="exact"/>
        </w:trPr>
        <w:tc>
          <w:tcPr>
            <w:tcW w:w="7512" w:type="dxa"/>
            <w:gridSpan w:val="2"/>
          </w:tcPr>
          <w:p w:rsidR="00F75106" w:rsidRDefault="008A7B34">
            <w:pPr>
              <w:pStyle w:val="adres"/>
            </w:pPr>
            <w:r>
              <w:fldChar w:fldCharType="begin"/>
            </w:r>
            <w:r w:rsidR="000129A4">
              <w:instrText xml:space="preserve"> DOCVARIABLE adres *\MERGEFORMAT </w:instrText>
            </w:r>
            <w:r>
              <w:fldChar w:fldCharType="separate"/>
            </w:r>
            <w:r w:rsidR="00884A95">
              <w:t>Aan d</w:t>
            </w:r>
            <w:r w:rsidR="000129A4">
              <w:t>e Voorzitter van de Tweede Kamer</w:t>
            </w:r>
          </w:p>
          <w:p w:rsidR="000129A4" w:rsidRDefault="00884A95">
            <w:pPr>
              <w:pStyle w:val="adres"/>
            </w:pPr>
            <w:r>
              <w:t>der Staten-Generaal</w:t>
            </w:r>
          </w:p>
          <w:p w:rsidR="000129A4" w:rsidRDefault="00884A95">
            <w:pPr>
              <w:pStyle w:val="adres"/>
            </w:pPr>
            <w:r>
              <w:t>Postbus 20018 </w:t>
            </w:r>
          </w:p>
          <w:p w:rsidR="000129A4" w:rsidRDefault="00884A95">
            <w:pPr>
              <w:pStyle w:val="adres"/>
            </w:pPr>
            <w:r>
              <w:t>2500 EA  DEN HAAG</w:t>
            </w:r>
            <w:r w:rsidR="008A7B34">
              <w:fldChar w:fldCharType="end"/>
            </w:r>
          </w:p>
          <w:p w:rsidR="00F75106" w:rsidRDefault="00884A95">
            <w:pPr>
              <w:pStyle w:val="kixcode"/>
            </w:pPr>
            <w:r>
              <w:fldChar w:fldCharType="begin"/>
            </w:r>
            <w:r w:rsidR="000129A4">
              <w:instrText xml:space="preserve"> DOCPROPERTY kix </w:instrText>
            </w:r>
            <w:r>
              <w:fldChar w:fldCharType="end"/>
            </w:r>
          </w:p>
          <w:p w:rsidR="00F75106" w:rsidRDefault="00F75106">
            <w:pPr>
              <w:pStyle w:val="kixcode"/>
            </w:pPr>
          </w:p>
        </w:tc>
      </w:tr>
      <w:tr w:rsidR="00347CA8">
        <w:trPr>
          <w:trHeight w:val="465" w:hRule="exact"/>
        </w:trPr>
        <w:tc>
          <w:tcPr>
            <w:tcW w:w="7512" w:type="dxa"/>
            <w:gridSpan w:val="2"/>
          </w:tcPr>
          <w:p w:rsidR="00F75106" w:rsidRDefault="00F75106">
            <w:pPr>
              <w:pStyle w:val="broodtekst"/>
            </w:pPr>
          </w:p>
        </w:tc>
      </w:tr>
      <w:tr w:rsidR="00347CA8">
        <w:trPr>
          <w:trHeight w:val="238" w:hRule="exact"/>
        </w:trPr>
        <w:tc>
          <w:tcPr>
            <w:tcW w:w="1099" w:type="dxa"/>
          </w:tcPr>
          <w:p w:rsidR="00F75106" w:rsidRDefault="00884A95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  <w:rPr>
                <w:noProof/>
              </w:rPr>
            </w:pPr>
            <w:r>
              <w:rPr>
                <w:noProof/>
              </w:rPr>
              <w:fldChar w:fldCharType="begin"/>
            </w:r>
            <w:r w:rsidR="00D2034F">
              <w:rPr>
                <w:noProof/>
              </w:rPr>
              <w:instrText xml:space="preserve"> DOCPROPERTY _datum </w:instrText>
            </w:r>
            <w:r>
              <w:rPr>
                <w:noProof/>
              </w:rPr>
              <w:fldChar w:fldCharType="separate"/>
            </w:r>
            <w:r w:rsidR="00D2034F">
              <w:rPr>
                <w:noProof/>
              </w:rPr>
              <w:t>Datum</w:t>
            </w:r>
            <w:r>
              <w:rPr>
                <w:noProof/>
              </w:rPr>
              <w:fldChar w:fldCharType="end"/>
            </w:r>
          </w:p>
        </w:tc>
        <w:tc>
          <w:tcPr>
            <w:tcW w:w="6413" w:type="dxa"/>
          </w:tcPr>
          <w:p w:rsidR="00F75106" w:rsidRDefault="00884A95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</w:pPr>
            <w:r>
              <w:fldChar w:fldCharType="begin"/>
            </w:r>
            <w:r w:rsidR="000129A4">
              <w:instrText xml:space="preserve"> DOCPROPERTY datum </w:instrText>
            </w:r>
            <w:r>
              <w:fldChar w:fldCharType="separate"/>
            </w:r>
            <w:r w:rsidR="000129A4">
              <w:t>7 juni 2022</w:t>
            </w:r>
            <w:r>
              <w:fldChar w:fldCharType="end"/>
            </w:r>
          </w:p>
        </w:tc>
      </w:tr>
      <w:tr w:rsidR="00347CA8">
        <w:trPr>
          <w:trHeight w:val="482" w:hRule="exact"/>
        </w:trPr>
        <w:tc>
          <w:tcPr>
            <w:tcW w:w="1099" w:type="dxa"/>
          </w:tcPr>
          <w:p w:rsidR="00F75106" w:rsidRDefault="00884A95">
            <w:pPr>
              <w:pStyle w:val="datumonderwerp"/>
              <w:ind w:left="743" w:hanging="743"/>
              <w:rPr>
                <w:noProof/>
              </w:rPr>
            </w:pPr>
            <w:r>
              <w:rPr>
                <w:noProof/>
              </w:rPr>
              <w:fldChar w:fldCharType="begin"/>
            </w:r>
            <w:r w:rsidR="00D2034F">
              <w:rPr>
                <w:noProof/>
              </w:rPr>
              <w:instrText xml:space="preserve"> DOCPROPERTY _onderwerp </w:instrText>
            </w:r>
            <w:r>
              <w:rPr>
                <w:noProof/>
              </w:rPr>
              <w:fldChar w:fldCharType="separate"/>
            </w:r>
            <w:r w:rsidR="00D2034F">
              <w:rPr>
                <w:noProof/>
              </w:rPr>
              <w:t>Onderwerp</w:t>
            </w:r>
            <w:r>
              <w:rPr>
                <w:noProof/>
              </w:rPr>
              <w:fldChar w:fldCharType="end"/>
            </w:r>
          </w:p>
        </w:tc>
        <w:tc>
          <w:tcPr>
            <w:tcW w:w="6413" w:type="dxa"/>
          </w:tcPr>
          <w:p w:rsidR="00F75106" w:rsidRDefault="00884A95">
            <w:pPr>
              <w:pStyle w:val="datumonderwerp"/>
            </w:pPr>
            <w:r>
              <w:fldChar w:fldCharType="begin"/>
            </w:r>
            <w:r w:rsidR="000129A4">
              <w:instrText xml:space="preserve"> DOCPROPERTY onderwerp </w:instrText>
            </w:r>
            <w:r>
              <w:fldChar w:fldCharType="separate"/>
            </w:r>
            <w:r w:rsidR="000129A4">
              <w:t>Beantwoording gestelde vragen tijdens schriftelijk overleg over de formele JBZ-Raad van 9-10 juni 2022</w:t>
            </w:r>
            <w:r>
              <w:fldChar w:fldCharType="end"/>
            </w:r>
          </w:p>
        </w:tc>
      </w:tr>
    </w:tbl>
    <w:tbl>
      <w:tblPr>
        <w:tblpPr w:leftFromText="181" w:rightFromText="181" w:vertAnchor="page" w:horzAnchor="page" w:tblpX="9357" w:tblpY="3074"/>
        <w:tblW w:w="20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3"/>
      </w:tblGrid>
      <w:tr w:rsidR="00347CA8">
        <w:tc>
          <w:tcPr>
            <w:tcW w:w="2013" w:type="dxa"/>
          </w:tcPr>
          <w:p w:rsidR="004F1389" w:rsidP="00D3339F" w:rsidRDefault="00884A95">
            <w:pPr>
              <w:pStyle w:val="afzendgegevens-bold"/>
            </w:pPr>
            <w:bookmarkStart w:name="referentiegegevens" w:id="3"/>
            <w:bookmarkStart w:name="referentiegegevens_bk" w:id="4"/>
            <w:bookmarkEnd w:id="3"/>
            <w:r>
              <w:t>Directie Europese en Internationale Aangelegenheden</w:t>
            </w:r>
          </w:p>
          <w:p w:rsidR="00D3339F" w:rsidP="00D3339F" w:rsidRDefault="00884A95">
            <w:pPr>
              <w:pStyle w:val="witregel1"/>
            </w:pPr>
            <w:r>
              <w:t> </w:t>
            </w:r>
          </w:p>
          <w:p w:rsidR="00D3339F" w:rsidP="00D3339F" w:rsidRDefault="00884A95">
            <w:pPr>
              <w:pStyle w:val="afzendgegevens"/>
            </w:pPr>
            <w:r>
              <w:t>Turfmarkt 147</w:t>
            </w:r>
          </w:p>
          <w:p w:rsidRPr="00884A95" w:rsidR="00D3339F" w:rsidP="00D3339F" w:rsidRDefault="00884A95">
            <w:pPr>
              <w:pStyle w:val="afzendgegevens"/>
              <w:rPr>
                <w:lang w:val="de-DE"/>
              </w:rPr>
            </w:pPr>
            <w:r w:rsidRPr="00884A95">
              <w:rPr>
                <w:lang w:val="de-DE"/>
              </w:rPr>
              <w:t>2511 DP  Den Haag</w:t>
            </w:r>
          </w:p>
          <w:p w:rsidRPr="00884A95" w:rsidR="00D3339F" w:rsidP="00D3339F" w:rsidRDefault="00884A95">
            <w:pPr>
              <w:pStyle w:val="afzendgegevens"/>
              <w:rPr>
                <w:lang w:val="de-DE"/>
              </w:rPr>
            </w:pPr>
            <w:r w:rsidRPr="00884A95">
              <w:rPr>
                <w:lang w:val="de-DE"/>
              </w:rPr>
              <w:t>Postbus 20301</w:t>
            </w:r>
          </w:p>
          <w:p w:rsidRPr="00884A95" w:rsidR="00D3339F" w:rsidP="00D3339F" w:rsidRDefault="00884A95">
            <w:pPr>
              <w:pStyle w:val="afzendgegevens"/>
              <w:rPr>
                <w:lang w:val="de-DE"/>
              </w:rPr>
            </w:pPr>
            <w:r w:rsidRPr="00884A95">
              <w:rPr>
                <w:lang w:val="de-DE"/>
              </w:rPr>
              <w:t>2500 EH  Den Haag</w:t>
            </w:r>
          </w:p>
          <w:p w:rsidRPr="00884A95" w:rsidR="00D3339F" w:rsidP="00D3339F" w:rsidRDefault="00884A95">
            <w:pPr>
              <w:pStyle w:val="afzendgegevens"/>
              <w:rPr>
                <w:lang w:val="de-DE"/>
              </w:rPr>
            </w:pPr>
            <w:r w:rsidRPr="00884A95">
              <w:rPr>
                <w:lang w:val="de-DE"/>
              </w:rPr>
              <w:t>www.rijksoverheid.nl/jenv</w:t>
            </w:r>
          </w:p>
          <w:p w:rsidR="00D3339F" w:rsidP="00D3339F" w:rsidRDefault="00D3339F">
            <w:pPr>
              <w:pStyle w:val="afzendgegevens"/>
            </w:pPr>
          </w:p>
          <w:p w:rsidR="00D3339F" w:rsidP="00D3339F" w:rsidRDefault="00884A95">
            <w:pPr>
              <w:pStyle w:val="witregel2"/>
            </w:pPr>
            <w:r>
              <w:t> </w:t>
            </w:r>
          </w:p>
          <w:p w:rsidR="00D3339F" w:rsidP="00D3339F" w:rsidRDefault="00884A95">
            <w:pPr>
              <w:pStyle w:val="referentiekopjes"/>
            </w:pPr>
            <w:r>
              <w:t>Ons kenmerk</w:t>
            </w:r>
          </w:p>
          <w:p w:rsidR="00D3339F" w:rsidP="00D3339F" w:rsidRDefault="00884A95">
            <w:pPr>
              <w:pStyle w:val="referentiegegevens"/>
            </w:pPr>
            <w:r>
              <w:fldChar w:fldCharType="begin"/>
            </w:r>
            <w:r>
              <w:instrText xml:space="preserve"> DOCPROPERTY onskenmerk </w:instrText>
            </w:r>
            <w:r>
              <w:fldChar w:fldCharType="separate"/>
            </w:r>
            <w:r>
              <w:t>4050134</w:t>
            </w:r>
            <w:r>
              <w:fldChar w:fldCharType="end"/>
            </w:r>
          </w:p>
          <w:p w:rsidR="00D3339F" w:rsidP="00D3339F" w:rsidRDefault="00884A95">
            <w:pPr>
              <w:pStyle w:val="witregel1"/>
            </w:pPr>
            <w:r>
              <w:t> </w:t>
            </w:r>
          </w:p>
          <w:p w:rsidR="00D3339F" w:rsidP="00D3339F" w:rsidRDefault="00884A95">
            <w:pPr>
              <w:pStyle w:val="referentiekopjes"/>
            </w:pPr>
            <w:r>
              <w:t>Bijlagen</w:t>
            </w:r>
          </w:p>
          <w:p w:rsidR="00D3339F" w:rsidP="00D3339F" w:rsidRDefault="00884A95">
            <w:pPr>
              <w:pStyle w:val="referentiegegevens"/>
            </w:pPr>
            <w:r>
              <w:t>1</w:t>
            </w:r>
          </w:p>
          <w:p w:rsidR="00D3339F" w:rsidP="00D3339F" w:rsidRDefault="00884A95">
            <w:pPr>
              <w:pStyle w:val="witregel1"/>
            </w:pPr>
            <w:r>
              <w:t> </w:t>
            </w:r>
          </w:p>
          <w:p w:rsidR="00D3339F" w:rsidP="00D3339F" w:rsidRDefault="00884A95">
            <w:pPr>
              <w:pStyle w:val="clausule"/>
            </w:pPr>
            <w:r>
              <w:t>Bij beantwoording de datum en ons kenmerk vermelden. Wilt u slechts één zaak in uw brief behandelen.</w:t>
            </w:r>
          </w:p>
          <w:p w:rsidR="00D3339F" w:rsidP="00D3339F" w:rsidRDefault="00D3339F">
            <w:pPr>
              <w:pStyle w:val="referentiegegevens"/>
            </w:pPr>
          </w:p>
          <w:bookmarkEnd w:id="4"/>
          <w:p w:rsidRPr="00D3339F" w:rsidR="00D3339F" w:rsidP="00D3339F" w:rsidRDefault="00D3339F">
            <w:pPr>
              <w:pStyle w:val="referentiegegevens"/>
            </w:pPr>
          </w:p>
          <w:p w:rsidR="00F75106" w:rsidRDefault="00884A95">
            <w:pPr>
              <w:pStyle w:val="referentiegegevens"/>
            </w:pPr>
            <w:r>
              <w:fldChar w:fldCharType="begin"/>
            </w:r>
            <w:r>
              <w:instrText xml:space="preserve"> DOCPROPERTY referentiegegevens </w:instrText>
            </w:r>
            <w:r>
              <w:fldChar w:fldCharType="end"/>
            </w:r>
          </w:p>
        </w:tc>
      </w:tr>
    </w:tbl>
    <w:p w:rsidR="00F75106" w:rsidRDefault="00F75106">
      <w:pPr>
        <w:pStyle w:val="broodtekst"/>
      </w:pPr>
    </w:p>
    <w:p w:rsidR="004F1389" w:rsidRDefault="004F1389">
      <w:pPr>
        <w:pStyle w:val="broodtekst"/>
      </w:pPr>
    </w:p>
    <w:p w:rsidR="004F1389" w:rsidRDefault="004F1389">
      <w:pPr>
        <w:pStyle w:val="broodtekst"/>
      </w:pPr>
    </w:p>
    <w:p w:rsidR="004F1389" w:rsidRDefault="004F1389">
      <w:pPr>
        <w:pStyle w:val="broodtekst"/>
      </w:pPr>
    </w:p>
    <w:tbl>
      <w:tblPr>
        <w:tblStyle w:val="Tabelraster"/>
        <w:tblW w:w="771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6"/>
      </w:tblGrid>
      <w:tr w:rsidR="00347CA8" w:rsidTr="006608EC">
        <w:tc>
          <w:tcPr>
            <w:tcW w:w="7716" w:type="dxa"/>
          </w:tcPr>
          <w:p w:rsidRPr="00C22108" w:rsidR="004F1389" w:rsidP="006608EC" w:rsidRDefault="00884A95">
            <w:pPr>
              <w:pStyle w:val="broodteks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1" layoutInCell="1" allowOverlap="1">
                      <wp:simplePos x="0" y="0"/>
                      <wp:positionH relativeFrom="page">
                        <wp:posOffset>4935855</wp:posOffset>
                      </wp:positionH>
                      <wp:positionV relativeFrom="page">
                        <wp:posOffset>5828665</wp:posOffset>
                      </wp:positionV>
                      <wp:extent cx="1811020" cy="228600"/>
                      <wp:effectExtent l="0" t="0" r="0" b="0"/>
                      <wp:wrapNone/>
                      <wp:docPr id="6" name="Text Box 34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102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F1389" w:rsidP="004F1389" w:rsidRDefault="00884A95">
                                  <w:pPr>
                                    <w:pStyle w:val="Huisstijl-Paginanummering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if </w:instrText>
                                  </w:r>
                                  <w:r>
                                    <w:fldChar w:fldCharType="begin"/>
                                  </w:r>
                                  <w:r>
                                    <w:instrText xml:space="preserve"> DOCPROPERTY mailing-aan  </w:instrText>
                                  </w:r>
                                  <w:r>
                                    <w:fldChar w:fldCharType="end"/>
                                  </w:r>
                                  <w:r>
                                    <w:instrText xml:space="preserve"> = "1"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if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= "1" ""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DOCPROPERTY _pagina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Pagina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PAGE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DOCPROPERTY _van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van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2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instrText>" ""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64" style="position:absolute;margin-left:388.65pt;margin-top:458.95pt;width:142.6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" stroked="f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">
                      <v:textbox inset="0,0,0,0">
                        <w:txbxContent>
                          <w:p w:rsidR="004F1389" w:rsidP="004F1389" w:rsidRDefault="00884A95">
                            <w:pPr>
                              <w:pStyle w:val="Huisstijl-Paginanummering"/>
                            </w:pPr>
                            <w:r>
                              <w:fldChar w:fldCharType="begin"/>
                            </w:r>
                            <w:r>
                              <w:instrText xml:space="preserve"> if </w:instrText>
                            </w:r>
                            <w:r>
                              <w:fldChar w:fldCharType="begin"/>
                            </w:r>
                            <w:r>
                              <w:instrText xml:space="preserve"> DOCPROPERTY mailing-aan  </w:instrText>
                            </w:r>
                            <w:r>
                              <w:fldChar w:fldCharType="end"/>
                            </w:r>
                            <w:r>
                              <w:instrText xml:space="preserve"> = "1"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if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= "1" ""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_pagina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Pagina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PAGE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_van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van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2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>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instrText>" ""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>
                      <wp:simplePos x="0" y="0"/>
                      <wp:positionH relativeFrom="page">
                        <wp:posOffset>5944235</wp:posOffset>
                      </wp:positionH>
                      <wp:positionV relativeFrom="page">
                        <wp:posOffset>10182225</wp:posOffset>
                      </wp:positionV>
                      <wp:extent cx="1811020" cy="228600"/>
                      <wp:effectExtent l="0" t="0" r="0" b="0"/>
                      <wp:wrapNone/>
                      <wp:docPr id="5" name="Text Box 34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102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F1389" w:rsidP="004F1389" w:rsidRDefault="00884A95">
                                  <w:pPr>
                                    <w:pStyle w:val="Huisstijl-Paginanummering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if </w:instrText>
                                  </w:r>
                                  <w:r>
                                    <w:fldChar w:fldCharType="begin"/>
                                  </w:r>
                                  <w:r>
                                    <w:instrText xml:space="preserve"> DOCPROPERTY mailing-aan  </w:instrText>
                                  </w:r>
                                  <w:r>
                                    <w:fldChar w:fldCharType="end"/>
                                  </w:r>
                                  <w:r>
                                    <w:instrText xml:space="preserve"> = "1"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if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= "1" ""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DOCPROPERTY _pagina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Pagina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PAGE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DOCPROPERTY _van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van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2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instrText>" ""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62" style="position:absolute;margin-left:468.05pt;margin-top:801.75pt;width:142.6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" stroked="f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">
                      <v:textbox inset="0,0,0,0">
                        <w:txbxContent>
                          <w:p w:rsidR="004F1389" w:rsidP="004F1389" w:rsidRDefault="00884A95">
                            <w:pPr>
                              <w:pStyle w:val="Huisstijl-Paginanummering"/>
                            </w:pPr>
                            <w:r>
                              <w:fldChar w:fldCharType="begin"/>
                            </w:r>
                            <w:r>
                              <w:instrText xml:space="preserve"> if </w:instrText>
                            </w:r>
                            <w:r>
                              <w:fldChar w:fldCharType="begin"/>
                            </w:r>
                            <w:r>
                              <w:instrText xml:space="preserve"> DOCPROPERTY mailing-aan  </w:instrText>
                            </w:r>
                            <w:r>
                              <w:fldChar w:fldCharType="end"/>
                            </w:r>
                            <w:r>
                              <w:instrText xml:space="preserve"> = "1"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if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= "1" ""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_pagina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Pagina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PAGE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_van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van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2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>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instrText>" ""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bookmarkStart w:name="aanhef" w:id="5"/>
            <w:bookmarkEnd w:id="5"/>
            <w:r w:rsidRPr="00C22108">
              <w:fldChar w:fldCharType="begin"/>
            </w:r>
            <w:r w:rsidRPr="00C22108">
              <w:instrText xml:space="preserve"> DOCPROPERTY aanhefdoc *\MERGEFORMAT </w:instrText>
            </w:r>
            <w:r w:rsidRPr="00C22108">
              <w:fldChar w:fldCharType="end"/>
            </w:r>
          </w:p>
        </w:tc>
      </w:tr>
    </w:tbl>
    <w:p w:rsidR="00323C27" w:rsidP="0010168A" w:rsidRDefault="00884A95">
      <w:pPr>
        <w:pStyle w:val="broodtekst"/>
      </w:pPr>
      <w:bookmarkStart w:name="cursor" w:id="6"/>
      <w:bookmarkEnd w:id="6"/>
      <w:r>
        <w:t xml:space="preserve">Hierbij </w:t>
      </w:r>
      <w:r w:rsidR="0010168A">
        <w:t>bieden wij</w:t>
      </w:r>
      <w:r>
        <w:t xml:space="preserve"> uw Kamer de beantwoording</w:t>
      </w:r>
      <w:r w:rsidR="0010168A">
        <w:t xml:space="preserve"> aan</w:t>
      </w:r>
      <w:r>
        <w:t xml:space="preserve"> van de vragen van de vaste commissie voor Justitie en Veiligheid van de Tweede Kamer die zijn gesteld in het kader van het Schriftelijk overleg over de formele JBZ-Raad van </w:t>
      </w:r>
      <w:r w:rsidR="000F29AD">
        <w:t>9 en 10 juni 2022 in Luxemburg</w:t>
      </w:r>
      <w:r>
        <w:t>.</w:t>
      </w:r>
      <w:r w:rsidR="00E322A8">
        <w:t xml:space="preserve"> </w:t>
      </w:r>
      <w:r w:rsidRPr="0010168A" w:rsidR="0010168A">
        <w:t xml:space="preserve">In verband met het korte tijdsbestek van dit schriftelijk overleg treft uw Kamer gevoegd </w:t>
      </w:r>
      <w:r w:rsidR="00511CA6">
        <w:t xml:space="preserve">de antwoorden op de vragen </w:t>
      </w:r>
      <w:r w:rsidR="0010168A">
        <w:t xml:space="preserve">die zien op de onderwerpen die zijn </w:t>
      </w:r>
      <w:r w:rsidR="00511CA6">
        <w:t xml:space="preserve">geagendeerd </w:t>
      </w:r>
      <w:r w:rsidR="0010168A">
        <w:t>op</w:t>
      </w:r>
      <w:r w:rsidR="00511CA6">
        <w:t xml:space="preserve"> de</w:t>
      </w:r>
      <w:r w:rsidR="0010168A">
        <w:t>ze</w:t>
      </w:r>
      <w:r w:rsidR="00511CA6">
        <w:t xml:space="preserve"> JBZ-Raad. De beantwoording van de vragen over de </w:t>
      </w:r>
      <w:r w:rsidR="0010168A">
        <w:t xml:space="preserve">overige </w:t>
      </w:r>
      <w:r w:rsidR="00511CA6">
        <w:t xml:space="preserve">onderwerpen </w:t>
      </w:r>
      <w:r w:rsidR="0010168A">
        <w:t>wordt uw Kamer zo spoedig mogelijk toegezonden</w:t>
      </w:r>
      <w:r w:rsidR="00511CA6">
        <w:t>.</w:t>
      </w:r>
    </w:p>
    <w:p w:rsidR="0010168A" w:rsidP="00465792" w:rsidRDefault="0010168A">
      <w:pPr>
        <w:pStyle w:val="broodtekst"/>
      </w:pPr>
    </w:p>
    <w:p w:rsidR="0010168A" w:rsidP="00465792" w:rsidRDefault="0010168A">
      <w:pPr>
        <w:pStyle w:val="broodtekst"/>
      </w:pPr>
    </w:p>
    <w:tbl>
      <w:tblPr>
        <w:tblW w:w="75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1"/>
      </w:tblGrid>
      <w:tr w:rsidR="00347CA8" w:rsidTr="00E31F51">
        <w:trPr>
          <w:cantSplit/>
        </w:trPr>
        <w:tc>
          <w:tcPr>
            <w:tcW w:w="7501" w:type="dxa"/>
          </w:tcPr>
          <w:tbl>
            <w:tblPr>
              <w:tblStyle w:val="Tabelraster"/>
              <w:tblW w:w="7534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9"/>
              <w:gridCol w:w="226"/>
              <w:gridCol w:w="3099"/>
            </w:tblGrid>
            <w:tr w:rsidR="00347CA8" w:rsidTr="00E31F51">
              <w:tc>
                <w:tcPr>
                  <w:tcW w:w="4209" w:type="dxa"/>
                  <w:shd w:val="clear" w:color="auto" w:fill="auto"/>
                </w:tcPr>
                <w:p w:rsidR="0010168A" w:rsidP="00E31F51" w:rsidRDefault="00884A95">
                  <w:pPr>
                    <w:pStyle w:val="broodtekst"/>
                  </w:pPr>
                  <w:r>
                    <w:t>De Minister van Justitie en Veiligheid,</w:t>
                  </w:r>
                </w:p>
                <w:p w:rsidR="0010168A" w:rsidP="00E31F51" w:rsidRDefault="0010168A">
                  <w:pPr>
                    <w:pStyle w:val="broodtekst"/>
                  </w:pPr>
                </w:p>
                <w:p w:rsidR="0010168A" w:rsidP="00E31F51" w:rsidRDefault="0010168A">
                  <w:pPr>
                    <w:pStyle w:val="broodtekst"/>
                  </w:pPr>
                </w:p>
                <w:p w:rsidR="0010168A" w:rsidP="00E31F51" w:rsidRDefault="0010168A">
                  <w:pPr>
                    <w:pStyle w:val="broodtekst"/>
                  </w:pPr>
                </w:p>
                <w:p w:rsidR="0010168A" w:rsidP="00E31F51" w:rsidRDefault="0010168A">
                  <w:pPr>
                    <w:pStyle w:val="broodtekst"/>
                  </w:pPr>
                </w:p>
                <w:p w:rsidR="0010168A" w:rsidP="00E31F51" w:rsidRDefault="0010168A">
                  <w:pPr>
                    <w:pStyle w:val="broodtekst"/>
                  </w:pPr>
                </w:p>
                <w:p w:rsidRPr="00316C8D" w:rsidR="0010168A" w:rsidP="00E31F51" w:rsidRDefault="00884A95">
                  <w:pPr>
                    <w:pStyle w:val="broodtekst"/>
                  </w:pPr>
                  <w:r>
                    <w:t>D.</w:t>
                  </w:r>
                  <w:r w:rsidRPr="00B30E84">
                    <w:t xml:space="preserve"> Yeşilgöz-Zegerius</w:t>
                  </w:r>
                </w:p>
              </w:tc>
              <w:tc>
                <w:tcPr>
                  <w:tcW w:w="226" w:type="dxa"/>
                  <w:shd w:val="clear" w:color="auto" w:fill="auto"/>
                </w:tcPr>
                <w:p w:rsidRPr="00316C8D" w:rsidR="0010168A" w:rsidP="00E31F51" w:rsidRDefault="0010168A">
                  <w:pPr>
                    <w:pStyle w:val="broodtekst"/>
                  </w:pPr>
                </w:p>
              </w:tc>
              <w:tc>
                <w:tcPr>
                  <w:tcW w:w="3099" w:type="dxa"/>
                  <w:shd w:val="clear" w:color="auto" w:fill="auto"/>
                </w:tcPr>
                <w:p w:rsidRPr="00316C8D" w:rsidR="0010168A" w:rsidP="00E31F51" w:rsidRDefault="0010168A">
                  <w:pPr>
                    <w:pStyle w:val="in-table"/>
                  </w:pPr>
                </w:p>
              </w:tc>
            </w:tr>
          </w:tbl>
          <w:p w:rsidR="0010168A" w:rsidP="00E31F51" w:rsidRDefault="0010168A">
            <w:pPr>
              <w:pStyle w:val="in-table"/>
            </w:pPr>
          </w:p>
          <w:p w:rsidR="0010168A" w:rsidP="00E31F51" w:rsidRDefault="00884A95">
            <w:pPr>
              <w:pStyle w:val="broodtekst"/>
            </w:pPr>
            <w:r>
              <w:fldChar w:fldCharType="begin"/>
            </w:r>
            <w:r>
              <w:instrText xml:space="preserve"> DOCPROPERTY ondertekening </w:instrText>
            </w:r>
            <w:r>
              <w:fldChar w:fldCharType="end"/>
            </w:r>
          </w:p>
        </w:tc>
      </w:tr>
    </w:tbl>
    <w:p w:rsidR="0010168A" w:rsidP="0010168A" w:rsidRDefault="0010168A">
      <w:pPr>
        <w:pStyle w:val="broodtekst"/>
      </w:pPr>
    </w:p>
    <w:p w:rsidR="0010168A" w:rsidP="0010168A" w:rsidRDefault="0010168A">
      <w:pPr>
        <w:pStyle w:val="broodtekst"/>
      </w:pPr>
    </w:p>
    <w:p w:rsidR="0010168A" w:rsidP="0010168A" w:rsidRDefault="0010168A">
      <w:pPr>
        <w:pStyle w:val="broodtekst"/>
      </w:pPr>
    </w:p>
    <w:p w:rsidR="0010168A" w:rsidP="0010168A" w:rsidRDefault="00884A95">
      <w:pPr>
        <w:pStyle w:val="broodtekst"/>
      </w:pPr>
      <w:r>
        <w:t>De Minister voor Rechtsbescherming,</w:t>
      </w:r>
    </w:p>
    <w:p w:rsidR="0010168A" w:rsidP="0010168A" w:rsidRDefault="0010168A">
      <w:pPr>
        <w:pStyle w:val="broodtekst"/>
      </w:pPr>
    </w:p>
    <w:p w:rsidR="0010168A" w:rsidP="0010168A" w:rsidRDefault="0010168A">
      <w:pPr>
        <w:pStyle w:val="broodtekst"/>
      </w:pPr>
    </w:p>
    <w:p w:rsidR="0010168A" w:rsidP="0010168A" w:rsidRDefault="0010168A">
      <w:pPr>
        <w:pStyle w:val="broodtekst"/>
      </w:pPr>
    </w:p>
    <w:p w:rsidR="0010168A" w:rsidP="0010168A" w:rsidRDefault="0010168A">
      <w:pPr>
        <w:pStyle w:val="broodtekst"/>
      </w:pPr>
    </w:p>
    <w:p w:rsidR="0010168A" w:rsidP="0010168A" w:rsidRDefault="0010168A">
      <w:pPr>
        <w:pStyle w:val="broodtekst"/>
      </w:pPr>
    </w:p>
    <w:p w:rsidR="0010168A" w:rsidP="0010168A" w:rsidRDefault="00884A95">
      <w:pPr>
        <w:pStyle w:val="broodtekst"/>
      </w:pPr>
      <w:r>
        <w:t>F.M. Weerwind</w:t>
      </w:r>
    </w:p>
    <w:p w:rsidR="0010168A" w:rsidP="00465792" w:rsidRDefault="0010168A">
      <w:pPr>
        <w:pStyle w:val="broodtekst"/>
      </w:pPr>
    </w:p>
    <w:p w:rsidR="004F1389" w:rsidRDefault="004F1389">
      <w:pPr>
        <w:pStyle w:val="broodtekst"/>
      </w:pPr>
    </w:p>
    <w:p w:rsidR="0010168A" w:rsidRDefault="0010168A">
      <w:pPr>
        <w:pStyle w:val="broodtekst"/>
        <w:sectPr w:rsidR="0010168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2398" w:right="2818" w:bottom="1077" w:left="1588" w:header="2398" w:footer="346" w:gutter="0"/>
          <w:cols w:space="720"/>
          <w:titlePg/>
          <w:docGrid w:linePitch="360"/>
        </w:sectPr>
      </w:pPr>
    </w:p>
    <w:p w:rsidR="00F75106" w:rsidP="00690E82" w:rsidRDefault="00F75106">
      <w:pPr>
        <w:pStyle w:val="broodtekst"/>
      </w:pPr>
    </w:p>
    <w:sectPr w:rsidR="00F75106" w:rsidSect="00B46C81">
      <w:headerReference w:type="even" r:id="rId17"/>
      <w:footerReference w:type="default" r:id="rId18"/>
      <w:type w:val="continuous"/>
      <w:pgSz w:w="11906" w:h="16838" w:code="9"/>
      <w:pgMar w:top="2398" w:right="2818" w:bottom="1077" w:left="1588" w:header="2398" w:footer="250" w:gutter="0"/>
      <w:pgNumType w:start="1"/>
      <w:cols w:space="720"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3EA" w:rsidRDefault="00884A95">
      <w:pPr>
        <w:spacing w:line="240" w:lineRule="auto"/>
      </w:pPr>
      <w:r>
        <w:separator/>
      </w:r>
    </w:p>
  </w:endnote>
  <w:endnote w:type="continuationSeparator" w:id="0">
    <w:p w:rsidR="00C063EA" w:rsidRDefault="00884A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IX Barcod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RO VenW">
    <w:charset w:val="00"/>
    <w:family w:val="swiss"/>
    <w:pitch w:val="variable"/>
    <w:sig w:usb0="80000003" w:usb1="1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73C" w:rsidRDefault="00884A95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89073C" w:rsidRDefault="0089073C">
    <w:pPr>
      <w:pStyle w:val="Voettekst"/>
    </w:pPr>
  </w:p>
  <w:p w:rsidR="0089073C" w:rsidRDefault="0089073C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347CA8">
      <w:trPr>
        <w:trHeight w:hRule="exact" w:val="240"/>
      </w:trPr>
      <w:tc>
        <w:tcPr>
          <w:tcW w:w="7752" w:type="dxa"/>
        </w:tcPr>
        <w:p w:rsidR="0089073C" w:rsidRDefault="00884A95">
          <w:pPr>
            <w:pStyle w:val="Huisstijl-Rubricering"/>
          </w:pPr>
          <w:r>
            <w:t>VERTROUWELIJK</w:t>
          </w:r>
        </w:p>
      </w:tc>
      <w:tc>
        <w:tcPr>
          <w:tcW w:w="2148" w:type="dxa"/>
        </w:tcPr>
        <w:p w:rsidR="0089073C" w:rsidRDefault="00884A95">
          <w:pPr>
            <w:pStyle w:val="Huisstijl-Paginanummering"/>
          </w:pPr>
          <w:r>
            <w:rPr>
              <w:rStyle w:val="Huisstijl-GegevenCharChar"/>
            </w:rPr>
            <w:t>Pagina  van</w:t>
          </w:r>
          <w:r>
            <w:t xml:space="preserve"> </w:t>
          </w:r>
          <w:r w:rsidR="004F1389">
            <w:fldChar w:fldCharType="begin"/>
          </w:r>
          <w:r>
            <w:instrText xml:space="preserve"> NUMPAGES   \* MERGEFORMAT </w:instrText>
          </w:r>
          <w:r w:rsidR="004F1389">
            <w:fldChar w:fldCharType="separate"/>
          </w:r>
          <w:r w:rsidR="004F1389">
            <w:t>1</w:t>
          </w:r>
          <w:r w:rsidR="004F1389"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347CA8">
      <w:trPr>
        <w:trHeight w:hRule="exact" w:val="240"/>
      </w:trPr>
      <w:tc>
        <w:tcPr>
          <w:tcW w:w="7752" w:type="dxa"/>
        </w:tcPr>
        <w:bookmarkStart w:id="7" w:name="bmVoettekst1"/>
        <w:p w:rsidR="0089073C" w:rsidRDefault="00884A95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48" w:type="dxa"/>
        </w:tcPr>
        <w:p w:rsidR="0089073C" w:rsidRDefault="00884A95">
          <w:pPr>
            <w:pStyle w:val="Huisstijl-Paginanummering"/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PAGE   \* MERGEFORMAT </w:instrText>
          </w:r>
          <w:r>
            <w:rPr>
              <w:rStyle w:val="Huisstijl-GegevenCharChar"/>
            </w:rPr>
            <w:fldChar w:fldCharType="separate"/>
          </w:r>
          <w:r w:rsidR="0010168A">
            <w:rPr>
              <w:rStyle w:val="Huisstijl-GegevenCharChar"/>
            </w:rPr>
            <w:t>2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r w:rsidR="0010168A">
            <w:fldChar w:fldCharType="begin"/>
          </w:r>
          <w:r>
            <w:instrText xml:space="preserve"> SECTIONPAGES   \* MERGEFORMAT </w:instrText>
          </w:r>
          <w:r w:rsidR="0010168A">
            <w:fldChar w:fldCharType="separate"/>
          </w:r>
          <w:r w:rsidR="0010168A">
            <w:t>2</w:t>
          </w:r>
          <w:r w:rsidR="0010168A">
            <w:fldChar w:fldCharType="end"/>
          </w:r>
        </w:p>
      </w:tc>
    </w:tr>
    <w:bookmarkEnd w:id="7"/>
  </w:tbl>
  <w:p w:rsidR="0089073C" w:rsidRDefault="0089073C">
    <w:pPr>
      <w:pStyle w:val="Voettekst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94" w:type="dxa"/>
      <w:tblInd w:w="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71"/>
      <w:gridCol w:w="2123"/>
    </w:tblGrid>
    <w:tr w:rsidR="00347CA8">
      <w:trPr>
        <w:cantSplit/>
        <w:trHeight w:hRule="exact" w:val="23"/>
      </w:trPr>
      <w:tc>
        <w:tcPr>
          <w:tcW w:w="7771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</w:pPr>
        </w:p>
      </w:tc>
    </w:tr>
    <w:tr w:rsidR="00347CA8">
      <w:trPr>
        <w:cantSplit/>
        <w:trHeight w:hRule="exact" w:val="216"/>
      </w:trPr>
      <w:tc>
        <w:tcPr>
          <w:tcW w:w="7771" w:type="dxa"/>
        </w:tcPr>
        <w:p w:rsidR="0089073C" w:rsidRDefault="00884A95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89073C" w:rsidRDefault="00884A95">
          <w:pPr>
            <w:pStyle w:val="Huisstijl-Paginanummering"/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 w:rsidR="000129A4">
            <w:instrText xml:space="preserve"> DOCPROPERTY mailing-aan </w:instrText>
          </w:r>
          <w:r>
            <w:fldChar w:fldCharType="end"/>
          </w:r>
          <w: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if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 w:rsidR="00945AD9"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Pagina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PAGE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van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>"</w:instrText>
          </w:r>
          <w:r>
            <w:rPr>
              <w:rStyle w:val="Huisstijl-GegevenCharChar"/>
            </w:rPr>
            <w:fldChar w:fldCharType="end"/>
          </w:r>
          <w:r>
            <w:instrText xml:space="preserve">" </w:instrText>
          </w:r>
          <w:r>
            <w:fldChar w:fldCharType="end"/>
          </w:r>
        </w:p>
      </w:tc>
    </w:tr>
  </w:tbl>
  <w:p w:rsidR="0089073C" w:rsidRDefault="0089073C">
    <w:pPr>
      <w:pStyle w:val="broodteks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92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69"/>
      <w:gridCol w:w="2123"/>
    </w:tblGrid>
    <w:tr w:rsidR="00347CA8">
      <w:trPr>
        <w:cantSplit/>
        <w:trHeight w:hRule="exact" w:val="170"/>
      </w:trPr>
      <w:tc>
        <w:tcPr>
          <w:tcW w:w="7769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</w:pPr>
        </w:p>
      </w:tc>
    </w:tr>
    <w:tr w:rsidR="00347CA8">
      <w:trPr>
        <w:cantSplit/>
        <w:trHeight w:hRule="exact" w:val="289"/>
      </w:trPr>
      <w:tc>
        <w:tcPr>
          <w:tcW w:w="7769" w:type="dxa"/>
        </w:tcPr>
        <w:p w:rsidR="0089073C" w:rsidRDefault="00884A95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89073C" w:rsidRDefault="00884A95">
          <w:pPr>
            <w:pStyle w:val="Huisstijl-Paginanummering"/>
            <w:rPr>
              <w:rStyle w:val="Huisstijl-GegevenCharChar"/>
            </w:rPr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Paginanummer"/>
            </w:rPr>
            <w:fldChar w:fldCharType="begin"/>
          </w:r>
          <w:r>
            <w:rPr>
              <w:rStyle w:val="Paginanummer"/>
            </w:rPr>
            <w:instrText xml:space="preserve">PAGE  </w:instrText>
          </w:r>
          <w:r>
            <w:rPr>
              <w:rStyle w:val="Paginanummer"/>
            </w:rPr>
            <w:fldChar w:fldCharType="separate"/>
          </w:r>
          <w:r w:rsidR="0010168A">
            <w:rPr>
              <w:rStyle w:val="Paginanummer"/>
            </w:rPr>
            <w:t>1</w:t>
          </w:r>
          <w:r>
            <w:rPr>
              <w:rStyle w:val="Paginanumme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r w:rsidR="0010168A">
            <w:fldChar w:fldCharType="begin"/>
          </w:r>
          <w:r>
            <w:instrText xml:space="preserve"> SECTIONPAGES   \* MERGEFORMAT </w:instrText>
          </w:r>
          <w:r w:rsidR="0010168A">
            <w:fldChar w:fldCharType="separate"/>
          </w:r>
          <w:r w:rsidR="0010168A">
            <w:t>1</w:t>
          </w:r>
          <w:r w:rsidR="0010168A">
            <w:fldChar w:fldCharType="end"/>
          </w:r>
        </w:p>
      </w:tc>
    </w:tr>
    <w:tr w:rsidR="00347CA8">
      <w:trPr>
        <w:cantSplit/>
        <w:trHeight w:hRule="exact" w:val="23"/>
      </w:trPr>
      <w:tc>
        <w:tcPr>
          <w:tcW w:w="7769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  <w:rPr>
              <w:rStyle w:val="Huisstijl-GegevenCharChar"/>
            </w:rPr>
          </w:pPr>
        </w:p>
      </w:tc>
    </w:tr>
  </w:tbl>
  <w:p w:rsidR="0089073C" w:rsidRDefault="0089073C">
    <w:pPr>
      <w:pStyle w:val="brood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3EA" w:rsidRDefault="00884A95">
      <w:pPr>
        <w:spacing w:line="240" w:lineRule="auto"/>
      </w:pPr>
      <w:r>
        <w:separator/>
      </w:r>
    </w:p>
  </w:footnote>
  <w:footnote w:type="continuationSeparator" w:id="0">
    <w:p w:rsidR="00C063EA" w:rsidRDefault="00884A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73C" w:rsidRDefault="0089073C">
    <w:pPr>
      <w:pStyle w:val="Koptekst"/>
    </w:pPr>
  </w:p>
  <w:p w:rsidR="0089073C" w:rsidRDefault="0089073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73C" w:rsidRDefault="00884A95">
    <w:pPr>
      <w:pStyle w:val="Koptekst"/>
      <w:rPr>
        <w:rFonts w:cs="Verdana-Bold"/>
        <w:b/>
        <w:bCs/>
        <w:smallCaps/>
      </w:rPr>
    </w:pP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63360" behindDoc="0" locked="1" layoutInCell="1" allowOverlap="1">
              <wp:simplePos x="0" y="0"/>
              <wp:positionH relativeFrom="page">
                <wp:posOffset>5854065</wp:posOffset>
              </wp:positionH>
              <wp:positionV relativeFrom="page">
                <wp:posOffset>1901190</wp:posOffset>
              </wp:positionV>
              <wp:extent cx="1492250" cy="7622540"/>
              <wp:effectExtent l="0" t="0" r="0" b="1270"/>
              <wp:wrapNone/>
              <wp:docPr id="4" name="Text Box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7622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007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007"/>
                          </w:tblGrid>
                          <w:tr w:rsidR="00347CA8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89073C" w:rsidRPr="00884A95" w:rsidRDefault="00884A95">
                                <w:pPr>
                                  <w:pStyle w:val="referentiegegevparagraaf"/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Pr="00884A95">
                                  <w:rPr>
                                    <w:b/>
                                  </w:rPr>
                                  <w:instrText xml:space="preserve"> DOCPROPERTY directoraatvolg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Pr="00884A95">
                                  <w:rPr>
                                    <w:b/>
                                  </w:rPr>
                                  <w:t>Directie Europese en Internationale Aangelegenheden</w:t>
                                </w: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Pr="00884A95">
                                  <w:instrText xml:space="preserve"> DOCPROPERTY directoraatnaamvolg </w:instrText>
                                </w:r>
                                <w: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onderdeelvolg </w:instrTex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begin"/>
                                </w:r>
                                <w:r>
                                  <w:rPr>
                                    <w:rStyle w:val="directieregel"/>
                                  </w:rPr>
                                  <w:instrText xml:space="preserve"> DOCPROPERTY directieregel </w:instrText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separate"/>
                                </w:r>
                                <w:r>
                                  <w:rPr>
                                    <w:rStyle w:val="directieregel"/>
                                  </w:rPr>
                                  <w:t> </w:t>
                                </w:r>
                              </w:p>
                              <w:p w:rsidR="0089073C" w:rsidRDefault="00884A95">
                                <w:pPr>
                                  <w:pStyle w:val="referentiegegevparagraaf"/>
                                  <w:rPr>
                                    <w:rStyle w:val="directieregel"/>
                                  </w:rPr>
                                </w:pPr>
                                <w:r>
                                  <w:rPr>
                                    <w:rStyle w:val="directieregel"/>
                                  </w:rPr>
                                  <w:fldChar w:fldCharType="end"/>
                                </w:r>
                              </w:p>
                              <w:p w:rsidR="0089073C" w:rsidRDefault="00884A95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Pr="00884A95">
                                  <w:rPr>
                                    <w:b/>
                                  </w:rPr>
                                  <w:instrText xml:space="preserve"> DOCPROPERTY _datum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Pr="00884A95">
                                  <w:rPr>
                                    <w:b/>
                                  </w:rPr>
                                  <w:t>Datum</w:t>
                                </w: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</w:p>
                              <w:p w:rsidR="0089073C" w:rsidRDefault="00884A95">
                                <w:pPr>
                                  <w:pStyle w:val="referentiegegevens"/>
                                </w:pP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datum </w:instrText>
                                </w:r>
                                <w:r>
                                  <w:fldChar w:fldCharType="separate"/>
                                </w:r>
                                <w:r w:rsidR="000129A4">
                                  <w:t>7 juni 2022</w:t>
                                </w:r>
                                <w:r>
                                  <w:fldChar w:fldCharType="end"/>
                                </w:r>
                              </w:p>
                              <w:p w:rsidR="0089073C" w:rsidRDefault="0089073C">
                                <w:pPr>
                                  <w:pStyle w:val="witregel1"/>
                                </w:pPr>
                              </w:p>
                              <w:p w:rsidR="0089073C" w:rsidRDefault="00884A95">
                                <w:pPr>
                                  <w:pStyle w:val="referentiegegevens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>
                                  <w:rPr>
                                    <w:b/>
                                  </w:rPr>
                                  <w:instrText xml:space="preserve"> DOCPROPERTY _onskenmerk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>
                                  <w:rPr>
                                    <w:b/>
                                  </w:rPr>
                                  <w:t>Ons kenmerk</w:t>
                                </w:r>
                              </w:p>
                              <w:p w:rsidR="0089073C" w:rsidRDefault="00884A95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onskenmerk </w:instrText>
                                </w:r>
                                <w:r>
                                  <w:fldChar w:fldCharType="separate"/>
                                </w:r>
                                <w:r w:rsidR="000129A4">
                                  <w:t>4050134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347CA8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89073C" w:rsidRDefault="0089073C">
                                <w:pPr>
                                  <w:pStyle w:val="clausule"/>
                                </w:pPr>
                              </w:p>
                            </w:tc>
                          </w:tr>
                        </w:tbl>
                        <w:p w:rsidR="0089073C" w:rsidRDefault="0089073C"/>
                        <w:p w:rsidR="0089073C" w:rsidRDefault="0089073C"/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" o:spid="_x0000_s1029" type="#_x0000_t202" style="position:absolute;margin-left:460.95pt;margin-top:149.7pt;width:117.5pt;height:600.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" filled="f" stroked="f">
              <v:textbox>
                <w:txbxContent>
                  <w:tbl>
                    <w:tblPr>
                      <w:tblW w:w="2007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007"/>
                    </w:tblGrid>
                    <w:tr w:rsidR="00347CA8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89073C" w:rsidRPr="00884A95" w:rsidRDefault="00884A95">
                          <w:pPr>
                            <w:pStyle w:val="referentiegegevparagraaf"/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Pr="00884A95">
                            <w:rPr>
                              <w:b/>
                            </w:rPr>
                            <w:instrText xml:space="preserve"> DOCPROPERTY directoraatvolg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Pr="00884A95">
                            <w:rPr>
                              <w:b/>
                            </w:rPr>
                            <w:t>Directie Europese en Internationale Aangelegenheden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Pr="00884A95">
                            <w:instrText xml:space="preserve"> DOCPROPERTY directoraatnaamvolg </w:instrTex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 w:rsidR="000129A4">
                            <w:instrText xml:space="preserve"> DOCPROPERTY onderdeelvolg </w:instrText>
                          </w:r>
                          <w:r>
                            <w:fldChar w:fldCharType="end"/>
                          </w:r>
                          <w:r>
                            <w:rPr>
                              <w:rStyle w:val="directieregel"/>
                            </w:rPr>
                            <w:fldChar w:fldCharType="begin"/>
                          </w:r>
                          <w:r>
                            <w:rPr>
                              <w:rStyle w:val="directieregel"/>
                            </w:rPr>
                            <w:instrText xml:space="preserve"> DOCPROPERTY directieregel </w:instrText>
                          </w:r>
                          <w:r>
                            <w:rPr>
                              <w:rStyle w:val="directieregel"/>
                            </w:rPr>
                            <w:fldChar w:fldCharType="separate"/>
                          </w:r>
                          <w:r>
                            <w:rPr>
                              <w:rStyle w:val="directieregel"/>
                            </w:rPr>
                            <w:t> </w:t>
                          </w:r>
                        </w:p>
                        <w:p w:rsidR="0089073C" w:rsidRDefault="00884A95">
                          <w:pPr>
                            <w:pStyle w:val="referentiegegevparagraaf"/>
                            <w:rPr>
                              <w:rStyle w:val="directieregel"/>
                            </w:rPr>
                          </w:pPr>
                          <w:r>
                            <w:rPr>
                              <w:rStyle w:val="directieregel"/>
                            </w:rPr>
                            <w:fldChar w:fldCharType="end"/>
                          </w:r>
                        </w:p>
                        <w:p w:rsidR="0089073C" w:rsidRDefault="00884A95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Pr="00884A95">
                            <w:rPr>
                              <w:b/>
                            </w:rPr>
                            <w:instrText xml:space="preserve"> DOCPROPERTY _datum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Pr="00884A95">
                            <w:rPr>
                              <w:b/>
                            </w:rPr>
                            <w:t>Datum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</w:p>
                        <w:p w:rsidR="0089073C" w:rsidRDefault="00884A95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 w:rsidR="000129A4">
                            <w:instrText xml:space="preserve"> DOCPROPERTY datum </w:instrText>
                          </w:r>
                          <w:r>
                            <w:fldChar w:fldCharType="separate"/>
                          </w:r>
                          <w:r w:rsidR="000129A4">
                            <w:t>7 juni 2022</w:t>
                          </w:r>
                          <w:r>
                            <w:fldChar w:fldCharType="end"/>
                          </w:r>
                        </w:p>
                        <w:p w:rsidR="0089073C" w:rsidRDefault="0089073C">
                          <w:pPr>
                            <w:pStyle w:val="witregel1"/>
                          </w:pPr>
                        </w:p>
                        <w:p w:rsidR="0089073C" w:rsidRDefault="00884A95">
                          <w:pPr>
                            <w:pStyle w:val="referentiegegevens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DOCPROPERTY _onskenmerk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>
                            <w:rPr>
                              <w:b/>
                            </w:rPr>
                            <w:t>Ons kenmerk</w:t>
                          </w:r>
                        </w:p>
                        <w:p w:rsidR="0089073C" w:rsidRDefault="00884A95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="000129A4">
                            <w:instrText xml:space="preserve"> DOCPROPERTY onskenmerk </w:instrText>
                          </w:r>
                          <w:r>
                            <w:fldChar w:fldCharType="separate"/>
                          </w:r>
                          <w:r w:rsidR="000129A4">
                            <w:t>4050134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347CA8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89073C" w:rsidRDefault="0089073C">
                          <w:pPr>
                            <w:pStyle w:val="clausule"/>
                          </w:pPr>
                        </w:p>
                      </w:tc>
                    </w:tr>
                  </w:tbl>
                  <w:p w:rsidR="0089073C" w:rsidRDefault="0089073C"/>
                  <w:p w:rsidR="0089073C" w:rsidRDefault="0089073C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1" layoutInCell="1" allowOverlap="1">
              <wp:simplePos x="0" y="0"/>
              <wp:positionH relativeFrom="page">
                <wp:posOffset>1008380</wp:posOffset>
              </wp:positionH>
              <wp:positionV relativeFrom="page">
                <wp:posOffset>1955165</wp:posOffset>
              </wp:positionV>
              <wp:extent cx="4759325" cy="113665"/>
              <wp:effectExtent l="0" t="2540" r="4445" b="0"/>
              <wp:wrapNone/>
              <wp:docPr id="3" name="Text Box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9325" cy="11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073C" w:rsidRDefault="00884A95">
                          <w:pPr>
                            <w:pStyle w:val="Huisstijl-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rubricering </w:instrText>
                          </w:r>
                          <w:r>
                            <w:fldChar w:fldCharType="end"/>
                          </w:r>
                        </w:p>
                        <w:p w:rsidR="0089073C" w:rsidRDefault="0089073C"/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7" o:spid="_x0000_s1030" type="#_x0000_t202" style="position:absolute;margin-left:79.4pt;margin-top:153.95pt;width:374.75pt;height:8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" stroked="f" strokecolor="fuchsia">
              <v:textbox inset="0,0,0,0">
                <w:txbxContent>
                  <w:p w:rsidR="0089073C" w:rsidRDefault="00884A95">
                    <w:pPr>
                      <w:pStyle w:val="Huisstijl-Rubricering"/>
                    </w:pPr>
                    <w:r>
                      <w:fldChar w:fldCharType="begin"/>
                    </w:r>
                    <w:r>
                      <w:instrText xml:space="preserve"> DOCPROPERTY rubricering </w:instrText>
                    </w:r>
                    <w:r>
                      <w:fldChar w:fldCharType="end"/>
                    </w:r>
                  </w:p>
                  <w:p w:rsidR="0089073C" w:rsidRDefault="0089073C"/>
                </w:txbxContent>
              </v:textbox>
              <w10:wrap anchorx="page" anchory="page"/>
              <w10:anchorlock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347CA8">
      <w:trPr>
        <w:trHeight w:hRule="exact" w:val="136"/>
      </w:trPr>
      <w:tc>
        <w:tcPr>
          <w:tcW w:w="7520" w:type="dxa"/>
        </w:tcPr>
        <w:p w:rsidR="0089073C" w:rsidRDefault="0089073C">
          <w:pPr>
            <w:spacing w:line="240" w:lineRule="auto"/>
            <w:rPr>
              <w:sz w:val="12"/>
              <w:szCs w:val="12"/>
            </w:rPr>
          </w:pPr>
        </w:p>
      </w:tc>
    </w:tr>
  </w:tbl>
  <w:p w:rsidR="0089073C" w:rsidRDefault="00884A95">
    <w:pPr>
      <w:pStyle w:val="Koptekst"/>
      <w:spacing w:line="242" w:lineRule="exact"/>
    </w:pPr>
    <w:r>
      <w:fldChar w:fldCharType="begin"/>
    </w:r>
    <w:r>
      <w:instrText xml:space="preserve"> DOCPROPERTY RUBRICERINGVOLG </w:instrTex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73C" w:rsidRDefault="00884A95">
    <w:pPr>
      <w:pStyle w:val="Koptekst"/>
      <w:rPr>
        <w:color w:val="FFFFFF"/>
      </w:rPr>
    </w:pPr>
    <w:bookmarkStart w:id="8" w:name="bmpagina"/>
    <w:r>
      <w:rPr>
        <w:noProof/>
        <w:sz w:val="20"/>
      </w:rPr>
      <w:drawing>
        <wp:anchor distT="0" distB="0" distL="114300" distR="114300" simplePos="0" relativeHeight="251664384" behindDoc="1" locked="1" layoutInCell="1" hidden="1" allowOverlap="1">
          <wp:simplePos x="0" y="0"/>
          <wp:positionH relativeFrom="page">
            <wp:posOffset>3546475</wp:posOffset>
          </wp:positionH>
          <wp:positionV relativeFrom="page">
            <wp:posOffset>-71755</wp:posOffset>
          </wp:positionV>
          <wp:extent cx="466725" cy="1409700"/>
          <wp:effectExtent l="0" t="0" r="9525" b="0"/>
          <wp:wrapNone/>
          <wp:docPr id="106" name="colorlogo" descr="RO_BEELDMERK_Logo_2_RGB_pos_nl_Bas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720583" name="colorlogo" descr="RO_BEELDMERK_Logo_2_RGB_pos_nl_Ba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140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F1389">
      <w:rPr>
        <w:noProof/>
        <w:color w:val="FFFFFF"/>
        <w:sz w:val="20"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894080</wp:posOffset>
              </wp:positionH>
              <wp:positionV relativeFrom="page">
                <wp:posOffset>1408430</wp:posOffset>
              </wp:positionV>
              <wp:extent cx="342900" cy="277495"/>
              <wp:effectExtent l="0" t="0" r="1270" b="0"/>
              <wp:wrapNone/>
              <wp:docPr id="2" name="Rectangl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277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rect id="Rectangle 47" o:spid="_x0000_s2051" style="width:27pt;height:21.85pt;margin-top:110.9pt;margin-left:70.4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251659264" stroked="f" strokecolor="fuchsia">
              <w10:anchorlock/>
            </v:rect>
          </w:pict>
        </mc:Fallback>
      </mc:AlternateContent>
    </w:r>
    <w:r w:rsidR="008A7B34">
      <w:rPr>
        <w:color w:val="FFFFFF"/>
      </w:rPr>
      <w:fldChar w:fldCharType="begin"/>
    </w:r>
    <w:r>
      <w:rPr>
        <w:color w:val="FFFFFF"/>
      </w:rPr>
      <w:instrText xml:space="preserve"> PAGE </w:instrText>
    </w:r>
    <w:r w:rsidR="008A7B34">
      <w:rPr>
        <w:color w:val="FFFFFF"/>
      </w:rPr>
      <w:fldChar w:fldCharType="separate"/>
    </w:r>
    <w:r w:rsidR="00945AD9">
      <w:rPr>
        <w:noProof/>
        <w:color w:val="FFFFFF"/>
      </w:rPr>
      <w:t>1</w:t>
    </w:r>
    <w:r w:rsidR="008A7B34">
      <w:rPr>
        <w:color w:val="FFFFFF"/>
      </w:rPr>
      <w:fldChar w:fldCharType="end"/>
    </w:r>
    <w:bookmarkEnd w:id="8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73C" w:rsidRDefault="0089073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 w15:restartNumberingAfterBreak="0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3E208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9648CB"/>
    <w:multiLevelType w:val="multilevel"/>
    <w:tmpl w:val="2AECF202"/>
    <w:styleLink w:val="list-vinkaan"/>
    <w:lvl w:ilvl="0">
      <w:start w:val="1"/>
      <w:numFmt w:val="bullet"/>
      <w:pStyle w:val="opsommingsvinkAan"/>
      <w:lvlText w:val="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bullet"/>
      <w:lvlText w:val=""/>
      <w:lvlJc w:val="left"/>
      <w:pPr>
        <w:ind w:left="908" w:hanging="454"/>
      </w:pPr>
      <w:rPr>
        <w:rFonts w:ascii="Wingdings" w:hAnsi="Wingdings" w:hint="default"/>
        <w:color w:val="auto"/>
      </w:rPr>
    </w:lvl>
    <w:lvl w:ilvl="2">
      <w:start w:val="1"/>
      <w:numFmt w:val="bullet"/>
      <w:lvlText w:val=""/>
      <w:lvlJc w:val="left"/>
      <w:pPr>
        <w:ind w:left="1362" w:hanging="454"/>
      </w:pPr>
      <w:rPr>
        <w:rFonts w:ascii="Wingdings" w:hAnsi="Wingdings" w:hint="default"/>
        <w:color w:val="auto"/>
      </w:rPr>
    </w:lvl>
    <w:lvl w:ilvl="3">
      <w:start w:val="1"/>
      <w:numFmt w:val="bullet"/>
      <w:lvlText w:val=""/>
      <w:lvlJc w:val="left"/>
      <w:pPr>
        <w:ind w:left="1816" w:hanging="454"/>
      </w:pPr>
      <w:rPr>
        <w:rFonts w:ascii="Wingdings" w:hAnsi="Wingdings" w:hint="default"/>
        <w:color w:val="auto"/>
      </w:rPr>
    </w:lvl>
    <w:lvl w:ilvl="4">
      <w:start w:val="1"/>
      <w:numFmt w:val="bullet"/>
      <w:lvlText w:val=""/>
      <w:lvlJc w:val="left"/>
      <w:pPr>
        <w:ind w:left="2270" w:hanging="454"/>
      </w:pPr>
      <w:rPr>
        <w:rFonts w:ascii="Wingdings" w:hAnsi="Wingdings" w:hint="default"/>
        <w:color w:val="auto"/>
      </w:rPr>
    </w:lvl>
    <w:lvl w:ilvl="5">
      <w:start w:val="1"/>
      <w:numFmt w:val="bullet"/>
      <w:lvlText w:val=""/>
      <w:lvlJc w:val="left"/>
      <w:pPr>
        <w:ind w:left="2724" w:hanging="454"/>
      </w:pPr>
      <w:rPr>
        <w:rFonts w:ascii="Wingdings" w:hAnsi="Wingdings" w:hint="default"/>
        <w:color w:val="auto"/>
      </w:rPr>
    </w:lvl>
    <w:lvl w:ilvl="6">
      <w:start w:val="1"/>
      <w:numFmt w:val="bullet"/>
      <w:lvlText w:val=""/>
      <w:lvlJc w:val="left"/>
      <w:pPr>
        <w:ind w:left="3178" w:hanging="454"/>
      </w:pPr>
      <w:rPr>
        <w:rFonts w:ascii="Wingdings" w:hAnsi="Wingdings" w:hint="default"/>
        <w:color w:val="auto"/>
      </w:rPr>
    </w:lvl>
    <w:lvl w:ilvl="7">
      <w:start w:val="1"/>
      <w:numFmt w:val="bullet"/>
      <w:lvlText w:val=""/>
      <w:lvlJc w:val="left"/>
      <w:pPr>
        <w:ind w:left="3629" w:hanging="451"/>
      </w:pPr>
      <w:rPr>
        <w:rFonts w:ascii="Wingdings" w:hAnsi="Wingdings" w:hint="default"/>
        <w:color w:val="auto"/>
      </w:rPr>
    </w:lvl>
    <w:lvl w:ilvl="8">
      <w:start w:val="1"/>
      <w:numFmt w:val="bullet"/>
      <w:lvlText w:val=""/>
      <w:lvlJc w:val="left"/>
      <w:pPr>
        <w:ind w:left="4082" w:hanging="453"/>
      </w:pPr>
      <w:rPr>
        <w:rFonts w:ascii="Wingdings" w:hAnsi="Wingdings" w:hint="default"/>
        <w:color w:val="auto"/>
      </w:rPr>
    </w:lvl>
  </w:abstractNum>
  <w:abstractNum w:abstractNumId="11" w15:restartNumberingAfterBreak="0">
    <w:nsid w:val="07D765B7"/>
    <w:multiLevelType w:val="hybridMultilevel"/>
    <w:tmpl w:val="BF62A74C"/>
    <w:lvl w:ilvl="0" w:tplc="21123038">
      <w:start w:val="1"/>
      <w:numFmt w:val="lowerLetter"/>
      <w:pStyle w:val="lijst-alphabet"/>
      <w:lvlText w:val="%1.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1" w:tplc="23F265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B52EA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19CF4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F6D7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DACFE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7EF1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E84B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06EC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4120A4"/>
    <w:multiLevelType w:val="hybridMultilevel"/>
    <w:tmpl w:val="1D8E1FCE"/>
    <w:lvl w:ilvl="0" w:tplc="9D7C25FE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CD0CCF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366F4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D0DE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C8DE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892DC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6613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CC13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FDE1B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670C83"/>
    <w:multiLevelType w:val="multilevel"/>
    <w:tmpl w:val="360E1BF0"/>
    <w:lvl w:ilvl="0">
      <w:start w:val="1"/>
      <w:numFmt w:val="bullet"/>
      <w:lvlText w:val="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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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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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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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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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15" w15:restartNumberingAfterBreak="0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061662"/>
    <w:multiLevelType w:val="multilevel"/>
    <w:tmpl w:val="5BE83A0E"/>
    <w:styleLink w:val="list-letters"/>
    <w:lvl w:ilvl="0">
      <w:start w:val="1"/>
      <w:numFmt w:val="lowerLetter"/>
      <w:pStyle w:val="opsomming-lettersjustiti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2" w:hanging="45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816" w:hanging="45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724" w:hanging="45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3178" w:hanging="45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3629" w:hanging="451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4082" w:hanging="453"/>
      </w:pPr>
      <w:rPr>
        <w:rFonts w:hint="default"/>
      </w:rPr>
    </w:lvl>
  </w:abstractNum>
  <w:abstractNum w:abstractNumId="17" w15:restartNumberingAfterBreak="0">
    <w:nsid w:val="1D6F51FF"/>
    <w:multiLevelType w:val="multilevel"/>
    <w:tmpl w:val="565CA006"/>
    <w:styleLink w:val="list-streepjes"/>
    <w:lvl w:ilvl="0">
      <w:start w:val="1"/>
      <w:numFmt w:val="bullet"/>
      <w:pStyle w:val="opsomming-streepjesjustitie"/>
      <w:lvlText w:val=""/>
      <w:lvlJc w:val="left"/>
      <w:pPr>
        <w:tabs>
          <w:tab w:val="num" w:pos="454"/>
        </w:tabs>
        <w:ind w:left="907" w:hanging="453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908"/>
        </w:tabs>
        <w:ind w:left="1361" w:hanging="453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362"/>
        </w:tabs>
        <w:ind w:left="1815" w:hanging="453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816"/>
        </w:tabs>
        <w:ind w:left="2269" w:hanging="453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2270"/>
        </w:tabs>
        <w:ind w:left="2722" w:hanging="452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724"/>
        </w:tabs>
        <w:ind w:left="3175" w:hanging="451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3175"/>
        </w:tabs>
        <w:ind w:left="3631" w:hanging="453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629"/>
        </w:tabs>
        <w:ind w:left="4082" w:hanging="453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4082"/>
        </w:tabs>
        <w:ind w:left="4536" w:hanging="454"/>
      </w:pPr>
      <w:rPr>
        <w:rFonts w:ascii="Symbol" w:hAnsi="Symbol" w:hint="default"/>
        <w:color w:val="auto"/>
      </w:rPr>
    </w:lvl>
  </w:abstractNum>
  <w:abstractNum w:abstractNumId="18" w15:restartNumberingAfterBreak="0">
    <w:nsid w:val="1E555FEF"/>
    <w:multiLevelType w:val="hybridMultilevel"/>
    <w:tmpl w:val="50F0923E"/>
    <w:lvl w:ilvl="0" w:tplc="E2128E94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63CCF5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A08E5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40DB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C050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E7EBC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E22B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B61A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9B0F4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467013"/>
    <w:multiLevelType w:val="multilevel"/>
    <w:tmpl w:val="0FBC033C"/>
    <w:styleLink w:val="list-kop"/>
    <w:lvl w:ilvl="0">
      <w:start w:val="1"/>
      <w:numFmt w:val="decimal"/>
      <w:pStyle w:val="kop1-justitie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kop2-justitie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kop3-justitie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20" w15:restartNumberingAfterBreak="0">
    <w:nsid w:val="24546987"/>
    <w:multiLevelType w:val="multilevel"/>
    <w:tmpl w:val="0486E16A"/>
    <w:numStyleLink w:val="list-bolletjes"/>
  </w:abstractNum>
  <w:abstractNum w:abstractNumId="21" w15:restartNumberingAfterBreak="0">
    <w:nsid w:val="321F08A1"/>
    <w:multiLevelType w:val="multilevel"/>
    <w:tmpl w:val="61A21AA6"/>
    <w:lvl w:ilvl="0">
      <w:start w:val="1"/>
      <w:numFmt w:val="bullet"/>
      <w:lvlText w:val=""/>
      <w:lvlJc w:val="left"/>
      <w:pPr>
        <w:tabs>
          <w:tab w:val="num" w:pos="0"/>
        </w:tabs>
        <w:ind w:left="454" w:hanging="454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"/>
      <w:lvlJc w:val="left"/>
      <w:pPr>
        <w:tabs>
          <w:tab w:val="num" w:pos="1721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2" w15:restartNumberingAfterBreak="0">
    <w:nsid w:val="3CFA7AB2"/>
    <w:multiLevelType w:val="multilevel"/>
    <w:tmpl w:val="565CA006"/>
    <w:numStyleLink w:val="list-streepjes"/>
  </w:abstractNum>
  <w:abstractNum w:abstractNumId="23" w15:restartNumberingAfterBreak="0">
    <w:nsid w:val="3EE21359"/>
    <w:multiLevelType w:val="hybridMultilevel"/>
    <w:tmpl w:val="218AFB6A"/>
    <w:lvl w:ilvl="0" w:tplc="A120F98A">
      <w:start w:val="1"/>
      <w:numFmt w:val="decimal"/>
      <w:pStyle w:val="lijst-nummer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A830D4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066E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F2671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64F6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3A059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7E20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D4A5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44BE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F2C4A26"/>
    <w:multiLevelType w:val="multilevel"/>
    <w:tmpl w:val="A2ECAA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3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6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44B16CBE"/>
    <w:multiLevelType w:val="multilevel"/>
    <w:tmpl w:val="C340002C"/>
    <w:styleLink w:val="list-vinkuit"/>
    <w:lvl w:ilvl="0">
      <w:start w:val="1"/>
      <w:numFmt w:val="bullet"/>
      <w:pStyle w:val="opsommingsvinkUit"/>
      <w:lvlText w:val="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bullet"/>
      <w:lvlText w:val=""/>
      <w:lvlJc w:val="left"/>
      <w:pPr>
        <w:ind w:left="908" w:hanging="454"/>
      </w:pPr>
      <w:rPr>
        <w:rFonts w:ascii="Wingdings" w:hAnsi="Wingdings" w:hint="default"/>
        <w:color w:val="auto"/>
      </w:rPr>
    </w:lvl>
    <w:lvl w:ilvl="2">
      <w:start w:val="1"/>
      <w:numFmt w:val="bullet"/>
      <w:lvlText w:val=""/>
      <w:lvlJc w:val="left"/>
      <w:pPr>
        <w:ind w:left="1362" w:hanging="454"/>
      </w:pPr>
      <w:rPr>
        <w:rFonts w:ascii="Wingdings" w:hAnsi="Wingdings" w:hint="default"/>
        <w:color w:val="auto"/>
      </w:rPr>
    </w:lvl>
    <w:lvl w:ilvl="3">
      <w:start w:val="1"/>
      <w:numFmt w:val="bullet"/>
      <w:lvlText w:val=""/>
      <w:lvlJc w:val="left"/>
      <w:pPr>
        <w:ind w:left="1816" w:hanging="454"/>
      </w:pPr>
      <w:rPr>
        <w:rFonts w:ascii="Wingdings" w:hAnsi="Wingdings" w:hint="default"/>
        <w:color w:val="auto"/>
      </w:rPr>
    </w:lvl>
    <w:lvl w:ilvl="4">
      <w:start w:val="1"/>
      <w:numFmt w:val="bullet"/>
      <w:lvlText w:val=""/>
      <w:lvlJc w:val="left"/>
      <w:pPr>
        <w:ind w:left="2270" w:hanging="454"/>
      </w:pPr>
      <w:rPr>
        <w:rFonts w:ascii="Wingdings" w:hAnsi="Wingdings" w:hint="default"/>
        <w:color w:val="auto"/>
      </w:rPr>
    </w:lvl>
    <w:lvl w:ilvl="5">
      <w:start w:val="1"/>
      <w:numFmt w:val="bullet"/>
      <w:lvlText w:val=""/>
      <w:lvlJc w:val="left"/>
      <w:pPr>
        <w:ind w:left="2724" w:hanging="454"/>
      </w:pPr>
      <w:rPr>
        <w:rFonts w:ascii="Wingdings" w:hAnsi="Wingdings" w:hint="default"/>
        <w:color w:val="auto"/>
      </w:rPr>
    </w:lvl>
    <w:lvl w:ilvl="6">
      <w:start w:val="1"/>
      <w:numFmt w:val="bullet"/>
      <w:lvlText w:val=""/>
      <w:lvlJc w:val="left"/>
      <w:pPr>
        <w:ind w:left="3178" w:hanging="454"/>
      </w:pPr>
      <w:rPr>
        <w:rFonts w:ascii="Wingdings" w:hAnsi="Wingdings" w:hint="default"/>
        <w:color w:val="auto"/>
      </w:rPr>
    </w:lvl>
    <w:lvl w:ilvl="7">
      <w:start w:val="1"/>
      <w:numFmt w:val="bullet"/>
      <w:lvlText w:val=""/>
      <w:lvlJc w:val="left"/>
      <w:pPr>
        <w:ind w:left="3629" w:hanging="451"/>
      </w:pPr>
      <w:rPr>
        <w:rFonts w:ascii="Wingdings" w:hAnsi="Wingdings" w:hint="default"/>
        <w:color w:val="auto"/>
      </w:rPr>
    </w:lvl>
    <w:lvl w:ilvl="8">
      <w:start w:val="1"/>
      <w:numFmt w:val="bullet"/>
      <w:lvlText w:val=""/>
      <w:lvlJc w:val="left"/>
      <w:pPr>
        <w:ind w:left="4082" w:hanging="453"/>
      </w:pPr>
      <w:rPr>
        <w:rFonts w:ascii="Wingdings" w:hAnsi="Wingdings" w:hint="default"/>
        <w:color w:val="auto"/>
      </w:rPr>
    </w:lvl>
  </w:abstractNum>
  <w:abstractNum w:abstractNumId="26" w15:restartNumberingAfterBreak="0">
    <w:nsid w:val="4DBD157E"/>
    <w:multiLevelType w:val="multilevel"/>
    <w:tmpl w:val="0486E16A"/>
    <w:styleLink w:val="list-bolletjes"/>
    <w:lvl w:ilvl="0">
      <w:start w:val="1"/>
      <w:numFmt w:val="bullet"/>
      <w:pStyle w:val="opsomming-bolletjesjustitie"/>
      <w:lvlText w:val=""/>
      <w:lvlJc w:val="left"/>
      <w:pPr>
        <w:ind w:left="454" w:hanging="45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908" w:hanging="45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816" w:hanging="45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724" w:hanging="45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629" w:hanging="451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4082" w:hanging="453"/>
      </w:pPr>
      <w:rPr>
        <w:rFonts w:ascii="Symbol" w:hAnsi="Symbol" w:hint="default"/>
        <w:color w:val="auto"/>
      </w:rPr>
    </w:lvl>
  </w:abstractNum>
  <w:abstractNum w:abstractNumId="27" w15:restartNumberingAfterBreak="0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EA3DDA"/>
    <w:multiLevelType w:val="multilevel"/>
    <w:tmpl w:val="E84A0424"/>
    <w:lvl w:ilvl="0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4536" w:hanging="454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9" w15:restartNumberingAfterBreak="0">
    <w:nsid w:val="5ECC7F89"/>
    <w:multiLevelType w:val="multilevel"/>
    <w:tmpl w:val="81E48ACE"/>
    <w:lvl w:ilvl="0">
      <w:start w:val="1"/>
      <w:numFmt w:val="decimal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abstractNum w:abstractNumId="30" w15:restartNumberingAfterBreak="0">
    <w:nsid w:val="5FEC188A"/>
    <w:multiLevelType w:val="multilevel"/>
    <w:tmpl w:val="5E426782"/>
    <w:lvl w:ilvl="0">
      <w:start w:val="1"/>
      <w:numFmt w:val="bullet"/>
      <w:lvlText w:val="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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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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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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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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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31" w15:restartNumberingAfterBreak="0">
    <w:nsid w:val="65A77F19"/>
    <w:multiLevelType w:val="multilevel"/>
    <w:tmpl w:val="2AECF202"/>
    <w:numStyleLink w:val="list-vinkaan"/>
  </w:abstractNum>
  <w:abstractNum w:abstractNumId="32" w15:restartNumberingAfterBreak="0">
    <w:nsid w:val="68AD76B8"/>
    <w:multiLevelType w:val="multilevel"/>
    <w:tmpl w:val="EB2A3BA0"/>
    <w:styleLink w:val="list-cijfers"/>
    <w:lvl w:ilvl="0">
      <w:start w:val="1"/>
      <w:numFmt w:val="decimal"/>
      <w:pStyle w:val="opsomming-cijfersjustiti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2" w:hanging="45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724" w:hanging="45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3629" w:hanging="451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4082" w:hanging="453"/>
      </w:pPr>
      <w:rPr>
        <w:rFonts w:hint="default"/>
      </w:rPr>
    </w:lvl>
  </w:abstractNum>
  <w:abstractNum w:abstractNumId="33" w15:restartNumberingAfterBreak="0">
    <w:nsid w:val="7338741E"/>
    <w:multiLevelType w:val="multilevel"/>
    <w:tmpl w:val="C340002C"/>
    <w:numStyleLink w:val="list-vinkuit"/>
  </w:abstractNum>
  <w:abstractNum w:abstractNumId="34" w15:restartNumberingAfterBreak="0">
    <w:nsid w:val="7F4841C7"/>
    <w:multiLevelType w:val="multilevel"/>
    <w:tmpl w:val="15BE652E"/>
    <w:lvl w:ilvl="0">
      <w:start w:val="1"/>
      <w:numFmt w:val="lowerLetter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lowerLetter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lowerLetter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5"/>
  </w:num>
  <w:num w:numId="13">
    <w:abstractNumId w:val="27"/>
  </w:num>
  <w:num w:numId="14">
    <w:abstractNumId w:val="18"/>
  </w:num>
  <w:num w:numId="15">
    <w:abstractNumId w:val="21"/>
  </w:num>
  <w:num w:numId="16">
    <w:abstractNumId w:val="29"/>
  </w:num>
  <w:num w:numId="17">
    <w:abstractNumId w:val="24"/>
  </w:num>
  <w:num w:numId="18">
    <w:abstractNumId w:val="28"/>
  </w:num>
  <w:num w:numId="19">
    <w:abstractNumId w:val="23"/>
  </w:num>
  <w:num w:numId="20">
    <w:abstractNumId w:val="11"/>
  </w:num>
  <w:num w:numId="21">
    <w:abstractNumId w:val="30"/>
  </w:num>
  <w:num w:numId="22">
    <w:abstractNumId w:val="14"/>
  </w:num>
  <w:num w:numId="23">
    <w:abstractNumId w:val="9"/>
  </w:num>
  <w:num w:numId="24">
    <w:abstractNumId w:val="34"/>
  </w:num>
  <w:num w:numId="25">
    <w:abstractNumId w:val="21"/>
  </w:num>
  <w:num w:numId="26">
    <w:abstractNumId w:val="29"/>
  </w:num>
  <w:num w:numId="27">
    <w:abstractNumId w:val="34"/>
  </w:num>
  <w:num w:numId="28">
    <w:abstractNumId w:val="28"/>
  </w:num>
  <w:num w:numId="29">
    <w:abstractNumId w:val="30"/>
  </w:num>
  <w:num w:numId="30">
    <w:abstractNumId w:val="14"/>
  </w:num>
  <w:num w:numId="31">
    <w:abstractNumId w:val="19"/>
  </w:num>
  <w:num w:numId="32">
    <w:abstractNumId w:val="19"/>
  </w:num>
  <w:num w:numId="33">
    <w:abstractNumId w:val="19"/>
  </w:num>
  <w:num w:numId="34">
    <w:abstractNumId w:val="26"/>
  </w:num>
  <w:num w:numId="35">
    <w:abstractNumId w:val="32"/>
  </w:num>
  <w:num w:numId="36">
    <w:abstractNumId w:val="19"/>
  </w:num>
  <w:num w:numId="37">
    <w:abstractNumId w:val="16"/>
  </w:num>
  <w:num w:numId="38">
    <w:abstractNumId w:val="17"/>
  </w:num>
  <w:num w:numId="39">
    <w:abstractNumId w:val="10"/>
  </w:num>
  <w:num w:numId="40">
    <w:abstractNumId w:val="25"/>
  </w:num>
  <w:num w:numId="41">
    <w:abstractNumId w:val="20"/>
  </w:num>
  <w:num w:numId="42">
    <w:abstractNumId w:val="32"/>
  </w:num>
  <w:num w:numId="43">
    <w:abstractNumId w:val="16"/>
  </w:num>
  <w:num w:numId="44">
    <w:abstractNumId w:val="22"/>
  </w:num>
  <w:num w:numId="45">
    <w:abstractNumId w:val="31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2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dres" w:val="De Voorzitter van de Tweede Kamer_x000d_der Staten-Generaal_x000d_Postbus 20018 _x000d_2500 EA  DEN HAAG"/>
    <w:docVar w:name="Carma DocSys~CanReopen" w:val="1"/>
    <w:docVar w:name="Carma DocSys~XML" w:val="&lt;?xml version=&quot;1.0&quot; encoding=&quot;UTF-8&quot;?&gt;&lt;data country-code=&quot;31&quot; customer=&quot;minjus&quot; engine-version=&quot;4.4.0&quot; existing=&quot;K%3A%5CEU%5CJBZ-Raad%5C2022%5C2022-03-03en04_JBZ-Raad%20te%20Brussel%5CSO%5CTK%20Brief%20SO%20Justitie%20JBZ-Raad%203-4%20maart.docx#Document&quot; model=&quot;brief-2010.xml&quot; profile=&quot;minjus&quot; target=&quot;Microsoft Word&quot; target-build=&quot;16.0.5290&quot; target-version=&quot;16.0&quot;&gt;&lt;brief id=&quot;29b0afd8178e4fe18d5d97a1e513ddad&quot; lcid=&quot;1043&quot; template=&quot;brief-2010.dotm&quot; version=&quot;1.0&quot;&gt;&lt;MAILING disabled=&quot;true&quot; fields=&quot;adres;kix;aanhefdoc;aanhef;groetregel&quot;/&gt;&lt;PAPER first=&quot;voorbedrukt&quot; logo-names=&quot;minjuslint&quot; other=&quot;blanco&quot; when-logo-present=&quot;blanco&quot;/&gt;&lt;referentiegegevens_bk/&gt;&lt;referentiegegevens/&gt;&lt;referentiegegevens_content&gt;&lt;body xmlns:docsys=&quot;http://www.b-ware.nl&quot; xmlns:msxsl=&quot;urn:schemas-microsoft-com:xslt&quot;&gt;&lt;p style=&quot;afzendgegevens-bold&quot;&gt;Directie Europese en Internationale Aangelegenheden&lt;/p&gt;&lt;p style=&quot;witregel1&quot;&gt; &lt;/p&gt;&lt;p style=&quot;afzendgegevens&quot;&gt;Turfmarkt 147&lt;/p&gt;&lt;p style=&quot;afzendgegevens&quot;&gt;2511 DP  Den Haag&lt;/p&gt;&lt;p style=&quot;afzendgegevens&quot;&gt;Postbus 20301&lt;/p&gt;&lt;p style=&quot;afzendgegevens&quot;&gt;2500 EH  Den Haag&lt;/p&gt;&lt;p style=&quot;afzendgegevens&quot;&gt;www.rijksoverheid.nl/jenv&lt;/p&gt;&lt;p style=&quot;afzendkopje&quot;&gt;Contactpersoon&lt;/p&gt;&lt;p style=&quot;afzendgegevens&quot;&gt;T  070 370 68 66&lt;/p&gt;&lt;p style=&quot;afzendgegevens&quot;&gt;F  070 370 79 29&lt;/p&gt;&lt;p style=&quot;witregel2&quot;&gt; &lt;/p&gt;&lt;p style=&quot;referentiekopjes&quot;&gt;Ons kenmerk&lt;/p&gt;&lt;p style=&quot;referentiegegevens&quot;&gt;&lt;field&gt;DOCPROPERTY onskenmerk&lt;/field&gt;&lt;/p&gt;&lt;p style=&quot;witregel1&quot;&gt; &lt;/p&gt;&lt;p style=&quot;referentiekopjes&quot;&gt;Bijlagen&lt;/p&gt;&lt;p style=&quot;referentiegegevens&quot;&gt;1&lt;/p&gt;&lt;p style=&quot;witregel1&quot;&gt; &lt;/p&gt;&lt;p style=&quot;clausule&quot;&gt;Bij beantwoording de datum en ons kenmerk vermelden. Wilt u slechts één zaak in uw brief behandelen.&lt;/p&gt;&lt;p style=&quot;referentiegegevens&quot;/&gt;&lt;/body&gt;&lt;/referentiegegevens_content&gt;&lt;woordmerk_bk/&gt;&lt;woordmerk/&gt;&lt;woordmerk_content&gt;&lt;body xmlns:docsys=&quot;http://www.b-ware.nl&quot; xmlns:msxsl=&quot;urn:schemas-microsoft-com:xslt&quot;&gt;&lt;p&gt;&lt;picture src=&quot;$/woordmerk/RO_J.png&quot;/&gt;&lt;/p&gt;&lt;/body&gt;&lt;/woordmerk_content&gt;&lt;ondertekening_bk/&gt;&lt;ondertekening/&gt;&lt;ondertekening_content&gt;&lt;body xmlns:docsys=&quot;http://www.b-ware.nl&quot; xmlns:msxsl=&quot;urn:schemas-microsoft-com:xslt&quot;&gt;&lt;table bottom-padding=&quot;0pt&quot; class=&quot;tabel&quot; left-padding=&quot;0pt&quot; right-padding=&quot;0pt&quot; top-padding=&quot;0pt&quot; width=&quot;132.892mm&quot;&gt;&lt;col width=&quot;74.224mm&quot;/&gt;&lt;col width=&quot;4mm&quot;/&gt;&lt;col width=&quot;54.668mm&quot;/&gt;&lt;tbody&gt;&lt;tr&gt;&lt;td colspan=&quot;3&quot; style=&quot;broodtekst&quot;/&gt;&lt;/tr&gt;&lt;tr&gt;&lt;td colspan=&quot;3&quot; style=&quot;broodtekst&quot;/&gt;&lt;/tr&gt;&lt;tr&gt;&lt;td colspan=&quot;3&quot; style=&quot;broodtekst&quot;/&gt;&lt;/tr&gt;&lt;tr&gt;&lt;td colspan=&quot;3&quot; style=&quot;broodtekst&quot;/&gt;&lt;/tr&gt;&lt;tr&gt;&lt;td colspan=&quot;3&quot; style=&quot;broodtekst&quot;/&gt;&lt;/tr&gt;&lt;tr&gt;&lt;td&gt;&lt;p style=&quot;broodtekst&quot;/&gt;&lt;/td&gt;&lt;td style=&quot;broodtekst&quot;/&gt;&lt;td/&gt;&lt;/tr&gt;&lt;/tbody&gt;&lt;/table&gt;&lt;p style=&quot;in-table&quot;/&gt;&lt;/body&gt;&lt;/ondertekening_content&gt;&lt;toevoegen-model formatted-value=&quot;&quot;/&gt;&lt;chkminuut/&gt;&lt;minuut formatted-value=&quot;minuut-2010.xml&quot;/&gt;&lt;ondertekenaar-item formatted-value=&quot;MJenV&quot; value=&quot;4&quot;&gt;&lt;afzender aanhef=&quot;1&quot; country-code=&quot;31&quot; country-id=&quot;NLD&quot; groetregel=&quot;1&quot; name=&quot;MJenV&quot; organisatie=&quot;55&quot; taal=&quot;1043&quot;&gt;&lt;taal id=&quot;1043&quot;/&gt;&lt;taal id=&quot;2057&quot;/&gt;&lt;taal id=&quot;1031&quot;/&gt;&lt;taal id=&quot;1036&quot;/&gt;&lt;taal id=&quot;1034&quot;/&gt;&lt;/afzender&gt;_x000d__x000a_&lt;/ondertekenaar-item&gt;&lt;tweedeondertekenaar-item/&gt;&lt;behandelddoor-item formatted-value=&quot;DEIA&quot; value=&quot;2&quot;&gt;&lt;afzender aanhef=&quot;1&quot; country-code=&quot;31&quot; country-id=&quot;NLD&quot; groetregel=&quot;1&quot; name=&quot;DEIA&quot; organisatie=&quot;30&quot; taal=&quot;1043&quot;&gt;&lt;taal id=&quot;1043&quot;/&gt;&lt;taal id=&quot;2057&quot;/&gt;&lt;taal id=&quot;1031&quot;/&gt;&lt;taal id=&quot;1036&quot;/&gt;&lt;taal id=&quot;1034&quot;/&gt;&lt;/afzender&gt;_x000d__x000a_&lt;/behandelddoor-item&gt;&lt;organisatie-item formatted-value=&quot;Directie Europese en Internationale Aangelegenheden (DEIA)&quot; value=&quot;30&quot;&gt;&lt;organisatie facebook=&quot;&quot; id=&quot;30&quot; linkedin=&quot;&quot; twitter=&quot;&quot; youtube=&quot;&quot; zoekveld=&quot;Directie Europese en Internationale Aangelegenheden (DEIA)&quot;&gt;_x000d__x000a_&lt;taal baadres=&quot;Turfmarkt 147&quot; banknaam=&quot;&quot; banknummer=&quot;&quot; baplaats=&quot;The Hague&quot; bapostcode=&quot;2511 DP&quot; bezoekadres=&quot;Bezoekadres\nTurfmarkt 147\n2511 DP The Hague\nTelefoon +31 70 370 68 66\nFax +31 70 370 79 29\nwww.rijksoverheid.nl/jenv&quot; bic=&quot;&quot; email=&quot;&quot; faxnummer=&quot;+31 70 370 79 29&quot; iban=&quot;&quot; id=&quot;2057&quot; infonummer=&quot;&quot; instructies=&quot;Please quote date of letter and our ref. when replying. Do not raise more than one subject per letter.&quot; kleuren=&quot;alles&quot; koptekst=&quot;\nEuropean and International Affairs Department\n&quot; land=&quot;The Netherlands&quot; logo=&quot;RO_J&quot; naamdirectie=&quot;&quot; naamdirectoraatgeneraal=&quot;European and International Affairs Department&quot; naamgebouw=&quot;&quot; omschrijving=&quot;European and International Affairs Department&quot; paadres=&quot;20301&quot; paplaats=&quot;The Hague&quot; papostcode=&quot;2500 EH&quot; payoff=&quot;&quot; postadres=&quot;Postadres:\nPostbus 20301,\n2500 EH The Hague&quot; taal=&quot;2057&quot; telefoonnummer=&quot;+31 70 370 68 66&quot; vrij1=&quot;&quot; vrij2=&quot;&quot; vrij3=&quot;&quot; vrij4=&quot;&quot; vrij5=&quot;&quot; vrij6=&quot;&quot; vrij7=&quot;&quot; vrij8=&quot;&quot; vrijkopje=&quot;&quot; website=&quot;www.rijksoverheid.nl/jenv&quot; zoekveld=&quot;Directie Europese en Internationale Aangelegenheden (DEIA)&quot;/&gt;_x000d__x000a_&lt;taal baadres=&quot;Turfmarkt 147&quot; banknaam=&quot;&quot; banknummer=&quot;&quot; baplaats=&quot;La Haya&quot; bapostcode=&quot;2511 DP&quot; bezoekadres=&quot;Bezoekadres\nTurfmarkt 147\n2511 DP La Haya\nTelefoon +31 70 370 68 66\nFax +31 70 370 79 29\nwww.rijksoverheid.nl/jenv&quot; bic=&quot;&quot; email=&quot;&quot; faxnummer=&quot;+31 70 370 79 29&quot; iban=&quot;&quot; id=&quot;1034&quot; infonummer=&quot;&quot; instructies=&quot;En su eventual contestación, por favor, indique la fecha y nuestro número de referencia. Le rogamos en cada carta trate un solo asunto.&quot; kleuren=&quot;alles&quot; koptekst=&quot;\nDirección de Asuntos Europeos e Internacionales\n&quot; land=&quot;Países Bajos&quot; logo=&quot;RO_J&quot; naamdirectie=&quot;&quot; naamdirectoraatgeneraal=&quot;Dirección de Asuntos Europeos e Internacionales&quot; naamgebouw=&quot;&quot; omschrijving=&quot;Dirección de Asuntos Europeos e Internacionales&quot; paadres=&quot;20301&quot; paplaats=&quot;La Haya&quot; papostcode=&quot;2500 EH&quot; payoff=&quot;&quot; postadres=&quot;Postadres:\nPostbus 20301,\n2500 EH La Haya&quot; taal=&quot;1034&quot; telefoonnummer=&quot;+31 70 370 68 66&quot; vrij1=&quot;&quot; vrij2=&quot;&quot; vrij3=&quot;&quot; vrij4=&quot;&quot; vrij5=&quot;&quot; vrij6=&quot;&quot; vrij7=&quot;&quot; vrij8=&quot;&quot; vrijkopje=&quot;&quot; website=&quot;www.rijksoverheid.nl/jenv&quot; zoekveld=&quot;Directie Europese en Internationale Aangelegenheden (DEIA)&quot;/&gt;_x000d__x000a_&lt;taal baadres=&quot;Turfmarkt 147&quot; banknaam=&quot;&quot; banknummer=&quot;&quot; baplaats=&quot;La Haye&quot; bapostcode=&quot;2511 DP&quot; bezoekadres=&quot;Bezoekadres\nTurfmarkt 147\n2511 DP La Haye\nTelefoon +31 70 370 68 66\nFax +31 70 370 79 29\nwww.rijksoverheid.nl/jenv&quot; bic=&quot;&quot; email=&quot;&quot; faxnummer=&quot;+31 70 370 79 29&quot; iban=&quot;&quot; id=&quot;1036&quot; infonummer=&quot;&quot; instructies=&quot;Prière de mentionner dans toute correspondance la date et notre référence. Prière de ne traiter qu'une seule affaire par lettre.&quot; kleuren=&quot;alles&quot; koptekst=&quot;\nDirection des Affaires européennes et internationales\n&quot; land=&quot;Pays-Bas&quot; logo=&quot;RO_J&quot; naamdirectie=&quot;&quot; naamdirectoraatgeneraal=&quot;Direction des Affaires européennes et internationales&quot; naamgebouw=&quot;&quot; omschrijving=&quot;Direction des Affaires européennes et internationales&quot; paadres=&quot;20301&quot; paplaats=&quot;La Haye&quot; papostcode=&quot;2500 EH&quot; payoff=&quot;&quot; postadres=&quot;Postadres:\nPostbus 20301,\n2500 EH La Haye&quot; taal=&quot;1036&quot; telefoonnummer=&quot;+31 70 370 68 66&quot; vrij1=&quot;&quot; vrij2=&quot;&quot; vrij3=&quot;&quot; vrij4=&quot;&quot; vrij5=&quot;&quot; vrij6=&quot;&quot; vrij7=&quot;&quot; vrij8=&quot;&quot; vrijkopje=&quot;&quot; website=&quot;www.rijksoverheid.nl/jenv&quot; zoekveld=&quot;Directie Europese en Internationale Aangelegenheden (DEIA)&quot;/&gt;_x000d__x000a_&lt;taal baadres=&quot;Turfmarkt 147&quot; banknaam=&quot;&quot; banknummer=&quot;&quot; baplaats=&quot;Den Haag&quot; bapostcode=&quot;2511 DP&quot; bezoekadres=&quot;Bezoekadres\nTurfmarkt 147\n2511 DP Den Haag\nTelefoon 070 370 68 66\nFax 070 370 79 29\nwww.rijksoverheid.nl/jenv&quot; bic=&quot;&quot; email=&quot;&quot; faxnummer=&quot;070 370 79 29&quot; iban=&quot;&quot; id=&quot;1043&quot; infonummer=&quot;&quot; instructies=&quot;Bij beantwoording de datum en ons kenmerk vermelden. Wilt u slechts één zaak in uw brief behandelen.&quot; kleuren=&quot;alles&quot; koptekst=&quot;\nDirectie Europese en Internationale Aangelegenheden\n&quot; land=&quot;Nederland&quot; logo=&quot;RO_J&quot; naamdirectie=&quot;&quot; naamdirectoraatgeneraal=&quot;Directie Europese en Internationale Aangelegenheden&quot; naamgebouw=&quot;&quot; omschrijving=&quot;Directie Europese en Internationale Aangelegenheden &quot; paadres=&quot;20301&quot; paplaats=&quot;Den Haag&quot; papostcode=&quot;2500 EH&quot; payoff=&quot;Voor een rechtvaardige en veilige samenleving&quot; postadres=&quot;Postadres:\nPostbus 20301,\n2500 EH Den Haag&quot; taal=&quot;1043&quot; telefoonnummer=&quot;070 370 68 66&quot; vrij1=&quot;&quot; vrij2=&quot;&quot; vrij3=&quot;&quot; vrij4=&quot;&quot; vrij5=&quot;&quot; vrij6=&quot;&quot; vrij7=&quot;&quot; vrij8=&quot;&quot; vrijkopje=&quot;&quot; website=&quot;www.rijksoverheid.nl/jenv&quot; zoekveld=&quot;Directie Europese en Internationale Aangelegenheden (DEIA)&quot;/&gt;_x000d__x000a_&lt;taal baadres=&quot;Turfmarkt 147&quot; banknaam=&quot;&quot; banknummer=&quot;&quot; baplaats=&quot;Den Haag&quot; bapostcode=&quot;2511 DP&quot; bezoekadres=&quot;Bezoekadres\nTurfmarkt 147\n2511 DP Den Haag\nTelefoon +31 70 370 68 66\nFax +31 70 370 79 29\nwww.rijksoverheid.nl/jenv&quot; bic=&quot;&quot; email=&quot;&quot; faxnummer=&quot;+31 70 370 79 29&quot; iban=&quot;&quot; id=&quot;1031&quot; infonummer=&quot;&quot; instructies=&quot;Antwortt bitte Datum und unser Zeichen angeben. Bitte pro Zuschrift nur eine Angelegenheit behandeln.&quot; kleuren=&quot;alles&quot; koptekst=&quot;\nDirektion Europäische und Internationale Angelegenheiten\n&quot; land=&quot;Niederlande&quot; logo=&quot;RO_J&quot; naamdirectie=&quot;&quot; naamdirectoraatgeneraal=&quot;Direktion Europäische und Internationale Angelegenheiten&quot; naamgebouw=&quot;&quot; omschrijving=&quot;Direktion Europäische und Internationale Angelegenheiten&quot; paadres=&quot;20301&quot; paplaats=&quot;Den Haag&quot; papostcode=&quot;2500 EH&quot; payoff=&quot;&quot; postadres=&quot;Postadres:\nPostbus 20301,\n2500 EH Den Haag&quot; taal=&quot;1031&quot; telefoonnummer=&quot;+31 70 370 68 66&quot; vrij1=&quot;&quot; vrij2=&quot;&quot; vrij3=&quot;&quot; vrij4=&quot;&quot; vrij5=&quot;&quot; vrij6=&quot;&quot; vrij7=&quot;&quot; vrij8=&quot;&quot; vrijkopje=&quot;&quot; website=&quot;www.rijksoverheid.nl/jenv&quot; zoekveld=&quot;Directie Europese en Internationale Aangelegenheden (DEIA)&quot;/&gt;_x000d__x000a_&lt;/organisatie&gt;_x000d__x000a_&lt;/organisatie-item&gt;&lt;zaak/&gt;&lt;adres formatted-value=&quot;De Voorzitter van de Tweede Kamer\nder Staten-Generaal\nPostbus 20018&amp;#160;\n2500 EA&amp;#160;&amp;#160;DEN HAAG&quot; value=&quot;182&quot;&gt;&lt;address city=&quot;DEN HAAG&quot; country-code=&quot;31&quot; country-id=&quot;NLD&quot; omitted-country=&quot;Nederland&quot; street=&quot;Postbus 20018&quot; typeid=&quot;1&quot; typename=&quot;postadres&quot; zipcode=&quot;2500 EA&quot;&gt;&lt;person display=&quot;Staten-Generaal&quot; first=&quot;der&quot; index=&quot;1&quot; last=&quot;Staten-Generaal&quot;/&gt;_x000d__x000a_&lt;company display=&quot;Voorzitter Tweede Kamer&quot; name=&quot;De Voorzitter van de Tweede Kamer&quot;&gt;_x000d__x000a_&lt;/company&gt;_x000d__x000a_&lt;/address&gt;_x000d__x000a_&lt;/adres&gt;&lt;kix formatted-value=&quot;&quot; value=&quot;&quot;/&gt;&lt;mailing-aan formatted-value=&quot;&quot;/&gt;&lt;minjuslint formatted-value=&quot;&quot;/&gt;&lt;chklogo value=&quot;0&quot;/&gt;&lt;documentsubtype formatted-value=&quot;Brief&quot;/&gt;&lt;documenttitel formatted-value=&quot;Brief - Beantwoording gestelde vragen tijdens schriftelijk overleg over de formele JBZ-Raad van 9-10 juni 2022&quot;/&gt;&lt;heropend value=&quot;false&quot;/&gt;&lt;vorm value=&quot;Digitaal&quot;/&gt;&lt;ZaakLocatie/&gt;&lt;zaakkenmerk/&gt;&lt;zaaktitel/&gt;&lt;fn_geaddresseerde formatted-value=&quot;De Voorzitter van de Tweede Kamer&quot;/&gt;&lt;fn_adres formatted-value=&quot;Postbus 20018&quot;/&gt;&lt;fn_postcode formatted-value=&quot;2500 EA&quot; value=&quot;2500 EA&quot;/&gt;&lt;fn_plaats formatted-value=&quot;DEN HAAG&quot; value=&quot;DEN HAAG&quot;/&gt;&lt;fn_land formatted-value=&quot;Nederland&quot;/&gt;&lt;drager formatted-value=&quot;Document&quot;/&gt;&lt;documentclass formatted-value=&quot;Brief&quot; value=&quot;Brief&quot;/&gt;&lt;baadres formatted-value=&quot;Turfmarkt 147&quot; value=&quot;Turfmarkt 147&quot;/&gt;&lt;bapostcode formatted-value=&quot;2511 DP&quot; value=&quot;2511 DP&quot;/&gt;&lt;baplaats formatted-value=&quot;Den Haag&quot; value=&quot;Den Haag&quot;/&gt;&lt;paadres formatted-value=&quot;20301&quot; value=&quot;20301&quot;/&gt;&lt;papostcode formatted-value=&quot;2500 EH&quot; value=&quot;2500 EH&quot;/&gt;&lt;paplaats formatted-value=&quot;Den Haag&quot; value=&quot;Den Haag&quot;/&gt;&lt;banknaam formatted-value=&quot;&quot; value=&quot;&quot;/&gt;&lt;banknummer formatted-value=&quot;&quot; value=&quot;&quot;/&gt;&lt;rekeningnr formatted-value=&quot;&quot;/&gt;&lt;bic formatted-value=&quot;&quot; value=&quot;&quot;/&gt;&lt;iban formatted-value=&quot;&quot; value=&quot;&quot;/&gt;&lt;website formatted-value=&quot;www.rijksoverheid.nl/jenv&quot; value=&quot;www.rijksoverheid.nl/jenv&quot;/&gt;&lt;faxnummer formatted-value=&quot;&quot; value=&quot;&quot;&gt;&lt;phonenumber country-code=&quot;31&quot; number=&quot;&quot;/&gt;&lt;/faxnummer&gt;&lt;faxorganisatie formatted-value=&quot;070 370 79 29&quot; value=&quot;070 370 79 29&quot;&gt;&lt;phonenumber country-code=&quot;31&quot; number=&quot;070 370 79 29&quot;/&gt;&lt;/faxorganisatie&gt;&lt;telorganisatie formatted-value=&quot;070 370 68 66&quot; value=&quot;070 370 68 66&quot;&gt;&lt;phonenumber country-code=&quot;31&quot; number=&quot;070 370 68 66&quot;/&gt;&lt;/telorganisatie&gt;&lt;doorkiesnummer formatted-value=&quot;&quot; value=&quot;&quot;&gt;&lt;phonenumber/&gt;&lt;/doorkiesnummer&gt;&lt;mobiel formatted-value=&quot;&quot; value=&quot;&quot;&gt;&lt;phonenumber/&gt;&lt;/mobiel&gt;&lt;chk_infonummer/&gt;&lt;infonummer formatted-value=&quot;&quot; value=&quot;&quot;&gt;&lt;phonenumber country-code=&quot;31&quot; number=&quot;&quot;/&gt;&lt;/infonummer&gt;&lt;emailorganisatie formatted-value=&quot;&quot; value=&quot;&quot;/&gt;&lt;clausule formatted-value=&quot;Bij beantwoording de datum en ons kenmerk vermelden. Wilt u slechts één zaak in uw brief behandelen.&quot; value=&quot;Bij beantwoording de datum en ons kenmerk vermelden. Wilt u slechts één zaak in uw brief behandelen.&quot;/&gt;&lt;contactpersoon formatted-value=&quot;&quot;/&gt;&lt;email formatted-value=&quot;&quot;/&gt;&lt;functie formatted-value=&quot;&quot;/&gt;&lt;retouradres formatted-value=&quot;&amp;gt; Retouradres&amp;#160;Postbus 20301&amp;#160;2500 EH&amp;#160;&amp;#160;Den Haag&quot;/&gt;&lt;directoraat formatted-value=&quot;Directie Europese en Internationale Aangelegenheden&quot; value=&quot;Directie Europese en Internationale Aangelegenheden&quot;/&gt;&lt;directoraatvolg formatted-value=&quot;Directie Europese en Internationale Aangelegenheden&quot;/&gt;&lt;directoraatnaam formatted-value=&quot;&quot; value=&quot;&quot;/&gt;&lt;directoraatnaamvolg formatted-value=&quot;&quot;/&gt;&lt;onderdeel formatted-value=&quot;&quot; value=&quot;&quot;/&gt;&lt;digionderdeel formatted-value=&quot;&quot; value=&quot;&quot;/&gt;&lt;onderdeelvolg formatted-value=&quot;&quot;/&gt;&lt;directieregel formatted-value=&quot;&amp;#160;\n&quot;/&gt;&lt;datum formatted-value=&quot;7 juni 2022&quot; value=&quot;2022-06-07T00:00:00&quot;/&gt;&lt;onskenmerk format-disabled=&quot;true&quot; formatted-value=&quot;4050134&quot; value=&quot;4050134&quot;/&gt;&lt;uwkenmerk formatted-value=&quot;&quot;/&gt;&lt;onderwerp format-disabled=&quot;true&quot; formatted-value=&quot;Beantwoording gestelde vragen tijdens schriftelijk overleg over de formele JBZ-Raad van 9-10 juni 2022&quot; value=&quot;Beantwoording gestelde vragen tijdens schriftelijk overleg over de formele JBZ-Raad van 9-10 juni 2022&quot;/&gt;&lt;bijlage formatted-value=&quot;1&quot;/&gt;&lt;projectnaam/&gt;&lt;kopieaan/&gt;&lt;namensdeze/&gt;&lt;rubricering formatted-value=&quot;&quot;/&gt;&lt;rubriceringvolg formatted-value=&quot;&quot;/&gt;&lt;digijust formatted-value=&quot;0&quot; value=&quot;0&quot;/&gt;&lt;chkcontact value=&quot;1&quot;/&gt;&lt;radtelefoon value=&quot;1&quot;/&gt;&lt;chkfunctie1 format-disabled=&quot;true&quot; formatted-value=&quot;0&quot; value=&quot;0&quot;/&gt;&lt;chkfunctie2 value=&quot;1&quot;/&gt;&lt;aanhefdoc formatted-value=&quot;&quot;/&gt;&lt;vrijkopje formatted-value=&quot;&quot; value=&quot;&quot;/&gt;&lt;vrijveld/&gt;&lt;chkeulogo/&gt;&lt;euslogan formatted-value=&quot;&quot;/&gt;&lt;bijlagen01/&gt;&lt;bijlagen02/&gt;&lt;bijlagen03/&gt;&lt;bijlagen04/&gt;&lt;bijlagen05/&gt;&lt;bijlagen06/&gt;&lt;bijlagen07/&gt;&lt;bijlagen08/&gt;&lt;bijlagen09/&gt;&lt;bijlagen10/&gt;&lt;bijlagen11/&gt;&lt;bijlagen12/&gt;&lt;bijlagen13/&gt;&lt;bijlagen14/&gt;&lt;bijlagen15/&gt;&lt;titel/&gt;&lt;z_zaaktitel/&gt;&lt;z_zaaktype/&gt;&lt;z_behandeltermijn/&gt;&lt;z_zaakopmerkingen/&gt;&lt;z_zaakkenmerk/&gt;&lt;z_startdatum/&gt;&lt;z_afsluitdatum/&gt;&lt;z_zaakorganisatieonderdeel/&gt;&lt;z_zaakrubricering/&gt;&lt;z_zaakrubriceringstype/&gt;&lt;z_zaakrubriceringsgroep/&gt;&lt;z_zaakrubriceringstermijn/&gt;&lt;z_zaakrubriceringstermijntijdseenheid/&gt;&lt;z_zaakrubriceringsdatum/&gt;&lt;z_zaakderubriceringsdatum/&gt;&lt;z_zaakomschrijving/&gt;&lt;z_behandelaarzaak/&gt;&lt;z_afzender/&gt;&lt;z_nieuwebehandelaarzaak/&gt;&lt;z_zaakstatus/&gt;&lt;z_gewenstdossier/&gt;&lt;z_zaakonderwerp/&gt;&lt;z_medebehandelaren/&gt;&lt;z_afdoedatum/&gt;&lt;z_heropendatum/&gt;&lt;z_heropendata/&gt;&lt;z_beoogdesluitingsdatum/&gt;&lt;z_bewarenofvernietingenzaak/&gt;&lt;z_overbrengingstermijn/&gt;&lt;z_dispensatieopoverbrengingstermijn/&gt;&lt;z_overbrengingsdatum/&gt;&lt;z_bewaartermijn/&gt;&lt;z_dispensatieopbewaartermijn/&gt;&lt;z_vernietigingsdatum/&gt;&lt;z_rio_bsd_handelingsnummer/&gt;&lt;z_soortburgerbrief/&gt;&lt;z_burgerbriefaanmaakdatum/&gt;&lt;z_naamafzender/&gt;&lt;z_woonplaatsafzender/&gt;&lt;z_afzenderkenmerk/&gt;&lt;z_organisatieafzender/&gt;&lt;z_relatienaamzaak/&gt;&lt;z_kamervraagzaakfase/&gt;&lt;z_datumvraaggesteld/&gt;&lt;z_nummerkamervraag/&gt;&lt;z_voortouwbij/&gt;&lt;z_vraagsteller1/&gt;&lt;z_vraagsteller2/&gt;&lt;z_vraagsteller3/&gt;&lt;z_vraagsteller4/&gt;&lt;z_vraagsteller5/&gt;&lt;z_vraagstellers/&gt;&lt;z_politiekepartij1/&gt;&lt;z_politiekepartij2/&gt;&lt;z_politiekepartij3/&gt;&lt;z_politiekepartij4/&gt;&lt;z_politiekepartij5/&gt;&lt;z_politiekepartijen/&gt;&lt;z_secundair/&gt;&lt;z_bewindspersoon/&gt;&lt;z_lidbestuursraad/&gt;&lt;z_medebetrokkendirectie/&gt;&lt;z_deadline/&gt;&lt;z_uitstelaanvraag/&gt;&lt;z_voortgangsinformatieparlement/&gt;&lt;z_kamerstuknummer/&gt;&lt;z_indieningsdatum/&gt;&lt;z_keuzekamer/&gt;&lt;z_stemmingsdatum/&gt;&lt;z_internationaaltypewerkproces/&gt;&lt;z_wetofregeltypewerkproces/&gt;&lt;z_beleidtypewerkproces/&gt;&lt;z_betrokkennaties/&gt;&lt;z_samenwerkingsvorm/&gt;&lt;z_kenmerkwetofregel/&gt;&lt;z_soortwetofregel/&gt;&lt;z_typebedrijfsvoering/&gt;&lt;z_soortoverleg/&gt;&lt;z_overlegorgaan/&gt;&lt;z_overlegdatum/&gt;&lt;z_overlegdata/&gt;&lt;z_projectofprogrammazaakthema/&gt;&lt;z_auditee/&gt;&lt;z_auditor/&gt;&lt;z_typeaudit/&gt;&lt;z_auditjaar/&gt;&lt;z_auditzaakfase/&gt;&lt;z_auditzaakthema/&gt;&lt;z_isgeadresseerd/&gt;&lt;z_zaakthema/&gt;&lt;use-kamervraag-for-reference value=&quot;0&quot;/&gt;&lt;use-kamervraag-for-subject value=&quot;0&quot;/&gt;&lt;std_limm-naam formatted-value=&quot;LIMM_NAAM&quot; value=&quot;LIMM_NAAM&quot;/&gt;&lt;std_lu-eind-datum formatted-value=&quot;LU_EIND_DATUM&quot; value=&quot;LU_EIND_DATUM&quot;/&gt;&lt;std_lu-start-datum formatted-value=&quot;LU_START_DATUM&quot; value=&quot;LU_START_DATUM&quot;/&gt;&lt;std_lu-usr1 formatted-value=&quot;LU_USR1&quot; value=&quot;LU_USR1&quot;/&gt;&lt;std_lu-usr2 formatted-value=&quot;LU_USR2&quot; value=&quot;LU_USR2&quot;/&gt;&lt;std_lu-usr3 formatted-value=&quot;LU_USR3&quot; value=&quot;LU_USR3&quot;/&gt;&lt;std_lu-usr4 formatted-value=&quot;LU_USR4&quot; value=&quot;LU_USR4&quot;/&gt;&lt;std_lu-usr5 formatted-value=&quot;LU_USR5&quot; value=&quot;LU_USR5&quot;/&gt;&lt;std_lu-naam formatted-value=&quot;LU_NAAM&quot; value=&quot;LU_NAAM&quot;/&gt;&lt;std_oc-naam formatted-value=&quot;OC_NAAM&quot; value=&quot;OC_NAAM&quot;/&gt;&lt;std_oulo-naam1 formatted-value=&quot;OULO_NAAM1&quot; value=&quot;OULO_NAAM1&quot;/&gt;&lt;std_oulo-naam2 formatted-value=&quot;OULO_NAAM2&quot; value=&quot;OULO_NAAM2&quot;/&gt;&lt;std_oulo-telefoonnr formatted-value=&quot;OULO_TELEFOONNR&quot; value=&quot;OULO_TELEFOONNR&quot;/&gt;&lt;std_oulo-vestadres formatted-value=&quot;OULO_VESTADRES&quot; value=&quot;OULO_VESTADRES&quot;/&gt;&lt;std_oulo-vestplaats formatted-value=&quot;OULO_VESTPLAATS&quot; value=&quot;OULO_VESTPLAATS&quot;/&gt;&lt;std_gp-usr4 formatted-value=&quot;GP_USR4&quot; value=&quot;GP_USR4&quot;/&gt;&lt;std_gp-functie formatted-value=&quot;GP_FUNCTIE&quot; value=&quot;GP_FUNCTIE&quot;/&gt;&lt;std_gp-k5calc-tav formatted-value=&quot;GP_K5CALC_TAV&quot; value=&quot;GP_K5CALC_TAV&quot;/&gt;&lt;std_bgp-roepnaam formatted-value=&quot;BGP_ROEPNAAM&quot; value=&quot;BGP_ROEPNAAM&quot;/&gt;&lt;std_bgp-achternaam formatted-value=&quot;BGP_ACHTERNAAM&quot; value=&quot;BGP_ACHTERNAAM&quot;/&gt;&lt;std_bgp-telefoondoorkies formatted-value=&quot;BGP_TELEFOONDOORKIES&quot; value=&quot;BGP_TELEFOONDOORKIES&quot;/&gt;&lt;std_bgp-email-zaak formatted-value=&quot;BGP_EMAIL_ZAAK&quot; value=&quot;BGP_EMAIL_ZAAK&quot;/&gt;&lt;std_ou-usr1 formatted-value=&quot;OU_USR1&quot; value=&quot;OU_USR1&quot;/&gt;&lt;std_ou-usr2 formatted-value=&quot;OU_USR2&quot; value=&quot;OU_USR2&quot;/&gt;&lt;std_ou-usr3 formatted-value=&quot;OU_USR3&quot; value=&quot;OU_USR3&quot;/&gt;&lt;std_ou-usr4 formatted-value=&quot;OU_USR4&quot; value=&quot;OU_USR4&quot;/&gt;&lt;std_ou-usr5 formatted-value=&quot;OU_USR5&quot; value=&quot;OU_USR5&quot;/&gt;&lt;std_ou-usr6 formatted-value=&quot;OU_USR6&quot; value=&quot;OU_USR6&quot;/&gt;&lt;std_ou-usr9 formatted-value=&quot;OU_USR9&quot; value=&quot;OU_USR9&quot;/&gt;&lt;std_ou-startdatum formatted-value=&quot;OU_STARTDATUM&quot; value=&quot;OU_STARTDATUM&quot;/&gt;&lt;std_de-mentor-als-coach formatted-value=&quot;de mentor als coach&quot; value=&quot;de mentor als coach&quot;/&gt;&lt;std_autofinish value=&quot;0&quot;/&gt;&lt;std_autoprint value=&quot;0&quot;/&gt;&lt;std_showtab value=&quot;0&quot;/&gt;&lt;aanhef formatted-value=&quot;&amp;lt;Geen&amp;gt;&quot; output-value=&quot;&amp;lt;Geen&amp;gt;,&quot; value=&quot;0&quot;/&gt;&lt;groetregel formatted-value=&quot;&amp;lt;Geen&amp;gt;&quot; output-value=&quot;&amp;lt;Geen&amp;gt;,&quot; value=&quot;0&quot;/&gt;&lt;rubriek formatted-value=&quot;&amp;#160;&quot; value=&quot;1&quot;/&gt;&lt;merking formatted-value=&quot;&amp;#160;&quot; value=&quot;1&quot;/&gt;&lt;lst_aantbijlagen formatted-value=&quot;01&quot; value=&quot;1&quot;/&gt;&lt;euslogan-txt/&gt;&lt;lsttaal/&gt;&lt;documenttype formatted-value=&quot;Uitgaand&quot; value=&quot;Uitgaand&quot;/&gt;&lt;docstatus formatted-value=&quot;Informeel concept&quot; value=&quot;Informeel concept&quot;/&gt;&lt;doctype formatted-value=&quot;Brief&quot; value=&quot;Brief&quot;/&gt;&lt;_projectnaam formatted-value=&quot;Projectnaam&quot; value=&quot;Projectnaam&quot;/&gt;&lt;_contactpersoon formatted-value=&quot;Contactpersoon&quot; value=&quot;Contactpersoon&quot;/&gt;&lt;_datum formatted-value=&quot;Datum&quot; value=&quot;Datum&quot;/&gt;&lt;_onskenmerk formatted-value=&quot;Ons kenmerk\n&quot;/&gt;&lt;_onskenmerk-txt formatted-value=&quot;Ons kenmerk&quot; value=&quot;Ons kenmerk&quot;/&gt;&lt;_uwkenmerk formatted-value=&quot;Uw kenmerk&quot; value=&quot;Uw kenmerk&quot;/&gt;&lt;_onderwerp formatted-value=&quot;Onderwerp&quot; value=&quot;Onderwerp&quot;/&gt;&lt;_namensdeze formatted-value=&quot;Namens deze,&quot; value=&quot;Namens deze,&quot;/&gt;&lt;_pagina formatted-value=&quot;Pagina&quot; value=&quot;Pagina&quot;/&gt;&lt;_van formatted-value=&quot;van&quot; value=&quot;van&quot;/&gt;&lt;_bijlagen formatted-value=&quot;Bijlagen&quot; value=&quot;Bijlagen&quot;/&gt;&lt;_t formatted-value=&quot;T&amp;#160;&amp;#160;&quot; value=&quot;T&amp;#160;&amp;#160;&quot;/&gt;&lt;_f formatted-value=&quot;F&amp;#160;&amp;#160;&quot; value=&quot;F&amp;#160;&amp;#160;&quot;/&gt;&lt;_m formatted-value=&quot;M&amp;#160;&amp;#160;&quot; value=&quot;M&amp;#160;&amp;#160;&quot;/&gt;&lt;_i formatted-value=&quot;I&amp;#160;&amp;#160;&quot; value=&quot;I&amp;#160;&amp;#160;&quot;/&gt;&lt;_retouradres formatted-value=&quot;&amp;gt; Retouradres&quot; value=&quot;&amp;gt; Retouradres&quot;/&gt;&lt;_postbus formatted-value=&quot;Postbus&quot; value=&quot;Postbus&quot;/&gt;&lt;_kopieaan formatted-value=&quot;Kopie aan&quot; value=&quot;Kopie aan&quot;/&gt;&lt;_bijlagen-content formatted-value=&quot;Bijlage(n)&quot; value=&quot;Bijlage(n)&quot;/&gt;&lt;_bic formatted-value=&quot;BIC&quot; value=&quot;BIC&quot;/&gt;&lt;_iban formatted-value=&quot;IBAN&quot; value=&quot;IBAN&quot;/&gt;&lt;/brief&gt;&lt;/data&gt;"/>
    <w:docVar w:name="clausule" w:val="Bij beantwoording de datum en ons kenmerk vermelden. Wilt u slechts één zaak in uw brief behandelen."/>
  </w:docVars>
  <w:rsids>
    <w:rsidRoot w:val="004F1389"/>
    <w:rsid w:val="000129A4"/>
    <w:rsid w:val="0009709B"/>
    <w:rsid w:val="000E4FC7"/>
    <w:rsid w:val="000F29AD"/>
    <w:rsid w:val="0010168A"/>
    <w:rsid w:val="00144B47"/>
    <w:rsid w:val="001B5B02"/>
    <w:rsid w:val="00316C8D"/>
    <w:rsid w:val="00323C27"/>
    <w:rsid w:val="00347CA8"/>
    <w:rsid w:val="00405628"/>
    <w:rsid w:val="0040796D"/>
    <w:rsid w:val="00465792"/>
    <w:rsid w:val="004F1389"/>
    <w:rsid w:val="00511CA6"/>
    <w:rsid w:val="005B585C"/>
    <w:rsid w:val="00652887"/>
    <w:rsid w:val="006608EC"/>
    <w:rsid w:val="00666B4A"/>
    <w:rsid w:val="00690E82"/>
    <w:rsid w:val="007237E2"/>
    <w:rsid w:val="00794445"/>
    <w:rsid w:val="00884A95"/>
    <w:rsid w:val="0089073C"/>
    <w:rsid w:val="008A7B34"/>
    <w:rsid w:val="00945AD9"/>
    <w:rsid w:val="009B09F2"/>
    <w:rsid w:val="00A55CF6"/>
    <w:rsid w:val="00AA254E"/>
    <w:rsid w:val="00B07A5A"/>
    <w:rsid w:val="00B2078A"/>
    <w:rsid w:val="00B30E84"/>
    <w:rsid w:val="00B46C81"/>
    <w:rsid w:val="00C063EA"/>
    <w:rsid w:val="00C22108"/>
    <w:rsid w:val="00CC3E4D"/>
    <w:rsid w:val="00D2034F"/>
    <w:rsid w:val="00D3339F"/>
    <w:rsid w:val="00DD1C86"/>
    <w:rsid w:val="00E31F51"/>
    <w:rsid w:val="00E322A8"/>
    <w:rsid w:val="00E46F34"/>
    <w:rsid w:val="00F60DEA"/>
    <w:rsid w:val="00F7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rsid w:val="009B09F2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broodtekst"/>
    <w:next w:val="Standaard"/>
    <w:rsid w:val="00B46C8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broodtekst"/>
    <w:next w:val="Standaard"/>
    <w:rsid w:val="00B46C8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broodtekst"/>
    <w:next w:val="Standaard"/>
    <w:rsid w:val="00B46C8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roodtekst">
    <w:name w:val="broodtekst"/>
    <w:basedOn w:val="Standaard"/>
    <w:qFormat/>
    <w:rsid w:val="00B46C81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Koptekst">
    <w:name w:val="header"/>
    <w:basedOn w:val="broodtekst"/>
    <w:rsid w:val="00B46C81"/>
    <w:pPr>
      <w:tabs>
        <w:tab w:val="center" w:pos="4536"/>
        <w:tab w:val="right" w:pos="9072"/>
      </w:tabs>
    </w:pPr>
  </w:style>
  <w:style w:type="paragraph" w:styleId="Voettekst">
    <w:name w:val="footer"/>
    <w:basedOn w:val="broodtekst"/>
    <w:rsid w:val="00B46C81"/>
    <w:pPr>
      <w:tabs>
        <w:tab w:val="center" w:pos="4536"/>
        <w:tab w:val="right" w:pos="9072"/>
      </w:tabs>
    </w:pPr>
  </w:style>
  <w:style w:type="character" w:styleId="GevolgdeHyperlink">
    <w:name w:val="FollowedHyperlink"/>
    <w:basedOn w:val="Standaardalinea-lettertype"/>
    <w:rsid w:val="00B46C81"/>
    <w:rPr>
      <w:color w:val="800080"/>
      <w:u w:val="single"/>
    </w:rPr>
  </w:style>
  <w:style w:type="paragraph" w:customStyle="1" w:styleId="Huisstijl-Adres">
    <w:name w:val="Huisstijl-Adres"/>
    <w:basedOn w:val="broodtekst"/>
    <w:rsid w:val="00B46C81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jstopsomteken">
    <w:name w:val="List Bullet"/>
    <w:basedOn w:val="broodtekst"/>
    <w:rsid w:val="00B46C81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Standaardalinea-lettertype"/>
    <w:rsid w:val="00B46C81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rsid w:val="00B46C81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rsid w:val="00B46C81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rsid w:val="00B46C81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sid w:val="00B46C81"/>
    <w:rPr>
      <w:noProof/>
    </w:rPr>
  </w:style>
  <w:style w:type="character" w:styleId="Hyperlink">
    <w:name w:val="Hyperlink"/>
    <w:basedOn w:val="Standaardalinea-lettertype"/>
    <w:rsid w:val="00B46C81"/>
    <w:rPr>
      <w:color w:val="0000FF"/>
      <w:u w:val="single"/>
    </w:rPr>
  </w:style>
  <w:style w:type="paragraph" w:customStyle="1" w:styleId="Huisstijl-Retouradres">
    <w:name w:val="Huisstijl-Retouradres"/>
    <w:basedOn w:val="broodtekst"/>
    <w:rsid w:val="00B46C81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rsid w:val="00B46C81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rsid w:val="00B46C81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sid w:val="00B46C81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rsid w:val="00B46C81"/>
    <w:pPr>
      <w:spacing w:line="180" w:lineRule="exact"/>
    </w:pPr>
    <w:rPr>
      <w:noProof/>
      <w:sz w:val="13"/>
    </w:rPr>
  </w:style>
  <w:style w:type="paragraph" w:styleId="Lijstopsomteken2">
    <w:name w:val="List Bullet 2"/>
    <w:basedOn w:val="broodtekst"/>
    <w:rsid w:val="00B46C81"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sid w:val="00B46C81"/>
    <w:rPr>
      <w:rFonts w:ascii="RO VenW" w:hAnsi="RO VenW"/>
      <w:sz w:val="220"/>
    </w:rPr>
  </w:style>
  <w:style w:type="paragraph" w:customStyle="1" w:styleId="kop1-justitie">
    <w:name w:val="kop1-justitie"/>
    <w:basedOn w:val="broodtekst"/>
    <w:next w:val="broodtekst"/>
    <w:rsid w:val="00B07A5A"/>
    <w:pPr>
      <w:numPr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30"/>
    </w:rPr>
  </w:style>
  <w:style w:type="paragraph" w:styleId="Bijschrift">
    <w:name w:val="caption"/>
    <w:basedOn w:val="Standaard"/>
    <w:next w:val="Standaard"/>
    <w:rsid w:val="00B46C81"/>
    <w:pPr>
      <w:spacing w:before="120" w:after="120"/>
    </w:pPr>
    <w:rPr>
      <w:b/>
      <w:bCs/>
      <w:sz w:val="20"/>
      <w:szCs w:val="20"/>
    </w:rPr>
  </w:style>
  <w:style w:type="paragraph" w:customStyle="1" w:styleId="kop2-justitie">
    <w:name w:val="kop2-justitie"/>
    <w:basedOn w:val="broodtekst"/>
    <w:next w:val="broodtekst"/>
    <w:rsid w:val="00B07A5A"/>
    <w:pPr>
      <w:numPr>
        <w:ilvl w:val="1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datumonderwerp">
    <w:name w:val="datumonderwerp"/>
    <w:basedOn w:val="broodtekst"/>
    <w:rsid w:val="00B46C81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inanummer">
    <w:name w:val="page number"/>
    <w:basedOn w:val="Standaardalinea-lettertype"/>
    <w:rsid w:val="00B46C81"/>
  </w:style>
  <w:style w:type="paragraph" w:customStyle="1" w:styleId="afzendkopje">
    <w:name w:val="afzendkopje"/>
    <w:basedOn w:val="broodtekst"/>
    <w:rsid w:val="0089073C"/>
    <w:pPr>
      <w:spacing w:line="180" w:lineRule="atLeast"/>
    </w:pPr>
    <w:rPr>
      <w:b/>
      <w:noProof/>
      <w:sz w:val="13"/>
    </w:rPr>
  </w:style>
  <w:style w:type="paragraph" w:customStyle="1" w:styleId="afzendgegevens">
    <w:name w:val="afzend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lijst-nummer1">
    <w:name w:val="lijst-nummer1"/>
    <w:basedOn w:val="broodtekst"/>
    <w:next w:val="broodtekst"/>
    <w:rsid w:val="00B46C81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referentiekopjes">
    <w:name w:val="referentiekopjes"/>
    <w:basedOn w:val="broodtekst"/>
    <w:next w:val="referentiegegevens"/>
    <w:rsid w:val="0089073C"/>
    <w:pPr>
      <w:spacing w:line="180" w:lineRule="atLeast"/>
    </w:pPr>
    <w:rPr>
      <w:b/>
      <w:noProof/>
      <w:sz w:val="13"/>
    </w:rPr>
  </w:style>
  <w:style w:type="paragraph" w:customStyle="1" w:styleId="witregel2">
    <w:name w:val="witregel2"/>
    <w:basedOn w:val="broodtekst"/>
    <w:rsid w:val="00B46C81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rsid w:val="00B46C81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sid w:val="00B46C81"/>
    <w:rPr>
      <w:b/>
    </w:rPr>
  </w:style>
  <w:style w:type="paragraph" w:customStyle="1" w:styleId="aanhef">
    <w:name w:val="aanhef"/>
    <w:basedOn w:val="broodtekst"/>
    <w:next w:val="broodtekst"/>
    <w:rsid w:val="00B46C81"/>
    <w:pPr>
      <w:spacing w:after="240"/>
    </w:pPr>
  </w:style>
  <w:style w:type="paragraph" w:customStyle="1" w:styleId="broodtekst-bold">
    <w:name w:val="broodtekst-bold"/>
    <w:basedOn w:val="broodtekst"/>
    <w:next w:val="broodtekst"/>
    <w:uiPriority w:val="1"/>
    <w:qFormat/>
    <w:rsid w:val="00B46C81"/>
    <w:rPr>
      <w:b/>
    </w:rPr>
  </w:style>
  <w:style w:type="paragraph" w:customStyle="1" w:styleId="broodtekst-vet-pagebreak">
    <w:name w:val="broodtekst-vet-pagebreak"/>
    <w:basedOn w:val="broodtekst"/>
    <w:next w:val="broodtekst"/>
    <w:rsid w:val="00B46C81"/>
    <w:pPr>
      <w:pageBreakBefore/>
    </w:pPr>
    <w:rPr>
      <w:b/>
    </w:rPr>
  </w:style>
  <w:style w:type="paragraph" w:customStyle="1" w:styleId="broodtekst-12-vet">
    <w:name w:val="broodtekst-12-vet"/>
    <w:basedOn w:val="broodtekst"/>
    <w:rsid w:val="00B46C81"/>
    <w:rPr>
      <w:b/>
      <w:sz w:val="24"/>
    </w:rPr>
  </w:style>
  <w:style w:type="paragraph" w:customStyle="1" w:styleId="groetregel">
    <w:name w:val="groetregel"/>
    <w:basedOn w:val="broodtekst"/>
    <w:next w:val="broodtekst"/>
    <w:rsid w:val="00B46C81"/>
    <w:pPr>
      <w:spacing w:before="240"/>
    </w:pPr>
  </w:style>
  <w:style w:type="paragraph" w:customStyle="1" w:styleId="in-table">
    <w:name w:val="in-table"/>
    <w:basedOn w:val="broodtekst"/>
    <w:rsid w:val="00B46C81"/>
    <w:pPr>
      <w:spacing w:line="0" w:lineRule="atLeast"/>
    </w:pPr>
    <w:rPr>
      <w:sz w:val="2"/>
    </w:rPr>
  </w:style>
  <w:style w:type="character" w:customStyle="1" w:styleId="clausuleregel">
    <w:name w:val="clausuleregel"/>
    <w:basedOn w:val="Standaardalinea-lettertype"/>
    <w:rsid w:val="00B46C81"/>
    <w:rPr>
      <w:rFonts w:ascii="Verdana" w:hAnsi="Verdana"/>
      <w:i/>
      <w:position w:val="-9"/>
      <w:sz w:val="13"/>
    </w:rPr>
  </w:style>
  <w:style w:type="paragraph" w:customStyle="1" w:styleId="kop3-justitie">
    <w:name w:val="kop3-justitie"/>
    <w:basedOn w:val="broodtekst"/>
    <w:next w:val="broodtekst"/>
    <w:rsid w:val="00B07A5A"/>
    <w:pPr>
      <w:numPr>
        <w:ilvl w:val="2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2"/>
    </w:rPr>
  </w:style>
  <w:style w:type="numbering" w:customStyle="1" w:styleId="list-bolletjes">
    <w:name w:val="list-bolletjes"/>
    <w:basedOn w:val="Geenlijst"/>
    <w:uiPriority w:val="99"/>
    <w:rsid w:val="00B07A5A"/>
    <w:pPr>
      <w:numPr>
        <w:numId w:val="34"/>
      </w:numPr>
    </w:pPr>
  </w:style>
  <w:style w:type="numbering" w:customStyle="1" w:styleId="list-cijfers">
    <w:name w:val="list-cijfers"/>
    <w:basedOn w:val="Geenlijst"/>
    <w:uiPriority w:val="99"/>
    <w:rsid w:val="00B07A5A"/>
    <w:pPr>
      <w:numPr>
        <w:numId w:val="35"/>
      </w:numPr>
    </w:pPr>
  </w:style>
  <w:style w:type="paragraph" w:customStyle="1" w:styleId="kop20">
    <w:name w:val="kop2"/>
    <w:basedOn w:val="Standaard"/>
    <w:rsid w:val="00B46C81"/>
  </w:style>
  <w:style w:type="paragraph" w:customStyle="1" w:styleId="kop30">
    <w:name w:val="kop3"/>
    <w:basedOn w:val="Standaard"/>
    <w:rsid w:val="00B46C81"/>
  </w:style>
  <w:style w:type="numbering" w:customStyle="1" w:styleId="list-kop">
    <w:name w:val="list-kop"/>
    <w:basedOn w:val="Geenlijst"/>
    <w:uiPriority w:val="99"/>
    <w:rsid w:val="00B07A5A"/>
    <w:pPr>
      <w:numPr>
        <w:numId w:val="31"/>
      </w:numPr>
    </w:pPr>
  </w:style>
  <w:style w:type="paragraph" w:customStyle="1" w:styleId="pagebreak">
    <w:name w:val="pagebreak"/>
    <w:basedOn w:val="broodtekst"/>
    <w:next w:val="broodtekst"/>
    <w:rsid w:val="00B46C81"/>
    <w:pPr>
      <w:pageBreakBefore/>
    </w:pPr>
  </w:style>
  <w:style w:type="paragraph" w:customStyle="1" w:styleId="pagebreak-vet">
    <w:name w:val="pagebreak-vet"/>
    <w:basedOn w:val="broodtekst-bold"/>
    <w:next w:val="broodtekst"/>
    <w:rsid w:val="00B46C81"/>
    <w:pPr>
      <w:pageBreakBefore/>
    </w:pPr>
  </w:style>
  <w:style w:type="paragraph" w:customStyle="1" w:styleId="windings">
    <w:name w:val="windings"/>
    <w:basedOn w:val="broodtekst"/>
    <w:next w:val="broodtekst"/>
    <w:rsid w:val="00B46C81"/>
    <w:rPr>
      <w:rFonts w:ascii="Wingdings 2" w:hAnsi="Wingdings 2"/>
    </w:rPr>
  </w:style>
  <w:style w:type="paragraph" w:customStyle="1" w:styleId="windings-vet">
    <w:name w:val="windings-vet"/>
    <w:basedOn w:val="windings"/>
    <w:rsid w:val="00B46C81"/>
    <w:rPr>
      <w:b/>
    </w:rPr>
  </w:style>
  <w:style w:type="paragraph" w:customStyle="1" w:styleId="ondertekenaar">
    <w:name w:val="ondertekenaar"/>
    <w:basedOn w:val="broodtekst"/>
    <w:rsid w:val="00B46C81"/>
  </w:style>
  <w:style w:type="paragraph" w:customStyle="1" w:styleId="broodtekst-i">
    <w:name w:val="broodtekst-i"/>
    <w:basedOn w:val="broodtekst"/>
    <w:rsid w:val="00B46C81"/>
    <w:rPr>
      <w:i/>
    </w:rPr>
  </w:style>
  <w:style w:type="paragraph" w:customStyle="1" w:styleId="broodtekst-bold-hf">
    <w:name w:val="broodtekst-bold-hf"/>
    <w:basedOn w:val="broodtekst"/>
    <w:rsid w:val="00B46C81"/>
    <w:rPr>
      <w:b/>
      <w:caps/>
    </w:rPr>
  </w:style>
  <w:style w:type="paragraph" w:customStyle="1" w:styleId="broodtekst-bold-hf-r">
    <w:name w:val="broodtekst-bold-hf-r"/>
    <w:basedOn w:val="broodtekst"/>
    <w:rsid w:val="00B46C81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sid w:val="00B46C81"/>
    <w:rPr>
      <w:b/>
      <w:i/>
    </w:rPr>
  </w:style>
  <w:style w:type="paragraph" w:customStyle="1" w:styleId="broodtekst-bold-hf-i">
    <w:name w:val="broodtekst-bold-hf-i"/>
    <w:basedOn w:val="broodtekst"/>
    <w:rsid w:val="00B46C81"/>
    <w:rPr>
      <w:b/>
      <w:i/>
      <w:caps/>
    </w:rPr>
  </w:style>
  <w:style w:type="paragraph" w:customStyle="1" w:styleId="broodtekst-bold-hf-c">
    <w:name w:val="broodtekst-bold-hf-c"/>
    <w:basedOn w:val="broodtekst"/>
    <w:rsid w:val="00B46C81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rsid w:val="00B46C81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sid w:val="00B46C81"/>
    <w:rPr>
      <w:caps/>
      <w:sz w:val="16"/>
    </w:rPr>
  </w:style>
  <w:style w:type="paragraph" w:customStyle="1" w:styleId="bijlagenjustitie">
    <w:name w:val="bijlagen_justitie"/>
    <w:basedOn w:val="Standaard"/>
    <w:rsid w:val="00B07A5A"/>
  </w:style>
  <w:style w:type="paragraph" w:customStyle="1" w:styleId="lijst-nummer">
    <w:name w:val="lijst-nummer"/>
    <w:basedOn w:val="Standaard"/>
    <w:rsid w:val="00B07A5A"/>
  </w:style>
  <w:style w:type="paragraph" w:customStyle="1" w:styleId="opsom2justitie">
    <w:name w:val="opsom2_justitie"/>
    <w:basedOn w:val="Standaard"/>
    <w:rsid w:val="00B07A5A"/>
  </w:style>
  <w:style w:type="paragraph" w:customStyle="1" w:styleId="Lijst-nummer0">
    <w:name w:val="Lijst-nummer"/>
    <w:basedOn w:val="Standaard"/>
    <w:rsid w:val="00B07A5A"/>
  </w:style>
  <w:style w:type="paragraph" w:customStyle="1" w:styleId="lijst-alphabet">
    <w:name w:val="lijst-alphabet"/>
    <w:basedOn w:val="broodtekst"/>
    <w:next w:val="broodtekst"/>
    <w:rsid w:val="00B46C81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sid w:val="00B46C81"/>
    <w:rPr>
      <w:position w:val="-9"/>
    </w:rPr>
  </w:style>
  <w:style w:type="paragraph" w:customStyle="1" w:styleId="Lijst-alphabet0">
    <w:name w:val="Lijst-alphabet"/>
    <w:basedOn w:val="lijst-alphabet"/>
    <w:next w:val="broodtekst"/>
    <w:rsid w:val="00B46C81"/>
  </w:style>
  <w:style w:type="paragraph" w:customStyle="1" w:styleId="opsomming-bullet">
    <w:name w:val="opsomming-bullet"/>
    <w:basedOn w:val="broodtekst"/>
    <w:rsid w:val="00B46C81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rsid w:val="00B46C81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Standaardalinea-lettertype"/>
    <w:rsid w:val="00B46C81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sid w:val="00B46C81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sid w:val="00B46C81"/>
    <w:rPr>
      <w:i/>
      <w:szCs w:val="13"/>
    </w:rPr>
  </w:style>
  <w:style w:type="character" w:customStyle="1" w:styleId="directieregel">
    <w:name w:val="directieregel"/>
    <w:basedOn w:val="Standaardalinea-lettertype"/>
    <w:rsid w:val="00B46C81"/>
    <w:rPr>
      <w:rFonts w:ascii="Verdana" w:hAnsi="Verdana"/>
      <w:b/>
      <w:position w:val="-9"/>
      <w:sz w:val="13"/>
    </w:rPr>
  </w:style>
  <w:style w:type="numbering" w:customStyle="1" w:styleId="list-letters">
    <w:name w:val="list-letters"/>
    <w:basedOn w:val="Geenlijst"/>
    <w:uiPriority w:val="99"/>
    <w:rsid w:val="00B07A5A"/>
    <w:pPr>
      <w:numPr>
        <w:numId w:val="37"/>
      </w:numPr>
    </w:pPr>
  </w:style>
  <w:style w:type="numbering" w:customStyle="1" w:styleId="list-streepjes">
    <w:name w:val="list-streepjes"/>
    <w:basedOn w:val="Geenlijst"/>
    <w:uiPriority w:val="99"/>
    <w:rsid w:val="00B07A5A"/>
    <w:pPr>
      <w:numPr>
        <w:numId w:val="38"/>
      </w:numPr>
    </w:pPr>
  </w:style>
  <w:style w:type="numbering" w:customStyle="1" w:styleId="list-vinkaan">
    <w:name w:val="list-vinkaan"/>
    <w:basedOn w:val="Geenlijst"/>
    <w:uiPriority w:val="99"/>
    <w:rsid w:val="00B07A5A"/>
    <w:pPr>
      <w:numPr>
        <w:numId w:val="39"/>
      </w:numPr>
    </w:pPr>
  </w:style>
  <w:style w:type="paragraph" w:customStyle="1" w:styleId="broodtekst-bold-italic">
    <w:name w:val="broodtekst-bold-italic"/>
    <w:basedOn w:val="broodtekst"/>
    <w:next w:val="broodtekst"/>
    <w:uiPriority w:val="2"/>
    <w:qFormat/>
    <w:rsid w:val="00B46C81"/>
    <w:rPr>
      <w:b/>
      <w:i/>
    </w:rPr>
  </w:style>
  <w:style w:type="paragraph" w:customStyle="1" w:styleId="tabelkop">
    <w:name w:val="tabelkop"/>
    <w:basedOn w:val="broodtekst"/>
    <w:rsid w:val="00B46C81"/>
    <w:rPr>
      <w:b/>
      <w:sz w:val="14"/>
    </w:rPr>
  </w:style>
  <w:style w:type="paragraph" w:customStyle="1" w:styleId="tabeltekst">
    <w:name w:val="tabeltekst"/>
    <w:basedOn w:val="broodtekst"/>
    <w:rsid w:val="00B46C81"/>
    <w:rPr>
      <w:sz w:val="14"/>
    </w:rPr>
  </w:style>
  <w:style w:type="paragraph" w:styleId="Voetnoottekst">
    <w:name w:val="footnote text"/>
    <w:basedOn w:val="Standaard"/>
    <w:semiHidden/>
    <w:rsid w:val="00B46C81"/>
    <w:rPr>
      <w:sz w:val="16"/>
      <w:szCs w:val="20"/>
    </w:rPr>
  </w:style>
  <w:style w:type="character" w:styleId="Voetnootmarkering">
    <w:name w:val="footnote reference"/>
    <w:basedOn w:val="Standaardalinea-lettertype"/>
    <w:semiHidden/>
    <w:rsid w:val="00B46C81"/>
    <w:rPr>
      <w:vertAlign w:val="superscript"/>
    </w:rPr>
  </w:style>
  <w:style w:type="numbering" w:customStyle="1" w:styleId="list-vinkuit">
    <w:name w:val="list-vinkuit"/>
    <w:basedOn w:val="Geenlijst"/>
    <w:uiPriority w:val="99"/>
    <w:rsid w:val="00B07A5A"/>
    <w:pPr>
      <w:numPr>
        <w:numId w:val="40"/>
      </w:numPr>
    </w:pPr>
  </w:style>
  <w:style w:type="paragraph" w:customStyle="1" w:styleId="opsomming-bolletjesjustitie">
    <w:name w:val="opsomming-bolletjes_justitie"/>
    <w:basedOn w:val="broodtekst"/>
    <w:uiPriority w:val="3"/>
    <w:qFormat/>
    <w:rsid w:val="00B07A5A"/>
    <w:pPr>
      <w:numPr>
        <w:numId w:val="41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cijfersjustitie">
    <w:name w:val="opsomming-cijfers_justitie"/>
    <w:basedOn w:val="broodtekst"/>
    <w:uiPriority w:val="7"/>
    <w:rsid w:val="00B07A5A"/>
    <w:pPr>
      <w:numPr>
        <w:numId w:val="42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lettersjustitie">
    <w:name w:val="opsomming-letters_justitie"/>
    <w:basedOn w:val="broodtekst"/>
    <w:uiPriority w:val="8"/>
    <w:rsid w:val="00B07A5A"/>
    <w:pPr>
      <w:numPr>
        <w:numId w:val="43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streepjesjustitie">
    <w:name w:val="opsomming-streepjes_justitie"/>
    <w:basedOn w:val="broodtekst"/>
    <w:uiPriority w:val="4"/>
    <w:qFormat/>
    <w:rsid w:val="00B07A5A"/>
    <w:pPr>
      <w:numPr>
        <w:numId w:val="44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opsommingsvinkAan">
    <w:name w:val="opsommingsvink_Aan"/>
    <w:basedOn w:val="broodtekst"/>
    <w:uiPriority w:val="6"/>
    <w:qFormat/>
    <w:rsid w:val="00B07A5A"/>
    <w:pPr>
      <w:numPr>
        <w:numId w:val="45"/>
      </w:numPr>
      <w:tabs>
        <w:tab w:val="clear" w:pos="227"/>
        <w:tab w:val="clear" w:pos="454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svinkUit">
    <w:name w:val="opsommingsvink_Uit"/>
    <w:basedOn w:val="broodtekst"/>
    <w:uiPriority w:val="5"/>
    <w:qFormat/>
    <w:rsid w:val="00B07A5A"/>
    <w:pPr>
      <w:numPr>
        <w:numId w:val="46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italic">
    <w:name w:val="broodtekst-italic"/>
    <w:basedOn w:val="broodtekst"/>
    <w:rsid w:val="009B09F2"/>
    <w:pPr>
      <w:widowControl w:val="0"/>
      <w:tabs>
        <w:tab w:val="clear" w:pos="227"/>
        <w:tab w:val="clear" w:pos="454"/>
        <w:tab w:val="clear" w:pos="680"/>
      </w:tabs>
    </w:pPr>
    <w:rPr>
      <w:i/>
      <w:szCs w:val="24"/>
    </w:rPr>
  </w:style>
  <w:style w:type="character" w:customStyle="1" w:styleId="ch-bold-italic">
    <w:name w:val="ch-bold-italic"/>
    <w:basedOn w:val="Standaardalinea-lettertype"/>
    <w:uiPriority w:val="1"/>
    <w:rsid w:val="009B09F2"/>
    <w:rPr>
      <w:rFonts w:ascii="Verdana" w:hAnsi="Verdana"/>
      <w:b/>
      <w:i/>
      <w:sz w:val="18"/>
    </w:rPr>
  </w:style>
  <w:style w:type="table" w:styleId="Tabelraster">
    <w:name w:val="Table Grid"/>
    <w:basedOn w:val="Standaardtabel"/>
    <w:rsid w:val="00C22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oodtekst-bold-kwn">
    <w:name w:val="broodtekst-bold-kwn"/>
    <w:basedOn w:val="broodtekst-bold"/>
    <w:next w:val="broodtekst"/>
    <w:rsid w:val="00794445"/>
    <w:pPr>
      <w:keepNext/>
    </w:pPr>
  </w:style>
  <w:style w:type="paragraph" w:customStyle="1" w:styleId="broodtekst-kwn">
    <w:name w:val="broodtekst-kwn"/>
    <w:basedOn w:val="broodtekst"/>
    <w:rsid w:val="00794445"/>
    <w:pPr>
      <w:keepNext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1.xml" Id="rId13" /><Relationship Type="http://schemas.openxmlformats.org/officeDocument/2006/relationships/footer" Target="footer4.xml" Id="rId18" /><Relationship Type="http://schemas.openxmlformats.org/officeDocument/2006/relationships/webSettings" Target="webSettings.xml" Id="rId7" /><Relationship Type="http://schemas.openxmlformats.org/officeDocument/2006/relationships/header" Target="header2.xml" Id="rId12" /><Relationship Type="http://schemas.openxmlformats.org/officeDocument/2006/relationships/header" Target="header4.xml" Id="rId17" /><Relationship Type="http://schemas.openxmlformats.org/officeDocument/2006/relationships/footer" Target="footer3.xml" Id="rId16" /><Relationship Type="http://schemas.openxmlformats.org/officeDocument/2006/relationships/theme" Target="theme/theme1.xml" Id="rId20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header" Target="header3.xml" Id="rId15" /><Relationship Type="http://schemas.openxmlformats.org/officeDocument/2006/relationships/image" Target="media/image1.png" Id="rId10" /><Relationship Type="http://schemas.openxmlformats.org/officeDocument/2006/relationships/fontTable" Target="fontTable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2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ZIELST\AppData\Roaming\B-ware\DocSys.Web\profiles\minjus\client\folders\brief-2010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249</ap:Words>
  <ap:Characters>1374</ap:Characters>
  <ap:DocSecurity>0</ap:DocSecurity>
  <ap:Lines>11</ap:Lines>
  <ap:Paragraphs>3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1620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subject/>
  <dc:creator/>
  <lastModifiedBy/>
  <revision/>
  <lastPrinted>2008-11-03T14:08:00.0000000Z</lastPrinted>
  <dcterms:created xsi:type="dcterms:W3CDTF">2022-06-07T18:55:00.0000000Z</dcterms:created>
  <dcterms:modified xsi:type="dcterms:W3CDTF">2022-06-07T18:55:00.0000000Z</dcterms:modified>
  <category/>
  <dc:description>------------------------</dc:description>
  <dc:title/>
  <keywords/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anhef">
    <vt:lpwstr>&lt;Geen&gt;,</vt:lpwstr>
  </property>
  <property fmtid="{D5CDD505-2E9C-101B-9397-08002B2CF9AE}" pid="3" name="aanhefdoc">
    <vt:lpwstr/>
  </property>
  <property fmtid="{D5CDD505-2E9C-101B-9397-08002B2CF9AE}" pid="4" name="adres">
    <vt:lpwstr>De Voorzitter van de Tweede Kamer_x000d_der Staten-Generaal_x000d_Postbus 20018 _x000d_2500 EA  DEN HAAG</vt:lpwstr>
  </property>
  <property fmtid="{D5CDD505-2E9C-101B-9397-08002B2CF9AE}" pid="5" name="afdelingraised">
    <vt:lpwstr> </vt:lpwstr>
  </property>
  <property fmtid="{D5CDD505-2E9C-101B-9397-08002B2CF9AE}" pid="6" name="companydoc">
    <vt:lpwstr>companydoc</vt:lpwstr>
  </property>
  <property fmtid="{D5CDD505-2E9C-101B-9397-08002B2CF9AE}" pid="7" name="ContentTypeId">
    <vt:lpwstr>0x010100349EB286176F4B409C54C04B1E57230A</vt:lpwstr>
  </property>
  <property fmtid="{D5CDD505-2E9C-101B-9397-08002B2CF9AE}" pid="8" name="datum">
    <vt:lpwstr>7 juni 2022</vt:lpwstr>
  </property>
  <property fmtid="{D5CDD505-2E9C-101B-9397-08002B2CF9AE}" pid="9" name="directieregel">
    <vt:lpwstr> _x000d_</vt:lpwstr>
  </property>
  <property fmtid="{D5CDD505-2E9C-101B-9397-08002B2CF9AE}" pid="10" name="directoraat">
    <vt:lpwstr>Directie Europese en Internationale Aangelegenheden</vt:lpwstr>
  </property>
  <property fmtid="{D5CDD505-2E9C-101B-9397-08002B2CF9AE}" pid="11" name="directoraatnaam">
    <vt:lpwstr/>
  </property>
  <property fmtid="{D5CDD505-2E9C-101B-9397-08002B2CF9AE}" pid="12" name="directoraatnaamvolg">
    <vt:lpwstr/>
  </property>
  <property fmtid="{D5CDD505-2E9C-101B-9397-08002B2CF9AE}" pid="13" name="directoraatvolg">
    <vt:lpwstr>Directie Europese en Internationale Aangelegenheden</vt:lpwstr>
  </property>
  <property fmtid="{D5CDD505-2E9C-101B-9397-08002B2CF9AE}" pid="14" name="functie">
    <vt:lpwstr/>
  </property>
  <property fmtid="{D5CDD505-2E9C-101B-9397-08002B2CF9AE}" pid="15" name="groetregel">
    <vt:lpwstr>&lt;Geen&gt;,</vt:lpwstr>
  </property>
  <property fmtid="{D5CDD505-2E9C-101B-9397-08002B2CF9AE}" pid="16" name="kix">
    <vt:lpwstr/>
  </property>
  <property fmtid="{D5CDD505-2E9C-101B-9397-08002B2CF9AE}" pid="17" name="LogoDenyAt_logogroot">
    <vt:lpwstr>2-</vt:lpwstr>
  </property>
  <property fmtid="{D5CDD505-2E9C-101B-9397-08002B2CF9AE}" pid="18" name="LogoDenyAt_logoklein">
    <vt:lpwstr>0-</vt:lpwstr>
  </property>
  <property fmtid="{D5CDD505-2E9C-101B-9397-08002B2CF9AE}" pid="19" name="mailing-aan">
    <vt:lpwstr/>
  </property>
  <property fmtid="{D5CDD505-2E9C-101B-9397-08002B2CF9AE}" pid="20" name="minjuslint">
    <vt:lpwstr/>
  </property>
  <property fmtid="{D5CDD505-2E9C-101B-9397-08002B2CF9AE}" pid="21" name="onderdeelvolg">
    <vt:lpwstr/>
  </property>
  <property fmtid="{D5CDD505-2E9C-101B-9397-08002B2CF9AE}" pid="22" name="ondertekening">
    <vt:lpwstr/>
  </property>
  <property fmtid="{D5CDD505-2E9C-101B-9397-08002B2CF9AE}" pid="23" name="onderwerp">
    <vt:lpwstr>Beantwoording gestelde vragen tijdens schriftelijk overleg over de formele JBZ-Raad van 9-10 juni 2022</vt:lpwstr>
  </property>
  <property fmtid="{D5CDD505-2E9C-101B-9397-08002B2CF9AE}" pid="24" name="onskenmerk">
    <vt:lpwstr>4050134</vt:lpwstr>
  </property>
  <property fmtid="{D5CDD505-2E9C-101B-9397-08002B2CF9AE}" pid="25" name="referentiegegevens">
    <vt:lpwstr/>
  </property>
  <property fmtid="{D5CDD505-2E9C-101B-9397-08002B2CF9AE}" pid="26" name="retouradres">
    <vt:lpwstr>&gt; Retouradres Postbus 20301 2500 EH  Den Haag</vt:lpwstr>
  </property>
  <property fmtid="{D5CDD505-2E9C-101B-9397-08002B2CF9AE}" pid="27" name="rubricering">
    <vt:lpwstr/>
  </property>
  <property fmtid="{D5CDD505-2E9C-101B-9397-08002B2CF9AE}" pid="28" name="rubriceringvolg">
    <vt:lpwstr/>
  </property>
  <property fmtid="{D5CDD505-2E9C-101B-9397-08002B2CF9AE}" pid="29" name="std_BGP-ACHTERNAAM">
    <vt:lpwstr>BGP_ACHTERNAAM</vt:lpwstr>
  </property>
  <property fmtid="{D5CDD505-2E9C-101B-9397-08002B2CF9AE}" pid="30" name="std_BGP-EMAIL-ZAAK">
    <vt:lpwstr>BGP_EMAIL_ZAAK</vt:lpwstr>
  </property>
  <property fmtid="{D5CDD505-2E9C-101B-9397-08002B2CF9AE}" pid="31" name="std_BGP-ROEPNAAM">
    <vt:lpwstr>BGP_ROEPNAAM</vt:lpwstr>
  </property>
  <property fmtid="{D5CDD505-2E9C-101B-9397-08002B2CF9AE}" pid="32" name="std_BGP-TELEFOONDOORKIES">
    <vt:lpwstr>BGP_TELEFOONDOORKIES</vt:lpwstr>
  </property>
  <property fmtid="{D5CDD505-2E9C-101B-9397-08002B2CF9AE}" pid="33" name="std_de-mentor-als-coach">
    <vt:lpwstr>de mentor als coach</vt:lpwstr>
  </property>
  <property fmtid="{D5CDD505-2E9C-101B-9397-08002B2CF9AE}" pid="34" name="std_GP-FUNCTIE">
    <vt:lpwstr>GP_FUNCTIE</vt:lpwstr>
  </property>
  <property fmtid="{D5CDD505-2E9C-101B-9397-08002B2CF9AE}" pid="35" name="std_GP-K5CALC-TAV">
    <vt:lpwstr>GP_K5CALC_TAV</vt:lpwstr>
  </property>
  <property fmtid="{D5CDD505-2E9C-101B-9397-08002B2CF9AE}" pid="36" name="std_GP-USR4">
    <vt:lpwstr>GP_USR4</vt:lpwstr>
  </property>
  <property fmtid="{D5CDD505-2E9C-101B-9397-08002B2CF9AE}" pid="37" name="std_LIMM-NAAM">
    <vt:lpwstr>LIMM_NAAM</vt:lpwstr>
  </property>
  <property fmtid="{D5CDD505-2E9C-101B-9397-08002B2CF9AE}" pid="38" name="std_LU-EIND-DATUM">
    <vt:lpwstr>LU_EIND_DATUM</vt:lpwstr>
  </property>
  <property fmtid="{D5CDD505-2E9C-101B-9397-08002B2CF9AE}" pid="39" name="std_LU-NAAM">
    <vt:lpwstr>LU_NAAM</vt:lpwstr>
  </property>
  <property fmtid="{D5CDD505-2E9C-101B-9397-08002B2CF9AE}" pid="40" name="std_LU-START-DATUM">
    <vt:lpwstr>LU_START_DATUM</vt:lpwstr>
  </property>
  <property fmtid="{D5CDD505-2E9C-101B-9397-08002B2CF9AE}" pid="41" name="std_LU-USR1">
    <vt:lpwstr>LU_USR1</vt:lpwstr>
  </property>
  <property fmtid="{D5CDD505-2E9C-101B-9397-08002B2CF9AE}" pid="42" name="std_LU-USR2">
    <vt:lpwstr>LU_USR2</vt:lpwstr>
  </property>
  <property fmtid="{D5CDD505-2E9C-101B-9397-08002B2CF9AE}" pid="43" name="std_LU-USR3">
    <vt:lpwstr>LU_USR3</vt:lpwstr>
  </property>
  <property fmtid="{D5CDD505-2E9C-101B-9397-08002B2CF9AE}" pid="44" name="std_LU-USR4">
    <vt:lpwstr>LU_USR4</vt:lpwstr>
  </property>
  <property fmtid="{D5CDD505-2E9C-101B-9397-08002B2CF9AE}" pid="45" name="std_LU-USR5">
    <vt:lpwstr>LU_USR5</vt:lpwstr>
  </property>
  <property fmtid="{D5CDD505-2E9C-101B-9397-08002B2CF9AE}" pid="46" name="std_OC-NAAM">
    <vt:lpwstr>OC_NAAM</vt:lpwstr>
  </property>
  <property fmtid="{D5CDD505-2E9C-101B-9397-08002B2CF9AE}" pid="47" name="std_OU-STARTDATUM">
    <vt:lpwstr>OU_STARTDATUM</vt:lpwstr>
  </property>
  <property fmtid="{D5CDD505-2E9C-101B-9397-08002B2CF9AE}" pid="48" name="std_OU-USR1">
    <vt:lpwstr>OU_USR1</vt:lpwstr>
  </property>
  <property fmtid="{D5CDD505-2E9C-101B-9397-08002B2CF9AE}" pid="49" name="std_OU-USR2">
    <vt:lpwstr>OU_USR2</vt:lpwstr>
  </property>
  <property fmtid="{D5CDD505-2E9C-101B-9397-08002B2CF9AE}" pid="50" name="std_OU-USR3">
    <vt:lpwstr>OU_USR3</vt:lpwstr>
  </property>
  <property fmtid="{D5CDD505-2E9C-101B-9397-08002B2CF9AE}" pid="51" name="std_OU-USR4">
    <vt:lpwstr>OU_USR4</vt:lpwstr>
  </property>
  <property fmtid="{D5CDD505-2E9C-101B-9397-08002B2CF9AE}" pid="52" name="std_OU-USR5">
    <vt:lpwstr>OU_USR5</vt:lpwstr>
  </property>
  <property fmtid="{D5CDD505-2E9C-101B-9397-08002B2CF9AE}" pid="53" name="std_OU-USR6">
    <vt:lpwstr>OU_USR6</vt:lpwstr>
  </property>
  <property fmtid="{D5CDD505-2E9C-101B-9397-08002B2CF9AE}" pid="54" name="std_OU-USR9">
    <vt:lpwstr>OU_USR9</vt:lpwstr>
  </property>
  <property fmtid="{D5CDD505-2E9C-101B-9397-08002B2CF9AE}" pid="55" name="std_OULO-NAAM1">
    <vt:lpwstr>OULO_NAAM1</vt:lpwstr>
  </property>
  <property fmtid="{D5CDD505-2E9C-101B-9397-08002B2CF9AE}" pid="56" name="std_OULO-NAAM2">
    <vt:lpwstr>OULO_NAAM2</vt:lpwstr>
  </property>
  <property fmtid="{D5CDD505-2E9C-101B-9397-08002B2CF9AE}" pid="57" name="std_OULO-TELEFOONNR">
    <vt:lpwstr>OULO_TELEFOONNR</vt:lpwstr>
  </property>
  <property fmtid="{D5CDD505-2E9C-101B-9397-08002B2CF9AE}" pid="58" name="std_OULO-VESTADRES">
    <vt:lpwstr>OULO_VESTADRES</vt:lpwstr>
  </property>
  <property fmtid="{D5CDD505-2E9C-101B-9397-08002B2CF9AE}" pid="59" name="std_OULO-VESTPLAATS">
    <vt:lpwstr>OULO_VESTPLAATS</vt:lpwstr>
  </property>
  <property fmtid="{D5CDD505-2E9C-101B-9397-08002B2CF9AE}" pid="60" name="taal">
    <vt:lpwstr>taal</vt:lpwstr>
  </property>
  <property fmtid="{D5CDD505-2E9C-101B-9397-08002B2CF9AE}" pid="61" name="woordmerk">
    <vt:lpwstr/>
  </property>
  <property fmtid="{D5CDD505-2E9C-101B-9397-08002B2CF9AE}" pid="62" name="_datum">
    <vt:lpwstr>Datum</vt:lpwstr>
  </property>
  <property fmtid="{D5CDD505-2E9C-101B-9397-08002B2CF9AE}" pid="63" name="_onderwerp">
    <vt:lpwstr>Onderwerp</vt:lpwstr>
  </property>
  <property fmtid="{D5CDD505-2E9C-101B-9397-08002B2CF9AE}" pid="64" name="_onskenmerk">
    <vt:lpwstr>Ons kenmerk_x000d_</vt:lpwstr>
  </property>
  <property fmtid="{D5CDD505-2E9C-101B-9397-08002B2CF9AE}" pid="65" name="_pagina">
    <vt:lpwstr>Pagina</vt:lpwstr>
  </property>
  <property fmtid="{D5CDD505-2E9C-101B-9397-08002B2CF9AE}" pid="66" name="_retouradres">
    <vt:lpwstr>&gt; Retouradres</vt:lpwstr>
  </property>
  <property fmtid="{D5CDD505-2E9C-101B-9397-08002B2CF9AE}" pid="67" name="_van">
    <vt:lpwstr>van</vt:lpwstr>
  </property>
</Properties>
</file>