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9C" w:rsidP="00810C93" w:rsidRDefault="006A1D33">
      <w:bookmarkStart w:name="_GoBack" w:id="0"/>
      <w:bookmarkEnd w:id="0"/>
      <w:r>
        <w:t>Geachte Voorzitter,</w:t>
      </w:r>
      <w:r>
        <w:br/>
      </w:r>
    </w:p>
    <w:p w:rsidR="00423A19" w:rsidP="00FC7839" w:rsidRDefault="006A1D33">
      <w:r>
        <w:t xml:space="preserve">Bij dezen stuur ik u mijn reactie op de inbreng van het </w:t>
      </w:r>
      <w:r w:rsidR="008E17E8">
        <w:t>S</w:t>
      </w:r>
      <w:r>
        <w:t xml:space="preserve">chriftelijk </w:t>
      </w:r>
      <w:r w:rsidR="008E17E8">
        <w:t>O</w:t>
      </w:r>
      <w:r>
        <w:t xml:space="preserve">verleg over de Vierde </w:t>
      </w:r>
      <w:r w:rsidR="008E17E8">
        <w:t>V</w:t>
      </w:r>
      <w:r>
        <w:t>oortgangsrapportage van de Tegemoetkoming Vaste Lasten (TVL) en beantwoord ik de gestelde vragen.</w:t>
      </w:r>
    </w:p>
    <w:p w:rsidRPr="005C65B5" w:rsidR="00591E4A" w:rsidP="007F510A" w:rsidRDefault="00591E4A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91E4A" w:rsidR="00C90702" w:rsidP="007F510A" w:rsidRDefault="006A1D33">
      <w:pPr>
        <w:rPr>
          <w:szCs w:val="18"/>
        </w:rPr>
      </w:pPr>
      <w:r w:rsidRPr="00591E4A">
        <w:rPr>
          <w:szCs w:val="18"/>
        </w:rPr>
        <w:t>M.A.M. Adriaansens</w:t>
      </w:r>
    </w:p>
    <w:p w:rsidRPr="005C65B5" w:rsidR="00C90702" w:rsidP="007F510A" w:rsidRDefault="006A1D33">
      <w:r w:rsidRPr="005C65B5">
        <w:t xml:space="preserve">Minister van </w:t>
      </w:r>
      <w:r w:rsidRPr="005C65B5">
        <w:t>Economische Zaken en Klimaat</w:t>
      </w:r>
    </w:p>
    <w:p w:rsidR="00664678" w:rsidP="00810C93" w:rsidRDefault="00664678"/>
    <w:sectPr w:rsidR="00664678" w:rsidSect="006A1D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1D33">
      <w:pPr>
        <w:spacing w:line="240" w:lineRule="auto"/>
      </w:pPr>
      <w:r>
        <w:separator/>
      </w:r>
    </w:p>
  </w:endnote>
  <w:endnote w:type="continuationSeparator" w:id="0">
    <w:p w:rsidR="00000000" w:rsidRDefault="006A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B86D4F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6A1D3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0F3CAA">
            <w:t>2</w:t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>
            <w:t>2</w:t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B86D4F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6A1D3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831EE4">
            <w:t>1</w:t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D533D5">
            <w:t>1</w:t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1D33">
      <w:pPr>
        <w:spacing w:line="240" w:lineRule="auto"/>
      </w:pPr>
      <w:r>
        <w:separator/>
      </w:r>
    </w:p>
  </w:footnote>
  <w:footnote w:type="continuationSeparator" w:id="0">
    <w:p w:rsidR="00000000" w:rsidRDefault="006A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B86D4F" w:rsidTr="00A50CF6">
      <w:tc>
        <w:tcPr>
          <w:tcW w:w="2156" w:type="dxa"/>
          <w:shd w:val="clear" w:color="auto" w:fill="auto"/>
        </w:tcPr>
        <w:p w:rsidR="00527BD4" w:rsidRPr="005819CE" w:rsidRDefault="006A1D33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Bedrijfsleven &amp; Innovatie</w:t>
          </w:r>
          <w:r w:rsidRPr="005819CE">
            <w:rPr>
              <w:b/>
            </w:rPr>
            <w:br/>
          </w:r>
          <w:r>
            <w:t>Directie Topsectoren en Industriebeleid</w:t>
          </w:r>
        </w:p>
      </w:tc>
    </w:tr>
    <w:tr w:rsidR="00B86D4F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B86D4F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6A1D33" w:rsidP="003A5290">
          <w:pPr>
            <w:pStyle w:val="Huisstijl-Kopje"/>
          </w:pPr>
          <w:r>
            <w:t>Ons kenmerk</w:t>
          </w:r>
        </w:p>
        <w:p w:rsidR="00502512" w:rsidRPr="00502512" w:rsidRDefault="006A1D3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DGBI-TOP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t>22155435</w:t>
              </w:r>
            </w:sdtContent>
          </w:sdt>
        </w:p>
        <w:p w:rsidR="00527BD4" w:rsidRPr="005819CE" w:rsidRDefault="00527BD4" w:rsidP="00361A56">
          <w:pPr>
            <w:pStyle w:val="Huisstijl-Kopje"/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86D4F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6A1D33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682550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86D4F" w:rsidTr="00A50CF6">
      <w:tc>
        <w:tcPr>
          <w:tcW w:w="2160" w:type="dxa"/>
          <w:shd w:val="clear" w:color="auto" w:fill="auto"/>
        </w:tcPr>
        <w:p w:rsidR="00527BD4" w:rsidRPr="005819CE" w:rsidRDefault="006A1D33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Bedrijfsleven &amp; Innovatie</w:t>
          </w:r>
          <w:r w:rsidRPr="005819CE">
            <w:rPr>
              <w:b/>
            </w:rPr>
            <w:br/>
          </w:r>
          <w:r>
            <w:t>Directie Topsectoren en Industriebeleid</w:t>
          </w:r>
        </w:p>
        <w:p w:rsidR="00527BD4" w:rsidRPr="00BE5ED9" w:rsidRDefault="006A1D33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6A1D3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6A1D3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E537D0" w:rsidRDefault="006A1D33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B86D4F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B86D4F" w:rsidTr="00A50CF6">
      <w:tc>
        <w:tcPr>
          <w:tcW w:w="2160" w:type="dxa"/>
          <w:shd w:val="clear" w:color="auto" w:fill="auto"/>
        </w:tcPr>
        <w:p w:rsidR="000C0163" w:rsidRPr="005819CE" w:rsidRDefault="006A1D3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RDefault="006A1D33" w:rsidP="000C0163">
          <w:pPr>
            <w:pStyle w:val="Huisstijl-Gegeven"/>
          </w:pPr>
          <w:r>
            <w:t>DGBI-TOP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E537D0">
                <w:t>22159883</w:t>
              </w:r>
            </w:sdtContent>
          </w:sdt>
        </w:p>
        <w:p w:rsidR="00527BD4" w:rsidRPr="005819CE" w:rsidRDefault="00527BD4" w:rsidP="00A50CF6">
          <w:pPr>
            <w:pStyle w:val="Huisstijl-Gegeven"/>
          </w:pP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B86D4F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6A1D3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B86D4F" w:rsidTr="007610AA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</w:pPr>
        </w:p>
      </w:tc>
    </w:tr>
    <w:tr w:rsidR="00B86D4F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27BD4" w:rsidRDefault="006A1D33" w:rsidP="00A50CF6">
          <w:pPr>
            <w:pStyle w:val="Huisstijl-NAW"/>
          </w:pPr>
          <w:r>
            <w:t xml:space="preserve">De Voorzitter van de Tweede Kamer </w:t>
          </w:r>
        </w:p>
        <w:p w:rsidR="00D87195" w:rsidRDefault="006A1D33" w:rsidP="00D87195">
          <w:pPr>
            <w:pStyle w:val="Huisstijl-NAW"/>
          </w:pPr>
          <w:r>
            <w:t>der Staten-Generaal</w:t>
          </w:r>
        </w:p>
        <w:p w:rsidR="00EA0F13" w:rsidRDefault="006A1D33" w:rsidP="00EA0F13">
          <w:pPr>
            <w:rPr>
              <w:szCs w:val="18"/>
            </w:rPr>
          </w:pPr>
          <w:r>
            <w:rPr>
              <w:szCs w:val="18"/>
            </w:rPr>
            <w:t>Prinses Irenestraat 6</w:t>
          </w:r>
        </w:p>
        <w:p w:rsidR="00985E56" w:rsidRDefault="006A1D33" w:rsidP="00EA0F13">
          <w:r>
            <w:rPr>
              <w:szCs w:val="18"/>
            </w:rPr>
            <w:t>2595 BD  DEN HAAG</w:t>
          </w:r>
        </w:p>
      </w:tc>
    </w:tr>
    <w:tr w:rsidR="00B86D4F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86D4F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6A1D3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6A1D33" w:rsidP="00A50CF6">
          <w:r>
            <w:t>11 mei 2022</w:t>
          </w:r>
        </w:p>
      </w:tc>
    </w:tr>
    <w:tr w:rsidR="00B86D4F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6A1D3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6A1D33" w:rsidP="00A50CF6">
          <w:r>
            <w:t xml:space="preserve">Beantwoorden vragen en opmerkingen uit schriftelijk overleg Vierde </w:t>
          </w:r>
          <w:r w:rsidR="008E17E8">
            <w:t>V</w:t>
          </w:r>
          <w:r>
            <w:t>oortgangsrapportage van de Tegemoetkoming Vaste Lasten (TVL)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36C5CC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FD6A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6B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80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B42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7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A8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AC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4FEC71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6640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4E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E9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A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1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CB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52B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25675"/>
    <w:rsid w:val="002309A8"/>
    <w:rsid w:val="00236CFE"/>
    <w:rsid w:val="002428E3"/>
    <w:rsid w:val="00243031"/>
    <w:rsid w:val="0025042A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A669C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57994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23A19"/>
    <w:rsid w:val="00441AC2"/>
    <w:rsid w:val="00441CA5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0D54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1D33"/>
    <w:rsid w:val="006A2100"/>
    <w:rsid w:val="006A5C3B"/>
    <w:rsid w:val="006A72E0"/>
    <w:rsid w:val="006B0BF3"/>
    <w:rsid w:val="006B775E"/>
    <w:rsid w:val="006B7A36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47885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3645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83207"/>
    <w:rsid w:val="00894A3B"/>
    <w:rsid w:val="008A1F5D"/>
    <w:rsid w:val="008A28F5"/>
    <w:rsid w:val="008B1198"/>
    <w:rsid w:val="008B158B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17E8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62C44"/>
    <w:rsid w:val="009716D8"/>
    <w:rsid w:val="009718F9"/>
    <w:rsid w:val="00971F42"/>
    <w:rsid w:val="00972FB9"/>
    <w:rsid w:val="00975112"/>
    <w:rsid w:val="00981768"/>
    <w:rsid w:val="00983E8F"/>
    <w:rsid w:val="00985E56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47D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86D4F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62F1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E78E9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33D5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195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537D0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A0F13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EF6D37"/>
    <w:rsid w:val="00F00F54"/>
    <w:rsid w:val="00F034D8"/>
    <w:rsid w:val="00F03963"/>
    <w:rsid w:val="00F11068"/>
    <w:rsid w:val="00F11E7C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192F"/>
    <w:rsid w:val="00F93F9E"/>
    <w:rsid w:val="00FA2CD7"/>
    <w:rsid w:val="00FB06ED"/>
    <w:rsid w:val="00FC2311"/>
    <w:rsid w:val="00FC3165"/>
    <w:rsid w:val="00FC36AB"/>
    <w:rsid w:val="00FC4300"/>
    <w:rsid w:val="00FC7839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66E08-295E-4DD8-8DD0-728D2B07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2E77CB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5"/>
    <w:rsid w:val="00042A5B"/>
    <w:rsid w:val="002E77CB"/>
    <w:rsid w:val="005F66F5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2022-05-11T07:27:00.0000000Z</lastPrinted>
  <dcterms:created xsi:type="dcterms:W3CDTF">2022-05-11T07:39:00.0000000Z</dcterms:created>
  <dcterms:modified xsi:type="dcterms:W3CDTF">2022-05-11T07:39:00.0000000Z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assiesm1</vt:lpwstr>
  </property>
  <property fmtid="{D5CDD505-2E9C-101B-9397-08002B2CF9AE}" pid="3" name="A_DEP_NAAM">
    <vt:lpwstr>EZK</vt:lpwstr>
  </property>
  <property fmtid="{D5CDD505-2E9C-101B-9397-08002B2CF9AE}" pid="4" name="A_DOC_RICHTING_ID">
    <vt:lpwstr>Uitgaand</vt:lpwstr>
  </property>
  <property fmtid="{D5CDD505-2E9C-101B-9397-08002B2CF9AE}" pid="5" name="A_KENMERK">
    <vt:lpwstr/>
  </property>
  <property fmtid="{D5CDD505-2E9C-101B-9397-08002B2CF9AE}" pid="6" name="DOCNAME">
    <vt:lpwstr>Beantwoorden vragen en opmerkingen uit schriftelijk overleg Vierde voortgangsrapportage van de Tegemoetkoming Vaste Lasten (TVL)</vt:lpwstr>
  </property>
  <property fmtid="{D5CDD505-2E9C-101B-9397-08002B2CF9AE}" pid="7" name="documentId">
    <vt:lpwstr>22155435</vt:lpwstr>
  </property>
  <property fmtid="{D5CDD505-2E9C-101B-9397-08002B2CF9AE}" pid="8" name="TYPE_ID">
    <vt:lpwstr>Brief</vt:lpwstr>
  </property>
</Properties>
</file>