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4A47B3">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D95C40" w:rsidRDefault="00D95C40"/>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D95C40" w:rsidRDefault="00D95C4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7760BA">
        <w:tc>
          <w:tcPr>
            <w:tcW w:w="0" w:type="auto"/>
          </w:tcPr>
          <w:p w:rsidR="00D95C40" w:rsidRDefault="004A47B3">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43846644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4A47B3">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7760BA">
        <w:trPr>
          <w:trHeight w:val="306" w:hRule="exact"/>
        </w:trPr>
        <w:tc>
          <w:tcPr>
            <w:tcW w:w="7512" w:type="dxa"/>
            <w:gridSpan w:val="2"/>
          </w:tcPr>
          <w:p w:rsidR="00F75106" w:rsidRDefault="004A47B3">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7760BA">
        <w:trPr>
          <w:cantSplit/>
          <w:trHeight w:val="85" w:hRule="exact"/>
        </w:trPr>
        <w:tc>
          <w:tcPr>
            <w:tcW w:w="7512" w:type="dxa"/>
            <w:gridSpan w:val="2"/>
          </w:tcPr>
          <w:p w:rsidR="00F75106" w:rsidRDefault="00F75106">
            <w:pPr>
              <w:pStyle w:val="Huisstijl-Rubricering"/>
            </w:pPr>
          </w:p>
        </w:tc>
      </w:tr>
      <w:tr w:rsidR="007760BA">
        <w:trPr>
          <w:cantSplit/>
          <w:trHeight w:val="187" w:hRule="exact"/>
        </w:trPr>
        <w:tc>
          <w:tcPr>
            <w:tcW w:w="7512" w:type="dxa"/>
            <w:gridSpan w:val="2"/>
          </w:tcPr>
          <w:p w:rsidR="00F75106" w:rsidRDefault="004A47B3">
            <w:pPr>
              <w:pStyle w:val="Huisstijl-Rubricering"/>
            </w:pPr>
            <w:r>
              <w:fldChar w:fldCharType="begin"/>
            </w:r>
            <w:r w:rsidR="000129A4">
              <w:instrText xml:space="preserve"> DOCPROPERTY rubricering </w:instrText>
            </w:r>
            <w:r>
              <w:fldChar w:fldCharType="end"/>
            </w:r>
          </w:p>
        </w:tc>
      </w:tr>
      <w:tr w:rsidR="007760BA">
        <w:trPr>
          <w:cantSplit/>
          <w:trHeight w:val="2166" w:hRule="exact"/>
        </w:trPr>
        <w:tc>
          <w:tcPr>
            <w:tcW w:w="7512" w:type="dxa"/>
            <w:gridSpan w:val="2"/>
          </w:tcPr>
          <w:p w:rsidR="004A47B3"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4A47B3">
            <w:pPr>
              <w:pStyle w:val="adres"/>
            </w:pPr>
            <w:r>
              <w:t>Postbus 20018 </w:t>
            </w:r>
          </w:p>
          <w:p w:rsidR="000129A4" w:rsidRDefault="004A47B3">
            <w:pPr>
              <w:pStyle w:val="adres"/>
            </w:pPr>
            <w:r>
              <w:t>2500 EA  DEN HAAG</w:t>
            </w:r>
            <w:r w:rsidR="008A7B34">
              <w:fldChar w:fldCharType="end"/>
            </w:r>
          </w:p>
          <w:p w:rsidR="00F75106" w:rsidRDefault="004A47B3">
            <w:pPr>
              <w:pStyle w:val="kixcode"/>
            </w:pPr>
            <w:r>
              <w:fldChar w:fldCharType="begin"/>
            </w:r>
            <w:r w:rsidR="000129A4">
              <w:instrText xml:space="preserve"> DOCPROPERTY kix </w:instrText>
            </w:r>
            <w:r>
              <w:fldChar w:fldCharType="end"/>
            </w:r>
          </w:p>
          <w:p w:rsidR="00F75106" w:rsidRDefault="00F75106">
            <w:pPr>
              <w:pStyle w:val="kixcode"/>
            </w:pPr>
          </w:p>
        </w:tc>
      </w:tr>
      <w:tr w:rsidR="007760BA">
        <w:trPr>
          <w:trHeight w:val="465" w:hRule="exact"/>
        </w:trPr>
        <w:tc>
          <w:tcPr>
            <w:tcW w:w="7512" w:type="dxa"/>
            <w:gridSpan w:val="2"/>
          </w:tcPr>
          <w:p w:rsidR="00F75106" w:rsidRDefault="00F75106">
            <w:pPr>
              <w:pStyle w:val="broodtekst"/>
            </w:pPr>
          </w:p>
        </w:tc>
      </w:tr>
      <w:tr w:rsidR="007760BA">
        <w:trPr>
          <w:trHeight w:val="238" w:hRule="exact"/>
        </w:trPr>
        <w:tc>
          <w:tcPr>
            <w:tcW w:w="1099" w:type="dxa"/>
          </w:tcPr>
          <w:p w:rsidR="00F75106" w:rsidRDefault="004A47B3">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D61FAD" w:rsidRDefault="00D61FAD">
            <w:pPr>
              <w:pStyle w:val="datumonderwerp"/>
              <w:tabs>
                <w:tab w:val="clear" w:pos="794"/>
                <w:tab w:val="left" w:pos="1092"/>
              </w:tabs>
              <w:ind w:left="1140" w:hanging="1140"/>
            </w:pPr>
            <w:r>
              <w:t xml:space="preserve">6 mei </w:t>
            </w:r>
            <w:r w:rsidR="004A47B3">
              <w:t>2022</w:t>
            </w:r>
          </w:p>
        </w:tc>
      </w:tr>
      <w:tr w:rsidR="007760BA" w:rsidTr="008427E4">
        <w:trPr>
          <w:trHeight w:val="1747" w:hRule="exact"/>
        </w:trPr>
        <w:tc>
          <w:tcPr>
            <w:tcW w:w="1099" w:type="dxa"/>
          </w:tcPr>
          <w:p w:rsidR="00F75106" w:rsidRDefault="004A47B3">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8427E4" w:rsidRDefault="004A47B3">
            <w:pPr>
              <w:pStyle w:val="datumonderwerp"/>
            </w:pPr>
            <w:r>
              <w:t>Voorstel van wet tot wijziging van het Wetboek van Strafrecht, het Wetboek van Strafvordering en de Wet dieren met het oog op de versterking en aanvulling van het instrumentarium ten behoeve van de opsporing, vervolging en bestuursrechtelijke sanctionering van dierenmishandeling, dierverwaarlozing en overtreding van bepalingen inzake dierenwelzijn, dierengezondheid en het aanhitsen van dieren (Wet aanpak dierenmishandeling en dierverwaarlozing)</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7760BA">
        <w:tc>
          <w:tcPr>
            <w:tcW w:w="2013" w:type="dxa"/>
          </w:tcPr>
          <w:p w:rsidR="004A47B3" w:rsidP="004A47B3" w:rsidRDefault="004A47B3">
            <w:pPr>
              <w:pStyle w:val="afzendgegevens-bold"/>
            </w:pPr>
            <w:bookmarkStart w:name="referentiegegevens" w:id="3"/>
            <w:bookmarkStart w:name="referentiegegevens_bk" w:id="4"/>
            <w:bookmarkEnd w:id="3"/>
            <w:r>
              <w:t>Directie Wetgeving en Juridische Zaken</w:t>
            </w:r>
          </w:p>
          <w:p w:rsidRPr="001E24BE" w:rsidR="004A47B3" w:rsidP="004A47B3" w:rsidRDefault="004A47B3">
            <w:pPr>
              <w:pStyle w:val="afzendgegevens-bold"/>
              <w:rPr>
                <w:b w:val="0"/>
                <w:bCs/>
              </w:rPr>
            </w:pPr>
            <w:r>
              <w:rPr>
                <w:b w:val="0"/>
                <w:bCs/>
              </w:rPr>
              <w:t>Sector Straf- en Sanctierecht</w:t>
            </w:r>
          </w:p>
          <w:p w:rsidR="004A47B3" w:rsidP="00D95C40" w:rsidRDefault="004A47B3">
            <w:pPr>
              <w:pStyle w:val="afzendgegevens-bold"/>
            </w:pPr>
          </w:p>
          <w:p w:rsidR="00D95C40" w:rsidP="00D95C40" w:rsidRDefault="004A47B3">
            <w:pPr>
              <w:pStyle w:val="witregel1"/>
            </w:pPr>
            <w:r>
              <w:t> </w:t>
            </w:r>
          </w:p>
          <w:p w:rsidRPr="00D61FAD" w:rsidR="00D95C40" w:rsidP="00D95C40" w:rsidRDefault="004A47B3">
            <w:pPr>
              <w:pStyle w:val="afzendgegevens"/>
              <w:rPr>
                <w:lang w:val="de-DE"/>
              </w:rPr>
            </w:pPr>
            <w:r w:rsidRPr="00D61FAD">
              <w:rPr>
                <w:lang w:val="de-DE"/>
              </w:rPr>
              <w:t>Turfmarkt 147</w:t>
            </w:r>
          </w:p>
          <w:p w:rsidRPr="00D61FAD" w:rsidR="00D95C40" w:rsidP="00D95C40" w:rsidRDefault="004A47B3">
            <w:pPr>
              <w:pStyle w:val="afzendgegevens"/>
              <w:rPr>
                <w:lang w:val="de-DE"/>
              </w:rPr>
            </w:pPr>
            <w:r w:rsidRPr="00D61FAD">
              <w:rPr>
                <w:lang w:val="de-DE"/>
              </w:rPr>
              <w:t>2511 DP  Den Haag</w:t>
            </w:r>
          </w:p>
          <w:p w:rsidRPr="00D61FAD" w:rsidR="00D95C40" w:rsidP="00D95C40" w:rsidRDefault="004A47B3">
            <w:pPr>
              <w:pStyle w:val="afzendgegevens"/>
              <w:rPr>
                <w:lang w:val="de-DE"/>
              </w:rPr>
            </w:pPr>
            <w:r w:rsidRPr="00D61FAD">
              <w:rPr>
                <w:lang w:val="de-DE"/>
              </w:rPr>
              <w:t>Postbus 20301</w:t>
            </w:r>
          </w:p>
          <w:p w:rsidRPr="00D61FAD" w:rsidR="00D95C40" w:rsidP="00D95C40" w:rsidRDefault="004A47B3">
            <w:pPr>
              <w:pStyle w:val="afzendgegevens"/>
              <w:rPr>
                <w:lang w:val="de-DE"/>
              </w:rPr>
            </w:pPr>
            <w:r w:rsidRPr="00D61FAD">
              <w:rPr>
                <w:lang w:val="de-DE"/>
              </w:rPr>
              <w:t>2500 EH  Den Haag</w:t>
            </w:r>
          </w:p>
          <w:p w:rsidRPr="00D61FAD" w:rsidR="00D95C40" w:rsidP="00D95C40" w:rsidRDefault="004A47B3">
            <w:pPr>
              <w:pStyle w:val="afzendgegevens"/>
              <w:rPr>
                <w:lang w:val="de-DE"/>
              </w:rPr>
            </w:pPr>
            <w:r w:rsidRPr="00D61FAD">
              <w:rPr>
                <w:lang w:val="de-DE"/>
              </w:rPr>
              <w:t>www.rijksoverheid.nl/jenv</w:t>
            </w:r>
          </w:p>
          <w:p w:rsidRPr="00D61FAD" w:rsidR="00D95C40" w:rsidP="0069005A" w:rsidRDefault="004A47B3">
            <w:pPr>
              <w:pStyle w:val="witregel1"/>
              <w:rPr>
                <w:lang w:val="de-DE"/>
              </w:rPr>
            </w:pPr>
            <w:r w:rsidRPr="00D61FAD">
              <w:rPr>
                <w:lang w:val="de-DE"/>
              </w:rPr>
              <w:t> </w:t>
            </w:r>
          </w:p>
          <w:p w:rsidRPr="00D61FAD" w:rsidR="0069005A" w:rsidP="0069005A" w:rsidRDefault="0069005A">
            <w:pPr>
              <w:pStyle w:val="witregel1"/>
              <w:rPr>
                <w:lang w:val="de-DE"/>
              </w:rPr>
            </w:pPr>
          </w:p>
          <w:p w:rsidR="00D95C40" w:rsidP="00D95C40" w:rsidRDefault="004A47B3">
            <w:pPr>
              <w:pStyle w:val="referentiekopjes"/>
            </w:pPr>
            <w:r>
              <w:t>Ons kenmerk</w:t>
            </w:r>
          </w:p>
          <w:p w:rsidR="00D95C40" w:rsidP="00D95C40" w:rsidRDefault="004A47B3">
            <w:pPr>
              <w:pStyle w:val="referentiegegevens"/>
            </w:pPr>
            <w:r>
              <w:fldChar w:fldCharType="begin"/>
            </w:r>
            <w:r>
              <w:instrText xml:space="preserve"> DOCPROPERTY onskenmerk </w:instrText>
            </w:r>
            <w:r>
              <w:fldChar w:fldCharType="separate"/>
            </w:r>
            <w:r>
              <w:t>3906064</w:t>
            </w:r>
            <w:r>
              <w:fldChar w:fldCharType="end"/>
            </w:r>
          </w:p>
          <w:p w:rsidR="00D61FAD" w:rsidP="00D95C40" w:rsidRDefault="00D61FAD">
            <w:pPr>
              <w:pStyle w:val="referentiegegevens"/>
            </w:pPr>
          </w:p>
          <w:p w:rsidR="00D61FAD" w:rsidP="00D95C40" w:rsidRDefault="00D61FAD">
            <w:pPr>
              <w:pStyle w:val="referentiegegevens"/>
              <w:rPr>
                <w:b/>
                <w:bCs/>
              </w:rPr>
            </w:pPr>
            <w:r>
              <w:rPr>
                <w:b/>
                <w:bCs/>
              </w:rPr>
              <w:t>Bijlagen</w:t>
            </w:r>
          </w:p>
          <w:p w:rsidRPr="00D61FAD" w:rsidR="00D61FAD" w:rsidP="00D95C40" w:rsidRDefault="00D61FAD">
            <w:pPr>
              <w:pStyle w:val="referentiegegevens"/>
            </w:pPr>
            <w:r>
              <w:t>2</w:t>
            </w:r>
          </w:p>
          <w:p w:rsidR="00D95C40" w:rsidP="00D95C40" w:rsidRDefault="004A47B3">
            <w:pPr>
              <w:pStyle w:val="witregel1"/>
            </w:pPr>
            <w:r>
              <w:t> </w:t>
            </w:r>
          </w:p>
          <w:p w:rsidR="00D95C40" w:rsidP="00D95C40" w:rsidRDefault="004A47B3">
            <w:pPr>
              <w:pStyle w:val="clausule"/>
            </w:pPr>
            <w:r>
              <w:t>Bij beantwoording de datum en ons kenmerk vermelden. Wilt u slechts één zaak in uw brief behandelen.</w:t>
            </w:r>
          </w:p>
          <w:p w:rsidR="00D95C40" w:rsidP="00D95C40" w:rsidRDefault="00D95C40">
            <w:pPr>
              <w:pStyle w:val="referentiegegevens"/>
            </w:pPr>
          </w:p>
          <w:bookmarkEnd w:id="4"/>
          <w:p w:rsidRPr="00D95C40" w:rsidR="00D95C40" w:rsidP="00D95C40" w:rsidRDefault="00D95C40">
            <w:pPr>
              <w:pStyle w:val="referentiegegevens"/>
            </w:pPr>
          </w:p>
          <w:p w:rsidR="00F75106" w:rsidRDefault="004A47B3">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p w:rsidR="004A47B3" w:rsidP="008427E4" w:rsidRDefault="004A47B3">
      <w:pPr>
        <w:pStyle w:val="broodtekst"/>
      </w:pPr>
      <w:bookmarkStart w:name="cursor" w:id="7"/>
      <w:bookmarkStart w:name="G76e40f8b918144208b887dbf9de9ebd1" w:id="8"/>
      <w:bookmarkEnd w:id="7"/>
    </w:p>
    <w:p w:rsidR="00F75106" w:rsidP="008427E4" w:rsidRDefault="004A47B3">
      <w:pPr>
        <w:pStyle w:val="broodtekst"/>
      </w:pPr>
      <w:r>
        <w:t xml:space="preserve">Hierbij bied ik u, mede namens de Minister voor </w:t>
      </w:r>
      <w:r w:rsidR="008427E4">
        <w:t>Landbouw, Natuur en Voedselkwaliteit</w:t>
      </w:r>
      <w:r>
        <w:t>, de nota naar aanleiding van het verslag alsmede een nota van wijziging inzake het bovenvermelde voorstel aan.</w:t>
      </w:r>
      <w:bookmarkEnd w:id="8"/>
    </w:p>
    <w:p w:rsidR="00D95C40" w:rsidRDefault="00D95C40">
      <w:pPr>
        <w:pStyle w:val="broodtekst"/>
      </w:pPr>
      <w:bookmarkStart w:name="G12d9bcb3478a43958024874c66d48d0d" w:id="9"/>
    </w:p>
    <w:p w:rsidR="004A47B3" w:rsidRDefault="004A47B3">
      <w:pPr>
        <w:pStyle w:val="broodtekst"/>
      </w:pPr>
    </w:p>
    <w:p w:rsidR="00D95C40" w:rsidRDefault="004A47B3">
      <w:pPr>
        <w:pStyle w:val="broodtekst"/>
      </w:pPr>
      <w:r>
        <w:t>De Minister van Justitie en Veiligheid,</w:t>
      </w:r>
    </w:p>
    <w:p w:rsidR="00D95C40" w:rsidRDefault="00D95C40">
      <w:pPr>
        <w:pStyle w:val="broodtekst"/>
      </w:pPr>
    </w:p>
    <w:p w:rsidR="00D95C40" w:rsidRDefault="00D95C40">
      <w:pPr>
        <w:pStyle w:val="broodtekst"/>
      </w:pPr>
    </w:p>
    <w:p w:rsidR="00D95C40" w:rsidRDefault="00D95C40">
      <w:pPr>
        <w:pStyle w:val="broodtekst"/>
      </w:pPr>
    </w:p>
    <w:p w:rsidR="00D95C40" w:rsidRDefault="00D95C40">
      <w:pPr>
        <w:pStyle w:val="broodtekst"/>
      </w:pPr>
    </w:p>
    <w:p w:rsidR="00D95C40" w:rsidRDefault="004A47B3">
      <w:pPr>
        <w:pStyle w:val="broodtekst"/>
      </w:pPr>
      <w:r>
        <w:t>D. Yeşilgöz-Zegerius</w:t>
      </w:r>
      <w:bookmarkEnd w:id="9"/>
    </w:p>
    <w:p w:rsidR="00F75106" w:rsidP="00690E82" w:rsidRDefault="00F75106">
      <w:pPr>
        <w:pStyle w:val="broodtekst"/>
      </w:pPr>
      <w:bookmarkStart w:name="ondertekening" w:id="10"/>
      <w:bookmarkEnd w:id="10"/>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68" w:rsidRDefault="004A47B3">
      <w:pPr>
        <w:spacing w:line="240" w:lineRule="auto"/>
      </w:pPr>
      <w:r>
        <w:separator/>
      </w:r>
    </w:p>
  </w:endnote>
  <w:endnote w:type="continuationSeparator" w:id="0">
    <w:p w:rsidR="006A0A68" w:rsidRDefault="004A4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4A47B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7760BA">
      <w:trPr>
        <w:trHeight w:hRule="exact" w:val="240"/>
      </w:trPr>
      <w:tc>
        <w:tcPr>
          <w:tcW w:w="7752" w:type="dxa"/>
        </w:tcPr>
        <w:p w:rsidR="0089073C" w:rsidRDefault="004A47B3">
          <w:pPr>
            <w:pStyle w:val="Huisstijl-Rubricering"/>
          </w:pPr>
          <w:r>
            <w:t>VERTROUWELIJK</w:t>
          </w:r>
        </w:p>
      </w:tc>
      <w:tc>
        <w:tcPr>
          <w:tcW w:w="2148" w:type="dxa"/>
        </w:tcPr>
        <w:p w:rsidR="0089073C" w:rsidRDefault="004A47B3">
          <w:pPr>
            <w:pStyle w:val="Huisstijl-Paginanummering"/>
          </w:pPr>
          <w:r>
            <w:rPr>
              <w:rStyle w:val="Huisstijl-GegevenCharChar"/>
            </w:rPr>
            <w:t>Pagina  van</w:t>
          </w:r>
          <w:r>
            <w:t xml:space="preserve"> </w:t>
          </w:r>
          <w:r w:rsidR="00D95C40">
            <w:fldChar w:fldCharType="begin"/>
          </w:r>
          <w:r>
            <w:instrText xml:space="preserve"> NUMPAGES   \* MERGEFORMAT </w:instrText>
          </w:r>
          <w:r w:rsidR="00D95C40">
            <w:fldChar w:fldCharType="separate"/>
          </w:r>
          <w:r w:rsidR="00D95C40">
            <w:t>1</w:t>
          </w:r>
          <w:r w:rsidR="00D95C4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760BA">
      <w:trPr>
        <w:trHeight w:hRule="exact" w:val="240"/>
      </w:trPr>
      <w:tc>
        <w:tcPr>
          <w:tcW w:w="7752" w:type="dxa"/>
        </w:tcPr>
        <w:bookmarkStart w:id="5" w:name="bmVoettekst1"/>
        <w:p w:rsidR="0089073C" w:rsidRDefault="004A47B3">
          <w:pPr>
            <w:pStyle w:val="Huisstijl-Rubricering"/>
          </w:pPr>
          <w:r>
            <w:fldChar w:fldCharType="begin"/>
          </w:r>
          <w:r>
            <w:instrText xml:space="preserve"> DOCPROPERTY rubricering </w:instrText>
          </w:r>
          <w:r>
            <w:fldChar w:fldCharType="end"/>
          </w:r>
        </w:p>
      </w:tc>
      <w:tc>
        <w:tcPr>
          <w:tcW w:w="2148" w:type="dxa"/>
        </w:tcPr>
        <w:p w:rsidR="0089073C" w:rsidRDefault="004A47B3">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95C4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95C40">
            <w:fldChar w:fldCharType="begin"/>
          </w:r>
          <w:r>
            <w:instrText xml:space="preserve"> SECTIONPAGES   \* MERGEFORMAT </w:instrText>
          </w:r>
          <w:r w:rsidR="00D95C40">
            <w:fldChar w:fldCharType="separate"/>
          </w:r>
          <w:r w:rsidR="00D95C40">
            <w:t>1</w:t>
          </w:r>
          <w:r w:rsidR="00D95C40">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760BA">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7760BA">
      <w:trPr>
        <w:cantSplit/>
        <w:trHeight w:hRule="exact" w:val="216"/>
      </w:trPr>
      <w:tc>
        <w:tcPr>
          <w:tcW w:w="7771" w:type="dxa"/>
        </w:tcPr>
        <w:p w:rsidR="0089073C" w:rsidRDefault="004A47B3">
          <w:pPr>
            <w:pStyle w:val="Huisstijl-Rubricering"/>
          </w:pPr>
          <w:r>
            <w:fldChar w:fldCharType="begin"/>
          </w:r>
          <w:r>
            <w:instrText xml:space="preserve"> DOCPROPERTY Rubricering </w:instrText>
          </w:r>
          <w:r>
            <w:fldChar w:fldCharType="end"/>
          </w:r>
        </w:p>
      </w:tc>
      <w:tc>
        <w:tcPr>
          <w:tcW w:w="2123" w:type="dxa"/>
        </w:tcPr>
        <w:p w:rsidR="0089073C" w:rsidRDefault="004A47B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B20F7A">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760BA">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7760BA">
      <w:trPr>
        <w:cantSplit/>
        <w:trHeight w:hRule="exact" w:val="289"/>
      </w:trPr>
      <w:tc>
        <w:tcPr>
          <w:tcW w:w="7769" w:type="dxa"/>
        </w:tcPr>
        <w:p w:rsidR="0089073C" w:rsidRDefault="004A47B3">
          <w:pPr>
            <w:pStyle w:val="Huisstijl-Rubricering"/>
          </w:pPr>
          <w:r>
            <w:fldChar w:fldCharType="begin"/>
          </w:r>
          <w:r>
            <w:instrText xml:space="preserve"> DOCPROPERTY Rubricering </w:instrText>
          </w:r>
          <w:r>
            <w:fldChar w:fldCharType="end"/>
          </w:r>
        </w:p>
      </w:tc>
      <w:tc>
        <w:tcPr>
          <w:tcW w:w="2123" w:type="dxa"/>
        </w:tcPr>
        <w:p w:rsidR="0089073C" w:rsidRDefault="004A47B3">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D95C40">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95C40">
            <w:fldChar w:fldCharType="begin"/>
          </w:r>
          <w:r>
            <w:instrText xml:space="preserve"> SECTIONPAGES   \* MERGEFORMAT </w:instrText>
          </w:r>
          <w:r w:rsidR="00D95C40">
            <w:fldChar w:fldCharType="separate"/>
          </w:r>
          <w:r w:rsidR="00D95C40">
            <w:t>1</w:t>
          </w:r>
          <w:r w:rsidR="00D95C40">
            <w:fldChar w:fldCharType="end"/>
          </w:r>
        </w:p>
      </w:tc>
    </w:tr>
    <w:tr w:rsidR="007760BA">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68" w:rsidRDefault="004A47B3">
      <w:pPr>
        <w:spacing w:line="240" w:lineRule="auto"/>
      </w:pPr>
      <w:r>
        <w:separator/>
      </w:r>
    </w:p>
  </w:footnote>
  <w:footnote w:type="continuationSeparator" w:id="0">
    <w:p w:rsidR="006A0A68" w:rsidRDefault="004A4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4A47B3">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760BA">
                            <w:trPr>
                              <w:cantSplit/>
                            </w:trPr>
                            <w:tc>
                              <w:tcPr>
                                <w:tcW w:w="2007" w:type="dxa"/>
                              </w:tcPr>
                              <w:p w:rsidR="0089073C" w:rsidRPr="00D61FAD" w:rsidRDefault="004A47B3">
                                <w:pPr>
                                  <w:pStyle w:val="referentiegegevparagraaf"/>
                                </w:pPr>
                                <w:r>
                                  <w:rPr>
                                    <w:b/>
                                  </w:rPr>
                                  <w:fldChar w:fldCharType="begin"/>
                                </w:r>
                                <w:r w:rsidRPr="00D61FAD">
                                  <w:rPr>
                                    <w:b/>
                                  </w:rPr>
                                  <w:instrText xml:space="preserve"> DOCPROPERTY directoraatvolg</w:instrText>
                                </w:r>
                                <w:r>
                                  <w:rPr>
                                    <w:b/>
                                  </w:rPr>
                                  <w:fldChar w:fldCharType="separate"/>
                                </w:r>
                                <w:r w:rsidRPr="00D61FAD">
                                  <w:rPr>
                                    <w:b/>
                                  </w:rPr>
                                  <w:t>Directie Wetgeving en Juridische Zaken</w:t>
                                </w:r>
                                <w:r>
                                  <w:rPr>
                                    <w:b/>
                                  </w:rPr>
                                  <w:fldChar w:fldCharType="end"/>
                                </w:r>
                                <w:r>
                                  <w:fldChar w:fldCharType="begin"/>
                                </w:r>
                                <w:r w:rsidRPr="00D61FAD">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A47B3">
                                <w:pPr>
                                  <w:pStyle w:val="referentiegegevparagraaf"/>
                                  <w:rPr>
                                    <w:rStyle w:val="directieregel"/>
                                  </w:rPr>
                                </w:pPr>
                                <w:r>
                                  <w:rPr>
                                    <w:rStyle w:val="directieregel"/>
                                  </w:rPr>
                                  <w:fldChar w:fldCharType="end"/>
                                </w:r>
                              </w:p>
                              <w:p w:rsidR="0089073C" w:rsidRDefault="004A47B3">
                                <w:pPr>
                                  <w:pStyle w:val="referentiegegevens"/>
                                  <w:rPr>
                                    <w:b/>
                                  </w:rPr>
                                </w:pPr>
                                <w:r>
                                  <w:rPr>
                                    <w:b/>
                                  </w:rPr>
                                  <w:fldChar w:fldCharType="begin"/>
                                </w:r>
                                <w:r w:rsidRPr="00D61FAD">
                                  <w:rPr>
                                    <w:b/>
                                  </w:rPr>
                                  <w:instrText xml:space="preserve"> DOCPROPERTY _datum </w:instrText>
                                </w:r>
                                <w:r>
                                  <w:rPr>
                                    <w:b/>
                                  </w:rPr>
                                  <w:fldChar w:fldCharType="separate"/>
                                </w:r>
                                <w:r w:rsidRPr="00D61FAD">
                                  <w:rPr>
                                    <w:b/>
                                  </w:rPr>
                                  <w:t>Datum</w:t>
                                </w:r>
                                <w:r>
                                  <w:rPr>
                                    <w:b/>
                                  </w:rPr>
                                  <w:fldChar w:fldCharType="end"/>
                                </w:r>
                              </w:p>
                              <w:p w:rsidR="0089073C" w:rsidRDefault="004A47B3">
                                <w:pPr>
                                  <w:pStyle w:val="referentiegegevens"/>
                                </w:pPr>
                                <w:r>
                                  <w:fldChar w:fldCharType="begin"/>
                                </w:r>
                                <w:r w:rsidR="000129A4">
                                  <w:instrText xml:space="preserve"> DOCPROPERTY datum </w:instrText>
                                </w:r>
                                <w:r>
                                  <w:fldChar w:fldCharType="separate"/>
                                </w:r>
                                <w:r w:rsidR="000129A4">
                                  <w:t>7 maart 2022</w:t>
                                </w:r>
                                <w:r>
                                  <w:fldChar w:fldCharType="end"/>
                                </w:r>
                              </w:p>
                              <w:p w:rsidR="0089073C" w:rsidRDefault="0089073C">
                                <w:pPr>
                                  <w:pStyle w:val="witregel1"/>
                                </w:pPr>
                              </w:p>
                              <w:p w:rsidR="0089073C" w:rsidRDefault="004A47B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A47B3">
                                <w:pPr>
                                  <w:pStyle w:val="referentiegegevens"/>
                                  <w:rPr>
                                    <w:b/>
                                  </w:rPr>
                                </w:pPr>
                                <w:r>
                                  <w:rPr>
                                    <w:b/>
                                  </w:rPr>
                                  <w:fldChar w:fldCharType="end"/>
                                </w:r>
                                <w:r>
                                  <w:fldChar w:fldCharType="begin"/>
                                </w:r>
                                <w:r w:rsidR="000129A4">
                                  <w:instrText xml:space="preserve"> DOCPROPERTY onskenmerk </w:instrText>
                                </w:r>
                                <w:r>
                                  <w:fldChar w:fldCharType="separate"/>
                                </w:r>
                                <w:r w:rsidR="000129A4">
                                  <w:t>3906064</w:t>
                                </w:r>
                                <w:r>
                                  <w:fldChar w:fldCharType="end"/>
                                </w:r>
                              </w:p>
                            </w:tc>
                          </w:tr>
                          <w:tr w:rsidR="007760BA">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760BA">
                      <w:trPr>
                        <w:cantSplit/>
                      </w:trPr>
                      <w:tc>
                        <w:tcPr>
                          <w:tcW w:w="2007" w:type="dxa"/>
                        </w:tcPr>
                        <w:p w:rsidR="0089073C" w:rsidRPr="00D61FAD" w:rsidRDefault="004A47B3">
                          <w:pPr>
                            <w:pStyle w:val="referentiegegevparagraaf"/>
                          </w:pPr>
                          <w:r>
                            <w:rPr>
                              <w:b/>
                            </w:rPr>
                            <w:fldChar w:fldCharType="begin"/>
                          </w:r>
                          <w:r w:rsidRPr="00D61FAD">
                            <w:rPr>
                              <w:b/>
                            </w:rPr>
                            <w:instrText xml:space="preserve"> DOCPROPERTY directoraatvolg</w:instrText>
                          </w:r>
                          <w:r>
                            <w:rPr>
                              <w:b/>
                            </w:rPr>
                            <w:fldChar w:fldCharType="separate"/>
                          </w:r>
                          <w:r w:rsidRPr="00D61FAD">
                            <w:rPr>
                              <w:b/>
                            </w:rPr>
                            <w:t>Directie Wetgeving en Juridische Zaken</w:t>
                          </w:r>
                          <w:r>
                            <w:rPr>
                              <w:b/>
                            </w:rPr>
                            <w:fldChar w:fldCharType="end"/>
                          </w:r>
                          <w:r>
                            <w:fldChar w:fldCharType="begin"/>
                          </w:r>
                          <w:r w:rsidRPr="00D61FAD">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A47B3">
                          <w:pPr>
                            <w:pStyle w:val="referentiegegevparagraaf"/>
                            <w:rPr>
                              <w:rStyle w:val="directieregel"/>
                            </w:rPr>
                          </w:pPr>
                          <w:r>
                            <w:rPr>
                              <w:rStyle w:val="directieregel"/>
                            </w:rPr>
                            <w:fldChar w:fldCharType="end"/>
                          </w:r>
                        </w:p>
                        <w:p w:rsidR="0089073C" w:rsidRDefault="004A47B3">
                          <w:pPr>
                            <w:pStyle w:val="referentiegegevens"/>
                            <w:rPr>
                              <w:b/>
                            </w:rPr>
                          </w:pPr>
                          <w:r>
                            <w:rPr>
                              <w:b/>
                            </w:rPr>
                            <w:fldChar w:fldCharType="begin"/>
                          </w:r>
                          <w:r w:rsidRPr="00D61FAD">
                            <w:rPr>
                              <w:b/>
                            </w:rPr>
                            <w:instrText xml:space="preserve"> DOCPROPERTY _datum </w:instrText>
                          </w:r>
                          <w:r>
                            <w:rPr>
                              <w:b/>
                            </w:rPr>
                            <w:fldChar w:fldCharType="separate"/>
                          </w:r>
                          <w:r w:rsidRPr="00D61FAD">
                            <w:rPr>
                              <w:b/>
                            </w:rPr>
                            <w:t>Datum</w:t>
                          </w:r>
                          <w:r>
                            <w:rPr>
                              <w:b/>
                            </w:rPr>
                            <w:fldChar w:fldCharType="end"/>
                          </w:r>
                        </w:p>
                        <w:p w:rsidR="0089073C" w:rsidRDefault="004A47B3">
                          <w:pPr>
                            <w:pStyle w:val="referentiegegevens"/>
                          </w:pPr>
                          <w:r>
                            <w:fldChar w:fldCharType="begin"/>
                          </w:r>
                          <w:r w:rsidR="000129A4">
                            <w:instrText xml:space="preserve"> DOCPROPERTY datum </w:instrText>
                          </w:r>
                          <w:r>
                            <w:fldChar w:fldCharType="separate"/>
                          </w:r>
                          <w:r w:rsidR="000129A4">
                            <w:t>7 maart 2022</w:t>
                          </w:r>
                          <w:r>
                            <w:fldChar w:fldCharType="end"/>
                          </w:r>
                        </w:p>
                        <w:p w:rsidR="0089073C" w:rsidRDefault="0089073C">
                          <w:pPr>
                            <w:pStyle w:val="witregel1"/>
                          </w:pPr>
                        </w:p>
                        <w:p w:rsidR="0089073C" w:rsidRDefault="004A47B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A47B3">
                          <w:pPr>
                            <w:pStyle w:val="referentiegegevens"/>
                            <w:rPr>
                              <w:b/>
                            </w:rPr>
                          </w:pPr>
                          <w:r>
                            <w:rPr>
                              <w:b/>
                            </w:rPr>
                            <w:fldChar w:fldCharType="end"/>
                          </w:r>
                          <w:r>
                            <w:fldChar w:fldCharType="begin"/>
                          </w:r>
                          <w:r w:rsidR="000129A4">
                            <w:instrText xml:space="preserve"> DOCPROPERTY onskenmerk </w:instrText>
                          </w:r>
                          <w:r>
                            <w:fldChar w:fldCharType="separate"/>
                          </w:r>
                          <w:r w:rsidR="000129A4">
                            <w:t>3906064</w:t>
                          </w:r>
                          <w:r>
                            <w:fldChar w:fldCharType="end"/>
                          </w:r>
                        </w:p>
                      </w:tc>
                    </w:tr>
                    <w:tr w:rsidR="007760BA">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4A47B3">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4A47B3">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760BA">
      <w:trPr>
        <w:trHeight w:hRule="exact" w:val="136"/>
      </w:trPr>
      <w:tc>
        <w:tcPr>
          <w:tcW w:w="7520" w:type="dxa"/>
        </w:tcPr>
        <w:p w:rsidR="0089073C" w:rsidRDefault="0089073C">
          <w:pPr>
            <w:spacing w:line="240" w:lineRule="auto"/>
            <w:rPr>
              <w:sz w:val="12"/>
              <w:szCs w:val="12"/>
            </w:rPr>
          </w:pPr>
        </w:p>
      </w:tc>
    </w:tr>
  </w:tbl>
  <w:p w:rsidR="0089073C" w:rsidRDefault="004A47B3">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4A47B3">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9691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D95C40">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20F7A">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168660B6">
      <w:start w:val="1"/>
      <w:numFmt w:val="lowerLetter"/>
      <w:pStyle w:val="lijst-alphabet"/>
      <w:lvlText w:val="%1."/>
      <w:lvlJc w:val="left"/>
      <w:pPr>
        <w:tabs>
          <w:tab w:val="num" w:pos="1040"/>
        </w:tabs>
        <w:ind w:left="1021" w:hanging="341"/>
      </w:pPr>
      <w:rPr>
        <w:rFonts w:hint="default"/>
      </w:rPr>
    </w:lvl>
    <w:lvl w:ilvl="1" w:tplc="B784CC50" w:tentative="1">
      <w:start w:val="1"/>
      <w:numFmt w:val="lowerLetter"/>
      <w:lvlText w:val="%2."/>
      <w:lvlJc w:val="left"/>
      <w:pPr>
        <w:tabs>
          <w:tab w:val="num" w:pos="1440"/>
        </w:tabs>
        <w:ind w:left="1440" w:hanging="360"/>
      </w:pPr>
    </w:lvl>
    <w:lvl w:ilvl="2" w:tplc="CC7C293E" w:tentative="1">
      <w:start w:val="1"/>
      <w:numFmt w:val="lowerRoman"/>
      <w:lvlText w:val="%3."/>
      <w:lvlJc w:val="right"/>
      <w:pPr>
        <w:tabs>
          <w:tab w:val="num" w:pos="2160"/>
        </w:tabs>
        <w:ind w:left="2160" w:hanging="180"/>
      </w:pPr>
    </w:lvl>
    <w:lvl w:ilvl="3" w:tplc="B6F213C4" w:tentative="1">
      <w:start w:val="1"/>
      <w:numFmt w:val="decimal"/>
      <w:lvlText w:val="%4."/>
      <w:lvlJc w:val="left"/>
      <w:pPr>
        <w:tabs>
          <w:tab w:val="num" w:pos="2880"/>
        </w:tabs>
        <w:ind w:left="2880" w:hanging="360"/>
      </w:pPr>
    </w:lvl>
    <w:lvl w:ilvl="4" w:tplc="94C249B6" w:tentative="1">
      <w:start w:val="1"/>
      <w:numFmt w:val="lowerLetter"/>
      <w:lvlText w:val="%5."/>
      <w:lvlJc w:val="left"/>
      <w:pPr>
        <w:tabs>
          <w:tab w:val="num" w:pos="3600"/>
        </w:tabs>
        <w:ind w:left="3600" w:hanging="360"/>
      </w:pPr>
    </w:lvl>
    <w:lvl w:ilvl="5" w:tplc="4DB82032" w:tentative="1">
      <w:start w:val="1"/>
      <w:numFmt w:val="lowerRoman"/>
      <w:lvlText w:val="%6."/>
      <w:lvlJc w:val="right"/>
      <w:pPr>
        <w:tabs>
          <w:tab w:val="num" w:pos="4320"/>
        </w:tabs>
        <w:ind w:left="4320" w:hanging="180"/>
      </w:pPr>
    </w:lvl>
    <w:lvl w:ilvl="6" w:tplc="749A92B4" w:tentative="1">
      <w:start w:val="1"/>
      <w:numFmt w:val="decimal"/>
      <w:lvlText w:val="%7."/>
      <w:lvlJc w:val="left"/>
      <w:pPr>
        <w:tabs>
          <w:tab w:val="num" w:pos="5040"/>
        </w:tabs>
        <w:ind w:left="5040" w:hanging="360"/>
      </w:pPr>
    </w:lvl>
    <w:lvl w:ilvl="7" w:tplc="ADFC3BEC" w:tentative="1">
      <w:start w:val="1"/>
      <w:numFmt w:val="lowerLetter"/>
      <w:lvlText w:val="%8."/>
      <w:lvlJc w:val="left"/>
      <w:pPr>
        <w:tabs>
          <w:tab w:val="num" w:pos="5760"/>
        </w:tabs>
        <w:ind w:left="5760" w:hanging="360"/>
      </w:pPr>
    </w:lvl>
    <w:lvl w:ilvl="8" w:tplc="1A1E648A"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3A568558">
      <w:start w:val="1"/>
      <w:numFmt w:val="bullet"/>
      <w:pStyle w:val="Lijstopsomteken"/>
      <w:lvlText w:val="•"/>
      <w:lvlJc w:val="left"/>
      <w:pPr>
        <w:tabs>
          <w:tab w:val="num" w:pos="227"/>
        </w:tabs>
        <w:ind w:left="227" w:hanging="227"/>
      </w:pPr>
      <w:rPr>
        <w:rFonts w:ascii="Verdana" w:hAnsi="Verdana" w:hint="default"/>
        <w:sz w:val="18"/>
        <w:szCs w:val="18"/>
      </w:rPr>
    </w:lvl>
    <w:lvl w:ilvl="1" w:tplc="18803F82" w:tentative="1">
      <w:start w:val="1"/>
      <w:numFmt w:val="bullet"/>
      <w:lvlText w:val="o"/>
      <w:lvlJc w:val="left"/>
      <w:pPr>
        <w:tabs>
          <w:tab w:val="num" w:pos="1440"/>
        </w:tabs>
        <w:ind w:left="1440" w:hanging="360"/>
      </w:pPr>
      <w:rPr>
        <w:rFonts w:ascii="Courier New" w:hAnsi="Courier New" w:cs="Courier New" w:hint="default"/>
      </w:rPr>
    </w:lvl>
    <w:lvl w:ilvl="2" w:tplc="E6060C52" w:tentative="1">
      <w:start w:val="1"/>
      <w:numFmt w:val="bullet"/>
      <w:lvlText w:val=""/>
      <w:lvlJc w:val="left"/>
      <w:pPr>
        <w:tabs>
          <w:tab w:val="num" w:pos="2160"/>
        </w:tabs>
        <w:ind w:left="2160" w:hanging="360"/>
      </w:pPr>
      <w:rPr>
        <w:rFonts w:ascii="Wingdings" w:hAnsi="Wingdings" w:hint="default"/>
      </w:rPr>
    </w:lvl>
    <w:lvl w:ilvl="3" w:tplc="060AEF38" w:tentative="1">
      <w:start w:val="1"/>
      <w:numFmt w:val="bullet"/>
      <w:lvlText w:val=""/>
      <w:lvlJc w:val="left"/>
      <w:pPr>
        <w:tabs>
          <w:tab w:val="num" w:pos="2880"/>
        </w:tabs>
        <w:ind w:left="2880" w:hanging="360"/>
      </w:pPr>
      <w:rPr>
        <w:rFonts w:ascii="Symbol" w:hAnsi="Symbol" w:hint="default"/>
      </w:rPr>
    </w:lvl>
    <w:lvl w:ilvl="4" w:tplc="C2920CA2" w:tentative="1">
      <w:start w:val="1"/>
      <w:numFmt w:val="bullet"/>
      <w:lvlText w:val="o"/>
      <w:lvlJc w:val="left"/>
      <w:pPr>
        <w:tabs>
          <w:tab w:val="num" w:pos="3600"/>
        </w:tabs>
        <w:ind w:left="3600" w:hanging="360"/>
      </w:pPr>
      <w:rPr>
        <w:rFonts w:ascii="Courier New" w:hAnsi="Courier New" w:cs="Courier New" w:hint="default"/>
      </w:rPr>
    </w:lvl>
    <w:lvl w:ilvl="5" w:tplc="10EE00C8" w:tentative="1">
      <w:start w:val="1"/>
      <w:numFmt w:val="bullet"/>
      <w:lvlText w:val=""/>
      <w:lvlJc w:val="left"/>
      <w:pPr>
        <w:tabs>
          <w:tab w:val="num" w:pos="4320"/>
        </w:tabs>
        <w:ind w:left="4320" w:hanging="360"/>
      </w:pPr>
      <w:rPr>
        <w:rFonts w:ascii="Wingdings" w:hAnsi="Wingdings" w:hint="default"/>
      </w:rPr>
    </w:lvl>
    <w:lvl w:ilvl="6" w:tplc="3C529B80" w:tentative="1">
      <w:start w:val="1"/>
      <w:numFmt w:val="bullet"/>
      <w:lvlText w:val=""/>
      <w:lvlJc w:val="left"/>
      <w:pPr>
        <w:tabs>
          <w:tab w:val="num" w:pos="5040"/>
        </w:tabs>
        <w:ind w:left="5040" w:hanging="360"/>
      </w:pPr>
      <w:rPr>
        <w:rFonts w:ascii="Symbol" w:hAnsi="Symbol" w:hint="default"/>
      </w:rPr>
    </w:lvl>
    <w:lvl w:ilvl="7" w:tplc="1CA2C8B6" w:tentative="1">
      <w:start w:val="1"/>
      <w:numFmt w:val="bullet"/>
      <w:lvlText w:val="o"/>
      <w:lvlJc w:val="left"/>
      <w:pPr>
        <w:tabs>
          <w:tab w:val="num" w:pos="5760"/>
        </w:tabs>
        <w:ind w:left="5760" w:hanging="360"/>
      </w:pPr>
      <w:rPr>
        <w:rFonts w:ascii="Courier New" w:hAnsi="Courier New" w:cs="Courier New" w:hint="default"/>
      </w:rPr>
    </w:lvl>
    <w:lvl w:ilvl="8" w:tplc="838632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686A34B0">
      <w:start w:val="1"/>
      <w:numFmt w:val="bullet"/>
      <w:pStyle w:val="Lijstopsomteken2"/>
      <w:lvlText w:val="–"/>
      <w:lvlJc w:val="left"/>
      <w:pPr>
        <w:tabs>
          <w:tab w:val="num" w:pos="227"/>
        </w:tabs>
        <w:ind w:left="227" w:firstLine="0"/>
      </w:pPr>
      <w:rPr>
        <w:rFonts w:ascii="Verdana" w:hAnsi="Verdana" w:hint="default"/>
      </w:rPr>
    </w:lvl>
    <w:lvl w:ilvl="1" w:tplc="C1706FCC" w:tentative="1">
      <w:start w:val="1"/>
      <w:numFmt w:val="bullet"/>
      <w:lvlText w:val="o"/>
      <w:lvlJc w:val="left"/>
      <w:pPr>
        <w:tabs>
          <w:tab w:val="num" w:pos="1440"/>
        </w:tabs>
        <w:ind w:left="1440" w:hanging="360"/>
      </w:pPr>
      <w:rPr>
        <w:rFonts w:ascii="Courier New" w:hAnsi="Courier New" w:cs="Courier New" w:hint="default"/>
      </w:rPr>
    </w:lvl>
    <w:lvl w:ilvl="2" w:tplc="52F86244" w:tentative="1">
      <w:start w:val="1"/>
      <w:numFmt w:val="bullet"/>
      <w:lvlText w:val=""/>
      <w:lvlJc w:val="left"/>
      <w:pPr>
        <w:tabs>
          <w:tab w:val="num" w:pos="2160"/>
        </w:tabs>
        <w:ind w:left="2160" w:hanging="360"/>
      </w:pPr>
      <w:rPr>
        <w:rFonts w:ascii="Wingdings" w:hAnsi="Wingdings" w:hint="default"/>
      </w:rPr>
    </w:lvl>
    <w:lvl w:ilvl="3" w:tplc="2AD6D2A2" w:tentative="1">
      <w:start w:val="1"/>
      <w:numFmt w:val="bullet"/>
      <w:lvlText w:val=""/>
      <w:lvlJc w:val="left"/>
      <w:pPr>
        <w:tabs>
          <w:tab w:val="num" w:pos="2880"/>
        </w:tabs>
        <w:ind w:left="2880" w:hanging="360"/>
      </w:pPr>
      <w:rPr>
        <w:rFonts w:ascii="Symbol" w:hAnsi="Symbol" w:hint="default"/>
      </w:rPr>
    </w:lvl>
    <w:lvl w:ilvl="4" w:tplc="39B06C4A" w:tentative="1">
      <w:start w:val="1"/>
      <w:numFmt w:val="bullet"/>
      <w:lvlText w:val="o"/>
      <w:lvlJc w:val="left"/>
      <w:pPr>
        <w:tabs>
          <w:tab w:val="num" w:pos="3600"/>
        </w:tabs>
        <w:ind w:left="3600" w:hanging="360"/>
      </w:pPr>
      <w:rPr>
        <w:rFonts w:ascii="Courier New" w:hAnsi="Courier New" w:cs="Courier New" w:hint="default"/>
      </w:rPr>
    </w:lvl>
    <w:lvl w:ilvl="5" w:tplc="D76E2DE2" w:tentative="1">
      <w:start w:val="1"/>
      <w:numFmt w:val="bullet"/>
      <w:lvlText w:val=""/>
      <w:lvlJc w:val="left"/>
      <w:pPr>
        <w:tabs>
          <w:tab w:val="num" w:pos="4320"/>
        </w:tabs>
        <w:ind w:left="4320" w:hanging="360"/>
      </w:pPr>
      <w:rPr>
        <w:rFonts w:ascii="Wingdings" w:hAnsi="Wingdings" w:hint="default"/>
      </w:rPr>
    </w:lvl>
    <w:lvl w:ilvl="6" w:tplc="9A86A316" w:tentative="1">
      <w:start w:val="1"/>
      <w:numFmt w:val="bullet"/>
      <w:lvlText w:val=""/>
      <w:lvlJc w:val="left"/>
      <w:pPr>
        <w:tabs>
          <w:tab w:val="num" w:pos="5040"/>
        </w:tabs>
        <w:ind w:left="5040" w:hanging="360"/>
      </w:pPr>
      <w:rPr>
        <w:rFonts w:ascii="Symbol" w:hAnsi="Symbol" w:hint="default"/>
      </w:rPr>
    </w:lvl>
    <w:lvl w:ilvl="7" w:tplc="1DCA2FC0" w:tentative="1">
      <w:start w:val="1"/>
      <w:numFmt w:val="bullet"/>
      <w:lvlText w:val="o"/>
      <w:lvlJc w:val="left"/>
      <w:pPr>
        <w:tabs>
          <w:tab w:val="num" w:pos="5760"/>
        </w:tabs>
        <w:ind w:left="5760" w:hanging="360"/>
      </w:pPr>
      <w:rPr>
        <w:rFonts w:ascii="Courier New" w:hAnsi="Courier New" w:cs="Courier New" w:hint="default"/>
      </w:rPr>
    </w:lvl>
    <w:lvl w:ilvl="8" w:tplc="37F65B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101A32AE">
      <w:start w:val="1"/>
      <w:numFmt w:val="decimal"/>
      <w:pStyle w:val="lijst-nummer1"/>
      <w:lvlText w:val="%1."/>
      <w:lvlJc w:val="left"/>
      <w:pPr>
        <w:tabs>
          <w:tab w:val="num" w:pos="720"/>
        </w:tabs>
        <w:ind w:left="720" w:hanging="363"/>
      </w:pPr>
      <w:rPr>
        <w:rFonts w:hint="default"/>
      </w:rPr>
    </w:lvl>
    <w:lvl w:ilvl="1" w:tplc="C11AB914" w:tentative="1">
      <w:start w:val="1"/>
      <w:numFmt w:val="lowerLetter"/>
      <w:lvlText w:val="%2."/>
      <w:lvlJc w:val="left"/>
      <w:pPr>
        <w:tabs>
          <w:tab w:val="num" w:pos="1440"/>
        </w:tabs>
        <w:ind w:left="1440" w:hanging="360"/>
      </w:pPr>
    </w:lvl>
    <w:lvl w:ilvl="2" w:tplc="E5F46B68" w:tentative="1">
      <w:start w:val="1"/>
      <w:numFmt w:val="lowerRoman"/>
      <w:lvlText w:val="%3."/>
      <w:lvlJc w:val="right"/>
      <w:pPr>
        <w:tabs>
          <w:tab w:val="num" w:pos="2160"/>
        </w:tabs>
        <w:ind w:left="2160" w:hanging="180"/>
      </w:pPr>
    </w:lvl>
    <w:lvl w:ilvl="3" w:tplc="ED50ACAC" w:tentative="1">
      <w:start w:val="1"/>
      <w:numFmt w:val="decimal"/>
      <w:lvlText w:val="%4."/>
      <w:lvlJc w:val="left"/>
      <w:pPr>
        <w:tabs>
          <w:tab w:val="num" w:pos="2880"/>
        </w:tabs>
        <w:ind w:left="2880" w:hanging="360"/>
      </w:pPr>
    </w:lvl>
    <w:lvl w:ilvl="4" w:tplc="DC962448" w:tentative="1">
      <w:start w:val="1"/>
      <w:numFmt w:val="lowerLetter"/>
      <w:lvlText w:val="%5."/>
      <w:lvlJc w:val="left"/>
      <w:pPr>
        <w:tabs>
          <w:tab w:val="num" w:pos="3600"/>
        </w:tabs>
        <w:ind w:left="3600" w:hanging="360"/>
      </w:pPr>
    </w:lvl>
    <w:lvl w:ilvl="5" w:tplc="2CD69824" w:tentative="1">
      <w:start w:val="1"/>
      <w:numFmt w:val="lowerRoman"/>
      <w:lvlText w:val="%6."/>
      <w:lvlJc w:val="right"/>
      <w:pPr>
        <w:tabs>
          <w:tab w:val="num" w:pos="4320"/>
        </w:tabs>
        <w:ind w:left="4320" w:hanging="180"/>
      </w:pPr>
    </w:lvl>
    <w:lvl w:ilvl="6" w:tplc="0B96D460" w:tentative="1">
      <w:start w:val="1"/>
      <w:numFmt w:val="decimal"/>
      <w:lvlText w:val="%7."/>
      <w:lvlJc w:val="left"/>
      <w:pPr>
        <w:tabs>
          <w:tab w:val="num" w:pos="5040"/>
        </w:tabs>
        <w:ind w:left="5040" w:hanging="360"/>
      </w:pPr>
    </w:lvl>
    <w:lvl w:ilvl="7" w:tplc="DE1ED0DE" w:tentative="1">
      <w:start w:val="1"/>
      <w:numFmt w:val="lowerLetter"/>
      <w:lvlText w:val="%8."/>
      <w:lvlJc w:val="left"/>
      <w:pPr>
        <w:tabs>
          <w:tab w:val="num" w:pos="5760"/>
        </w:tabs>
        <w:ind w:left="5760" w:hanging="360"/>
      </w:pPr>
    </w:lvl>
    <w:lvl w:ilvl="8" w:tplc="601699E4"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 mede namens.xml&quot; target=&quot;Microsoft Word&quot; target-build=&quot;16.0.5266&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oorstel van wet tot wijziging van enkele wetten op het gebied van Justitie en Veiligheid in verband met aanpa&quot;/&gt;&lt;chkcontact format-disabled=&quot;true&quot; formatted-value=&quot;1&quo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76e40f8b918144208b887dbf9de9ebd1&quot; id=&quot;GDA59E3153BE4479588CC4CE383F23BE2&quot; reference=&quot;cursor&quot; src=&quot;$/Bestuursdepartement/DWJZ/Wet/11 Behandeling TK/11 brief TK nota nav verslag mede namens.xml&quot;&gt;&lt;ds:template&gt;&lt;medenamens&gt;, mede namens de Minister van&lt;/medenamens&gt;&lt;departementen&gt;Buitenlandse Zaken&lt;/departementen&gt;&lt;keuzelijst1/&gt;&lt;/ds:template&gt;&lt;ds:body&gt;&lt;p&gt;Hierbij bied ik u, mede namens de Minister van Buitenlandse Zaken de nota naar aanleiding van het (nader) verslag inzake het bovenvermelde voorstel (alsmede een nota van wijziging) aan.&lt;/p&gt;&lt;/ds:body&gt;&lt;/ds:content&gt;&lt;ds:content at=&quot;cursor&quot; bookmark=&quot;G12d9bcb3478a43958024874c66d48d0d&quot; id=&quot;G9E4523873ABD4697B84C4C0EC4DF38B4&quot; reference=&quot;cursor&quot; src=&quot;$/Bestuursdepartement/DWJZ/Geintegreerde tekstblokken/Ondertekening minister of staats.xml&quot;&gt;&lt;ds:template&gt;&lt;ministerStaats/&gt;&lt;naamMinisterStaats&gt;D. Yeşilgöz-Zegerius&lt;/naamMinisterStaats&gt;&lt;Bewindspersoon&gt;De Minister van Justitie en Veiligheid,&lt;/Bewindspersoon&gt;&lt;/ds:template&gt;&lt;ds:body&gt;&lt;p/&gt;&lt;p&gt;De Minister van Justitie en Veiligheid,&lt;/p&gt;&lt;p/&gt;&lt;p/&gt;&lt;p/&gt;&lt;p/&gt;&lt;p&gt;D. Yeşilgöz-Zegeri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homas van Arnhem&lt;/p&gt;&lt;p style=&quot;afzendgegevens-italic&quot;/&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De Minister van Justitie en Veiligheid,_x000d__x000a_&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Thomas van Arnhem&lt;/p&gt;&lt;/td&gt;&lt;td style=&quot;broodtekst&quot;/&gt;&lt;td/&gt;&lt;/tr&gt;&lt;/tbody&gt;&lt;/table&gt;&lt;p style=&quot;in-table&quot;/&gt;&lt;/body&gt;&lt;/ondertekening_content&gt;&lt;toevoegen-model formatted-value=&quot;&quot;/&gt;&lt;chkminuut/&gt;&lt;minuut formatted-value=&quot;minuut-2010.xml&quot;/&gt;&lt;ondertekenaar-item formatted-value=&quot;Thomas van Arnhem&quot; value=&quot;1&quot;&gt;&lt;afzender aanhef=&quot;1&quot; country-code=&quot;31&quot; country-id=&quot;NLD&quot; email=&quot;t.g.j.van.arnhem@minvenj.nl&quot; groetregel=&quot;1&quot; naam=&quot;Thomas van Arnhem&quot; name=&quot;Thomas van Arnhem&quot; organisatie=&quot;176&quot; taal=&quot;1043&quot; telefoon=&quot;+31 6 1150 0695&quot;&gt;&lt;taal id=&quot;1043&quot;/&gt;&lt;taal id=&quot;2057&quot;/&gt;&lt;taal id=&quot;1031&quot;/&gt;&lt;taal id=&quot;1036&quot;/&gt;&lt;taal id=&quot;1034&quot;/&gt;&lt;/afzender&gt;_x000d__x000a_&lt;/ondertekenaar-item&gt;&lt;tweedeondertekenaar-item/&gt;&lt;behandelddoor-item formatted-value=&quot;Thomas van Arnhem&quot; value=&quot;1&quot;&gt;&lt;afzender aanhef=&quot;1&quot; country-code=&quot;31&quot; country-id=&quot;NLD&quot; email=&quot;t.g.j.van.arnhem@minvenj.nl&quot; groetregel=&quot;1&quot; naam=&quot;Thomas van Arnhem&quot; name=&quot;Thomas van Arnhem&quot; organisatie=&quot;176&quot; taal=&quot;1043&quot; telefoon=&quot;+31 6 1150 0695&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115 006 95&quot; value=&quot;+31 6 1150 0695&quot;&gt;&lt;phonenumber country-code=&quot;31&quot; number=&quot;+31 6 1150 0695&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homas van Arnhem&quot;/&gt;&lt;email formatted-value=&quot;t.g.j.van.arnhem@minvenj.nl&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7 maart 2022&quot; value=&quot;2022-03-07T11:09:07&quot;/&gt;&lt;onskenmerk format-disabled=&quot;true&quot; formatted-value=&quot;3906064&quot; value=&quot;3906064&quot;/&gt;&lt;uwkenmerk formatted-value=&quot;&quot;/&gt;&lt;onderwerp format-disabled=&quot;true&quot; formatted-value=&quot;Voorstel van wet tot wijziging van enkele wetten op het gebied van Justitie en Veiligheid in verband met aanpa&quot; value=&quot;Voorstel van wet tot wijziging van enkele wetten op het gebied van Justitie en Veiligheid in verband met aanpa&quot;/&gt;&lt;bijlage formatted-value=&quot;&quot;/&gt;&lt;projectnaam/&gt;&lt;kopieaan/&gt;&lt;namensdeze format-disabled=&quot;true&quot; formatted-value=&quot;De Minister van Justitie en Veiligheid,\n&quot; value=&quot;De Minister van Justitie en Veiligheid,\n&quot;/&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D95C40"/>
    <w:rsid w:val="000129A4"/>
    <w:rsid w:val="000E4FC7"/>
    <w:rsid w:val="001B5B02"/>
    <w:rsid w:val="0040796D"/>
    <w:rsid w:val="004A47B3"/>
    <w:rsid w:val="005B585C"/>
    <w:rsid w:val="00652887"/>
    <w:rsid w:val="00666B4A"/>
    <w:rsid w:val="0069005A"/>
    <w:rsid w:val="00690E82"/>
    <w:rsid w:val="006A0A68"/>
    <w:rsid w:val="007760BA"/>
    <w:rsid w:val="00794445"/>
    <w:rsid w:val="008427E4"/>
    <w:rsid w:val="0089073C"/>
    <w:rsid w:val="008A7B34"/>
    <w:rsid w:val="009B09F2"/>
    <w:rsid w:val="00AA5921"/>
    <w:rsid w:val="00B07A5A"/>
    <w:rsid w:val="00B2078A"/>
    <w:rsid w:val="00B20F7A"/>
    <w:rsid w:val="00B46C81"/>
    <w:rsid w:val="00C22108"/>
    <w:rsid w:val="00CC3E4D"/>
    <w:rsid w:val="00D2034F"/>
    <w:rsid w:val="00D61FAD"/>
    <w:rsid w:val="00D95C40"/>
    <w:rsid w:val="00DD1C86"/>
    <w:rsid w:val="00E46F34"/>
    <w:rsid w:val="00F60DEA"/>
    <w:rsid w:val="00F75106"/>
    <w:rsid w:val="00FE0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HOENMO\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223</ap:Words>
  <ap:Characters>1227</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2022-05-06T12:00:00.0000000Z</dcterms:created>
  <dcterms:modified xsi:type="dcterms:W3CDTF">2022-05-06T12:00:00.0000000Z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7 maart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Voorstel van wet tot wijziging van enkele wetten op het gebied van Justitie en Veiligheid in verband met aanpa</vt:lpwstr>
  </property>
  <property fmtid="{D5CDD505-2E9C-101B-9397-08002B2CF9AE}" pid="23" name="onskenmerk">
    <vt:lpwstr>3906064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