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511522" w:rsidTr="00D9561B" w14:paraId="190F56FD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FA5097" w14:paraId="677BD2E5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FA5097" w14:paraId="14567735" w14:textId="77777777">
            <w:r>
              <w:t>Postbus 20018</w:t>
            </w:r>
          </w:p>
          <w:p w:rsidR="008E3932" w:rsidP="00D9561B" w:rsidRDefault="00FA5097" w14:paraId="5427E1D4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511522" w:rsidTr="00FF66F9" w14:paraId="765DC1B2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FA5097" w14:paraId="7C88DAA2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53370F" w14:paraId="293877EF" w14:textId="0C30A4F1">
            <w:pPr>
              <w:rPr>
                <w:lang w:eastAsia="en-US"/>
              </w:rPr>
            </w:pPr>
            <w:r>
              <w:rPr>
                <w:lang w:eastAsia="en-US"/>
              </w:rPr>
              <w:t>29 april 2022</w:t>
            </w:r>
          </w:p>
        </w:tc>
      </w:tr>
      <w:tr w:rsidR="00511522" w:rsidTr="00FF66F9" w14:paraId="157CE656" w14:textId="77777777">
        <w:trPr>
          <w:trHeight w:val="368"/>
        </w:trPr>
        <w:tc>
          <w:tcPr>
            <w:tcW w:w="929" w:type="dxa"/>
          </w:tcPr>
          <w:p w:rsidR="0005404B" w:rsidP="00FF66F9" w:rsidRDefault="00FA5097" w14:paraId="05DCBA83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FA5097" w14:paraId="7FEBD5FA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Reactie op schriftelijke vragen naar aanleiding van de brief over instellingsaccreditatie</w:t>
            </w:r>
          </w:p>
        </w:tc>
      </w:tr>
    </w:tbl>
    <w:p w:rsidR="00511522" w:rsidRDefault="001C2C36" w14:paraId="739D374C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9578D1" w:rsidR="00511522" w:rsidTr="00A421A1" w14:paraId="016CFC75" w14:textId="77777777">
        <w:tc>
          <w:tcPr>
            <w:tcW w:w="2160" w:type="dxa"/>
          </w:tcPr>
          <w:p w:rsidRPr="00F53C9D" w:rsidR="006205C0" w:rsidP="00686AED" w:rsidRDefault="00FA5097" w14:paraId="715F5871" w14:textId="77777777">
            <w:pPr>
              <w:pStyle w:val="Colofonkop"/>
              <w:framePr w:hSpace="0" w:wrap="auto" w:hAnchor="text" w:vAnchor="margin" w:xAlign="left" w:yAlign="inline"/>
            </w:pPr>
            <w:r>
              <w:t>Hoger Onderwijs en Studiefinanciering</w:t>
            </w:r>
          </w:p>
          <w:p w:rsidR="006205C0" w:rsidP="00A421A1" w:rsidRDefault="00FA5097" w14:paraId="71D0CE60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FA5097" w14:paraId="728A254B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FA5097" w14:paraId="38C5A828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FA5097" w14:paraId="11D0CE64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FA5097" w14:paraId="128A8D3A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FA5097" w:rsidR="006205C0" w:rsidP="00A421A1" w:rsidRDefault="006205C0" w14:paraId="0034B76A" w14:textId="736EE3D2">
            <w:pPr>
              <w:spacing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9578D1" w:rsidR="00511522" w:rsidTr="00A421A1" w14:paraId="0AA7A712" w14:textId="77777777">
        <w:trPr>
          <w:trHeight w:val="200" w:hRule="exact"/>
        </w:trPr>
        <w:tc>
          <w:tcPr>
            <w:tcW w:w="2160" w:type="dxa"/>
          </w:tcPr>
          <w:p w:rsidRPr="00FA5097" w:rsidR="006205C0" w:rsidP="00A421A1" w:rsidRDefault="006205C0" w14:paraId="4D1DC8A8" w14:textId="7777777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511522" w:rsidTr="00A421A1" w14:paraId="2A94116E" w14:textId="77777777">
        <w:trPr>
          <w:trHeight w:val="450"/>
        </w:trPr>
        <w:tc>
          <w:tcPr>
            <w:tcW w:w="2160" w:type="dxa"/>
          </w:tcPr>
          <w:p w:rsidR="00F51A76" w:rsidP="00A421A1" w:rsidRDefault="00FA5097" w14:paraId="5CC101A7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B55348" w14:paraId="736952A2" w14:textId="4FBDC0E9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32409648</w:t>
            </w:r>
          </w:p>
        </w:tc>
      </w:tr>
      <w:tr w:rsidR="00511522" w:rsidTr="00A421A1" w14:paraId="1F6C11E4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FA5097" w14:paraId="0D6D771D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9578D1" w14:paraId="3B7F5852" w14:textId="1C0EE0EB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 februari</w:t>
            </w:r>
            <w:r w:rsidR="00FA5097">
              <w:rPr>
                <w:sz w:val="13"/>
                <w:szCs w:val="13"/>
              </w:rPr>
              <w:t xml:space="preserve"> 2022</w:t>
            </w:r>
          </w:p>
        </w:tc>
      </w:tr>
      <w:tr w:rsidR="00511522" w:rsidTr="00A421A1" w14:paraId="0DD1D363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FA5097" w14:paraId="0FF711FA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6205C0" w14:paraId="14795580" w14:textId="77777777">
            <w:pPr>
              <w:spacing w:after="90" w:line="180" w:lineRule="exact"/>
              <w:rPr>
                <w:sz w:val="13"/>
              </w:rPr>
            </w:pPr>
          </w:p>
        </w:tc>
      </w:tr>
      <w:tr w:rsidR="00511522" w:rsidTr="00A421A1" w14:paraId="39EFF6E4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FA5097" w14:paraId="45A7462B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="006205C0" w:rsidP="00A421A1" w:rsidRDefault="00FA5097" w14:paraId="2910FB13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Beantwoording schriftelijke vragen</w:t>
            </w:r>
          </w:p>
          <w:p w:rsidRPr="004302E9" w:rsidR="00FA5097" w:rsidP="00A421A1" w:rsidRDefault="00FA5097" w14:paraId="3D3BCB38" w14:textId="4063AC33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Principeakkoord instellingsaccreditatie en medezeggenschap</w:t>
            </w:r>
          </w:p>
        </w:tc>
      </w:tr>
    </w:tbl>
    <w:p w:rsidR="00215356" w:rsidRDefault="00215356" w14:paraId="45DF509C" w14:textId="77777777"/>
    <w:p w:rsidR="006205C0" w:rsidP="00A421A1" w:rsidRDefault="006205C0" w14:paraId="23244AF6" w14:textId="77777777"/>
    <w:p w:rsidR="00910A65" w:rsidP="00CA35E4" w:rsidRDefault="00405133" w14:paraId="425C947C" w14:textId="22135E31">
      <w:r>
        <w:t xml:space="preserve">Hierbij stuur </w:t>
      </w:r>
      <w:r w:rsidR="00D45993">
        <w:t>ik u</w:t>
      </w:r>
      <w:r w:rsidR="00C82662">
        <w:t xml:space="preserve"> </w:t>
      </w:r>
      <w:r w:rsidRPr="00FA5097" w:rsidR="00FA5097">
        <w:t>d</w:t>
      </w:r>
      <w:r w:rsidRPr="00FA5097" w:rsidR="00935893">
        <w:t>e</w:t>
      </w:r>
      <w:r w:rsidRPr="00FA5097" w:rsidR="00FA5097">
        <w:t xml:space="preserve"> antwoorden op de</w:t>
      </w:r>
      <w:r w:rsidRPr="00FA5097" w:rsidR="00935893">
        <w:t xml:space="preserve"> vragen</w:t>
      </w:r>
      <w:r w:rsidR="00FA5097">
        <w:t xml:space="preserve"> van de commissie</w:t>
      </w:r>
      <w:r w:rsidR="00B36EBB">
        <w:t xml:space="preserve"> </w:t>
      </w:r>
      <w:r w:rsidR="00FA5097">
        <w:t xml:space="preserve">over </w:t>
      </w:r>
      <w:r w:rsidR="00866BCB">
        <w:t xml:space="preserve">de brief van </w:t>
      </w:r>
      <w:r w:rsidR="00FA5097">
        <w:t xml:space="preserve">mijn </w:t>
      </w:r>
      <w:r w:rsidR="00866BCB">
        <w:t>ambtsvoorganger</w:t>
      </w:r>
      <w:r w:rsidR="00FA5097">
        <w:t xml:space="preserve"> van 11 februari 2021</w:t>
      </w:r>
      <w:r w:rsidR="001F3F74">
        <w:t xml:space="preserve"> inzake</w:t>
      </w:r>
      <w:r w:rsidR="005768E4">
        <w:t xml:space="preserve"> </w:t>
      </w:r>
      <w:r w:rsidR="00FA5097">
        <w:t>instellingsaccreditatie</w:t>
      </w:r>
      <w:r w:rsidR="004A1BB7">
        <w:t>.</w:t>
      </w:r>
      <w:r w:rsidR="00FA5097">
        <w:t xml:space="preserve"> </w:t>
      </w:r>
    </w:p>
    <w:p w:rsidR="00930C09" w:rsidP="00CA35E4" w:rsidRDefault="00930C09" w14:paraId="74B94012" w14:textId="77777777"/>
    <w:p w:rsidR="005768E4" w:rsidP="00CA35E4" w:rsidRDefault="00FA5097" w14:paraId="01DBE961" w14:textId="77777777">
      <w:r>
        <w:t>De minister van Onderwijs, Cultuur en Wetenschap,</w:t>
      </w:r>
    </w:p>
    <w:p w:rsidR="000F521E" w:rsidP="003A7160" w:rsidRDefault="000F521E" w14:paraId="6C94E502" w14:textId="77777777"/>
    <w:p w:rsidR="000F521E" w:rsidP="003A7160" w:rsidRDefault="000F521E" w14:paraId="27227577" w14:textId="77777777"/>
    <w:p w:rsidR="000F521E" w:rsidP="003A7160" w:rsidRDefault="000F521E" w14:paraId="70012AD2" w14:textId="43C51B6B"/>
    <w:p w:rsidR="00B55348" w:rsidP="003A7160" w:rsidRDefault="00B55348" w14:paraId="7BB9A51E" w14:textId="77777777"/>
    <w:p w:rsidR="000F521E" w:rsidP="003A7160" w:rsidRDefault="000F521E" w14:paraId="77D4BD43" w14:textId="77777777"/>
    <w:p w:rsidR="000F521E" w:rsidP="003A7160" w:rsidRDefault="00FA5097" w14:paraId="376DA0A9" w14:textId="77777777">
      <w:pPr>
        <w:pStyle w:val="standaard-tekst"/>
      </w:pPr>
      <w:r>
        <w:t>Robbert Dijkgraaf</w:t>
      </w:r>
    </w:p>
    <w:p w:rsidR="00F01557" w:rsidP="003A7160" w:rsidRDefault="00F01557" w14:paraId="03B94DD6" w14:textId="77777777"/>
    <w:p w:rsidR="00F01557" w:rsidP="003A7160" w:rsidRDefault="00F01557" w14:paraId="76EBC76E" w14:textId="77777777"/>
    <w:p w:rsidR="00184B30" w:rsidP="00A60B58" w:rsidRDefault="00184B30" w14:paraId="4E4ECC1C" w14:textId="77777777"/>
    <w:p w:rsidR="00184B30" w:rsidP="00A60B58" w:rsidRDefault="00184B30" w14:paraId="3FF91F78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6873" w14:textId="77777777" w:rsidR="005714E7" w:rsidRDefault="00FA5097">
      <w:pPr>
        <w:spacing w:line="240" w:lineRule="auto"/>
      </w:pPr>
      <w:r>
        <w:separator/>
      </w:r>
    </w:p>
  </w:endnote>
  <w:endnote w:type="continuationSeparator" w:id="0">
    <w:p w14:paraId="0C3E616C" w14:textId="77777777" w:rsidR="005714E7" w:rsidRDefault="00FA5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2E4C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E89F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511522" w14:paraId="0A33F6F8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7B4A1238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63A9F54A" w14:textId="13C35D25" w:rsidR="002F71BB" w:rsidRPr="004C7E1D" w:rsidRDefault="00FA509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55348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06964ED4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511522" w14:paraId="2EF6229F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165F660C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64DA8A3D" w14:textId="27CDB2C8" w:rsidR="00D17084" w:rsidRPr="004C7E1D" w:rsidRDefault="00FA509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30B3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339B0D26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1B81" w14:textId="77777777" w:rsidR="005714E7" w:rsidRDefault="00FA5097">
      <w:pPr>
        <w:spacing w:line="240" w:lineRule="auto"/>
      </w:pPr>
      <w:r>
        <w:separator/>
      </w:r>
    </w:p>
  </w:footnote>
  <w:footnote w:type="continuationSeparator" w:id="0">
    <w:p w14:paraId="63CAA48B" w14:textId="77777777" w:rsidR="005714E7" w:rsidRDefault="00FA5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97F2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11522" w14:paraId="48AEEE67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5360EE9D" w14:textId="77777777" w:rsidR="00527BD4" w:rsidRPr="00275984" w:rsidRDefault="00527BD4" w:rsidP="00BF4427">
          <w:pPr>
            <w:pStyle w:val="Huisstijl-Rubricering"/>
          </w:pPr>
        </w:p>
      </w:tc>
    </w:tr>
  </w:tbl>
  <w:p w14:paraId="79FCB86F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11522" w14:paraId="7FB0CDB7" w14:textId="77777777" w:rsidTr="003B528D">
      <w:tc>
        <w:tcPr>
          <w:tcW w:w="2160" w:type="dxa"/>
          <w:shd w:val="clear" w:color="auto" w:fill="auto"/>
        </w:tcPr>
        <w:p w14:paraId="6F3C846A" w14:textId="77777777" w:rsidR="002F71BB" w:rsidRPr="000407BB" w:rsidRDefault="00FA5097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511522" w14:paraId="34FCBCD7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3CD0E562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5EE54E9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11522" w14:paraId="08185E00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6C626A68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1698F991" w14:textId="77777777" w:rsidR="00704845" w:rsidRDefault="00FA5097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6621E09C" wp14:editId="3CB2BABB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559060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AAE4CE" w14:textId="77777777" w:rsidR="00483ECA" w:rsidRDefault="00483ECA" w:rsidP="00D037A9"/>
      </w:tc>
    </w:tr>
  </w:tbl>
  <w:p w14:paraId="29DACB17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11522" w14:paraId="346EF4A8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49AE07D3" w14:textId="77777777" w:rsidR="00527BD4" w:rsidRPr="00963440" w:rsidRDefault="00FA5097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511522" w14:paraId="3D1E6A74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1FACA40E" w14:textId="77777777" w:rsidR="00093ABC" w:rsidRPr="00963440" w:rsidRDefault="00093ABC" w:rsidP="00963440"/>
      </w:tc>
    </w:tr>
    <w:tr w:rsidR="00511522" w14:paraId="77B74780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52E6B4EA" w14:textId="77777777" w:rsidR="00A604D3" w:rsidRPr="00963440" w:rsidRDefault="00A604D3" w:rsidP="00963440"/>
      </w:tc>
    </w:tr>
    <w:tr w:rsidR="00511522" w14:paraId="03EA20F9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4D3EF92D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47FF99F8" w14:textId="77777777" w:rsidR="006F273B" w:rsidRDefault="006F273B" w:rsidP="00BC4AE3">
    <w:pPr>
      <w:pStyle w:val="Koptekst"/>
    </w:pPr>
  </w:p>
  <w:p w14:paraId="33C28AB3" w14:textId="77777777" w:rsidR="00153BD0" w:rsidRDefault="00153BD0" w:rsidP="00BC4AE3">
    <w:pPr>
      <w:pStyle w:val="Koptekst"/>
    </w:pPr>
  </w:p>
  <w:p w14:paraId="494FB311" w14:textId="77777777" w:rsidR="0044605E" w:rsidRDefault="0044605E" w:rsidP="00BC4AE3">
    <w:pPr>
      <w:pStyle w:val="Koptekst"/>
    </w:pPr>
  </w:p>
  <w:p w14:paraId="11957C4E" w14:textId="77777777" w:rsidR="0044605E" w:rsidRDefault="0044605E" w:rsidP="00BC4AE3">
    <w:pPr>
      <w:pStyle w:val="Koptekst"/>
    </w:pPr>
  </w:p>
  <w:p w14:paraId="2ECE69BE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C79407F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1E22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840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88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27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7EF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E4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FAF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04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8CBC89F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288F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D25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63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CC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3EF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82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CB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9A2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1522"/>
    <w:rsid w:val="00516022"/>
    <w:rsid w:val="00521CEE"/>
    <w:rsid w:val="00527BD4"/>
    <w:rsid w:val="00533061"/>
    <w:rsid w:val="0053370F"/>
    <w:rsid w:val="00533FA1"/>
    <w:rsid w:val="00534C77"/>
    <w:rsid w:val="005403C8"/>
    <w:rsid w:val="00541AD9"/>
    <w:rsid w:val="005429DC"/>
    <w:rsid w:val="005565F9"/>
    <w:rsid w:val="005639D2"/>
    <w:rsid w:val="00565739"/>
    <w:rsid w:val="005714E7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66BCB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578D1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55348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0B3D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09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571B6"/>
  <w15:docId w15:val="{DF93CDBA-AB27-46A4-B74C-DD527D38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98</ap:Words>
  <ap:Characters>641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2022-04-21T10:57:00.0000000Z</lastPrinted>
  <dcterms:created xsi:type="dcterms:W3CDTF">2022-04-29T12:17:00.0000000Z</dcterms:created>
  <dcterms:modified xsi:type="dcterms:W3CDTF">2022-04-29T12:17:00.0000000Z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o206doo</vt:lpwstr>
  </property>
  <property fmtid="{D5CDD505-2E9C-101B-9397-08002B2CF9AE}" pid="3" name="Author">
    <vt:lpwstr>o206doo</vt:lpwstr>
  </property>
  <property fmtid="{D5CDD505-2E9C-101B-9397-08002B2CF9AE}" pid="4" name="cs_objectid">
    <vt:lpwstr>32409648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schriftelijke vragen naar aanleiding van de brief over instellingsaccreditatie</vt:lpwstr>
  </property>
  <property fmtid="{D5CDD505-2E9C-101B-9397-08002B2CF9AE}" pid="9" name="ocw_directie">
    <vt:lpwstr>HO&amp;S/C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o206doo</vt:lpwstr>
  </property>
</Properties>
</file>