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B1616" w:rsidTr="00D9561B" w14:paraId="64BC0AD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A2DF4" w14:paraId="1D209B65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A2DF4" w14:paraId="06F64072" w14:textId="77777777">
            <w:r>
              <w:t>Postbus 20018</w:t>
            </w:r>
          </w:p>
          <w:p w:rsidR="008E3932" w:rsidP="00D9561B" w:rsidRDefault="00BA2DF4" w14:paraId="30130538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B1616" w:rsidTr="00BA2DF4" w14:paraId="322913C2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BA2DF4" w14:paraId="1CF8974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4F3F0D" w14:paraId="07CF2E1F" w14:textId="18552692">
            <w:pPr>
              <w:rPr>
                <w:lang w:eastAsia="en-US"/>
              </w:rPr>
            </w:pPr>
            <w:r>
              <w:rPr>
                <w:lang w:eastAsia="en-US"/>
              </w:rPr>
              <w:t>22 april 2022</w:t>
            </w:r>
          </w:p>
        </w:tc>
      </w:tr>
      <w:tr w:rsidR="007B1616" w:rsidTr="00BA2DF4" w14:paraId="433E2AE1" w14:textId="77777777">
        <w:trPr>
          <w:trHeight w:val="368"/>
        </w:trPr>
        <w:tc>
          <w:tcPr>
            <w:tcW w:w="928" w:type="dxa"/>
          </w:tcPr>
          <w:p w:rsidR="0005404B" w:rsidP="00FF66F9" w:rsidRDefault="00BA2DF4" w14:paraId="6CE7D1A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BA2DF4" w14:paraId="14635EF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Beantwoording SO OJCS-Raad 4 &amp; 5 april</w:t>
            </w:r>
          </w:p>
        </w:tc>
      </w:tr>
    </w:tbl>
    <w:p w:rsidR="00BA2DF4" w:rsidP="00BA2DF4" w:rsidRDefault="00BA2DF4" w14:paraId="6430C8ED" w14:textId="77777777">
      <w:r>
        <w:t xml:space="preserve">Hierbij stuur ik u de antwoorden op de vragen van de commissie uit het verslag van het schriftelijk overleg van 30 maart 2022 inzake de geannoteerde agenda voor de OJCS-Raad van 4 en 5 april 2022. </w:t>
      </w:r>
    </w:p>
    <w:p w:rsidR="00BA2DF4" w:rsidP="00BA2DF4" w:rsidRDefault="00BA2DF4" w14:paraId="3E9926D5" w14:textId="77777777"/>
    <w:p w:rsidR="00BA2DF4" w:rsidP="00BA2DF4" w:rsidRDefault="00BA2DF4" w14:paraId="14738117" w14:textId="3CE06BAF">
      <w:r>
        <w:t>Mede namens de staatssecretaris Cultuur en Media en de minister voor Primair en Voortgezet Onderwijs,</w:t>
      </w:r>
    </w:p>
    <w:p w:rsidR="00BA2DF4" w:rsidP="00BA2DF4" w:rsidRDefault="00BA2DF4" w14:paraId="2E2BFC50" w14:textId="77777777"/>
    <w:p w:rsidR="007B1616" w:rsidRDefault="007B1616" w14:paraId="42FFBFB9" w14:textId="14236724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B1616" w:rsidTr="00A421A1" w14:paraId="48398F0F" w14:textId="77777777">
        <w:tc>
          <w:tcPr>
            <w:tcW w:w="2160" w:type="dxa"/>
          </w:tcPr>
          <w:p w:rsidRPr="00F53C9D" w:rsidR="006205C0" w:rsidP="00686AED" w:rsidRDefault="00BA2DF4" w14:paraId="686AE8B5" w14:textId="77777777">
            <w:pPr>
              <w:pStyle w:val="Colofonkop"/>
              <w:framePr w:hSpace="0" w:wrap="auto" w:hAnchor="text" w:vAnchor="margin" w:xAlign="left" w:yAlign="inline"/>
            </w:pPr>
            <w:r>
              <w:t>Internationaal Beleid</w:t>
            </w:r>
          </w:p>
          <w:p w:rsidR="006205C0" w:rsidP="00A421A1" w:rsidRDefault="00BA2DF4" w14:paraId="686E530D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A2DF4" w14:paraId="6B74F7C1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A2DF4" w14:paraId="0151A5BF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A2DF4" w14:paraId="345042F7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A2DF4" w14:paraId="0625C884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502F78C9" w14:textId="679FC1F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B1616" w:rsidTr="00A421A1" w14:paraId="1483C83C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63321CB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B1616" w:rsidTr="00A421A1" w14:paraId="08FA5AED" w14:textId="77777777">
        <w:trPr>
          <w:trHeight w:val="450"/>
        </w:trPr>
        <w:tc>
          <w:tcPr>
            <w:tcW w:w="2160" w:type="dxa"/>
          </w:tcPr>
          <w:p w:rsidR="00F51A76" w:rsidP="00A421A1" w:rsidRDefault="00BA2DF4" w14:paraId="1EA56B0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DA0B72" w14:paraId="4B07E573" w14:textId="237377A7">
            <w:pPr>
              <w:spacing w:line="180" w:lineRule="exact"/>
              <w:rPr>
                <w:sz w:val="13"/>
                <w:szCs w:val="13"/>
              </w:rPr>
            </w:pPr>
            <w:r w:rsidRPr="00DA0B72">
              <w:rPr>
                <w:sz w:val="13"/>
                <w:szCs w:val="13"/>
              </w:rPr>
              <w:t>32461514</w:t>
            </w:r>
          </w:p>
        </w:tc>
      </w:tr>
      <w:tr w:rsidR="007B1616" w:rsidTr="00D130C0" w14:paraId="2AE4BD4D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BA2DF4" w14:paraId="077EEA07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7B1616" w:rsidTr="00D130C0" w14:paraId="1E1584B1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BA2DF4" w14:paraId="243EF3A3" w14:textId="6AD9FB44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Beantwoording SO OJCS Raad</w:t>
            </w:r>
          </w:p>
        </w:tc>
      </w:tr>
    </w:tbl>
    <w:p w:rsidR="00820DDA" w:rsidP="00CA35E4" w:rsidRDefault="00BA2DF4" w14:paraId="5EE94FFF" w14:textId="77777777">
      <w:r>
        <w:t>De minister van Onderwijs, Cultuur en Wetenschap,</w:t>
      </w:r>
    </w:p>
    <w:p w:rsidR="000F521E" w:rsidP="003A7160" w:rsidRDefault="000F521E" w14:paraId="37AEC7E6" w14:textId="77777777"/>
    <w:p w:rsidR="000F521E" w:rsidP="003A7160" w:rsidRDefault="000F521E" w14:paraId="4737895D" w14:textId="77777777"/>
    <w:p w:rsidR="000F521E" w:rsidP="003A7160" w:rsidRDefault="000F521E" w14:paraId="389D8136" w14:textId="77777777"/>
    <w:p w:rsidR="000F521E" w:rsidP="003A7160" w:rsidRDefault="000F521E" w14:paraId="0D72D8F3" w14:textId="77777777"/>
    <w:p w:rsidR="000F521E" w:rsidP="003A7160" w:rsidRDefault="00BA2DF4" w14:paraId="09F99E13" w14:textId="77777777">
      <w:pPr>
        <w:pStyle w:val="standaard-tekst"/>
      </w:pPr>
      <w:r>
        <w:t>Robbert Dijkgraaf</w:t>
      </w:r>
    </w:p>
    <w:p w:rsidR="00F01557" w:rsidP="003A7160" w:rsidRDefault="00F01557" w14:paraId="4831F06E" w14:textId="77777777"/>
    <w:p w:rsidR="00F01557" w:rsidP="003A7160" w:rsidRDefault="00F01557" w14:paraId="3EE18846" w14:textId="77777777"/>
    <w:p w:rsidR="00184B30" w:rsidP="00A60B58" w:rsidRDefault="00184B30" w14:paraId="6D35B6E0" w14:textId="77777777"/>
    <w:p w:rsidR="00184B30" w:rsidP="00A60B58" w:rsidRDefault="00184B30" w14:paraId="40B59A39" w14:textId="77777777"/>
    <w:p w:rsidRPr="00820DDA" w:rsidR="00820DDA" w:rsidP="00215964" w:rsidRDefault="00820DDA" w14:paraId="11EA5773" w14:textId="77777777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077E" w14:textId="77777777" w:rsidR="00B37272" w:rsidRDefault="00BA2DF4">
      <w:pPr>
        <w:spacing w:line="240" w:lineRule="auto"/>
      </w:pPr>
      <w:r>
        <w:separator/>
      </w:r>
    </w:p>
  </w:endnote>
  <w:endnote w:type="continuationSeparator" w:id="0">
    <w:p w14:paraId="599A95F7" w14:textId="77777777" w:rsidR="00B37272" w:rsidRDefault="00BA2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C6CC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19C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B1616" w14:paraId="5D6E1A22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38D9E18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AF6E9A5" w14:textId="6C4D9A5F" w:rsidR="002F71BB" w:rsidRPr="004C7E1D" w:rsidRDefault="00BA2D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32A4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3ED773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B1616" w14:paraId="74490C8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A1AC82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07D5C41" w14:textId="6355BE37" w:rsidR="00D17084" w:rsidRPr="004C7E1D" w:rsidRDefault="00BA2D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3729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1721B2A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88FA" w14:textId="77777777" w:rsidR="00B37272" w:rsidRDefault="00BA2DF4">
      <w:pPr>
        <w:spacing w:line="240" w:lineRule="auto"/>
      </w:pPr>
      <w:r>
        <w:separator/>
      </w:r>
    </w:p>
  </w:footnote>
  <w:footnote w:type="continuationSeparator" w:id="0">
    <w:p w14:paraId="50560EC4" w14:textId="77777777" w:rsidR="00B37272" w:rsidRDefault="00BA2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4CBE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B1616" w14:paraId="1C95EB5B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517C965" w14:textId="77777777" w:rsidR="00527BD4" w:rsidRPr="00275984" w:rsidRDefault="00527BD4" w:rsidP="00BF4427">
          <w:pPr>
            <w:pStyle w:val="Huisstijl-Rubricering"/>
          </w:pPr>
        </w:p>
      </w:tc>
    </w:tr>
  </w:tbl>
  <w:p w14:paraId="3E72B65C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B1616" w14:paraId="6928C73C" w14:textId="77777777" w:rsidTr="003B528D">
      <w:tc>
        <w:tcPr>
          <w:tcW w:w="2160" w:type="dxa"/>
          <w:shd w:val="clear" w:color="auto" w:fill="auto"/>
        </w:tcPr>
        <w:p w14:paraId="51CAB905" w14:textId="77777777" w:rsidR="002F71BB" w:rsidRPr="000407BB" w:rsidRDefault="00BA2D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B1616" w14:paraId="598DE39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C704181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36180C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B1616" w14:paraId="157A149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D9C7494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6310C0F" w14:textId="77777777" w:rsidR="00704845" w:rsidRDefault="00BA2DF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92001F2" wp14:editId="2BF752E5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72080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8816E" w14:textId="77777777" w:rsidR="00483ECA" w:rsidRDefault="00483ECA" w:rsidP="00D037A9"/>
      </w:tc>
    </w:tr>
  </w:tbl>
  <w:p w14:paraId="0775484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B1616" w14:paraId="0687983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39622DE6" w14:textId="77777777" w:rsidR="00527BD4" w:rsidRPr="00963440" w:rsidRDefault="00BA2D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B1616" w14:paraId="0CAA63BF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AE635CB" w14:textId="77777777" w:rsidR="00093ABC" w:rsidRPr="00963440" w:rsidRDefault="00093ABC" w:rsidP="00963440"/>
      </w:tc>
    </w:tr>
    <w:tr w:rsidR="007B1616" w14:paraId="37189F7D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FC1564C" w14:textId="77777777" w:rsidR="00A604D3" w:rsidRPr="00963440" w:rsidRDefault="00A604D3" w:rsidP="00963440"/>
      </w:tc>
    </w:tr>
    <w:tr w:rsidR="007B1616" w14:paraId="374B569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6AB5E3E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0452E60" w14:textId="77777777" w:rsidR="006F273B" w:rsidRDefault="006F273B" w:rsidP="00BC4AE3">
    <w:pPr>
      <w:pStyle w:val="Koptekst"/>
    </w:pPr>
  </w:p>
  <w:p w14:paraId="59110512" w14:textId="77777777" w:rsidR="00153BD0" w:rsidRDefault="00153BD0" w:rsidP="00BC4AE3">
    <w:pPr>
      <w:pStyle w:val="Koptekst"/>
    </w:pPr>
  </w:p>
  <w:p w14:paraId="7CFC6877" w14:textId="77777777" w:rsidR="0044605E" w:rsidRDefault="0044605E" w:rsidP="00BC4AE3">
    <w:pPr>
      <w:pStyle w:val="Koptekst"/>
    </w:pPr>
  </w:p>
  <w:p w14:paraId="7A4090C4" w14:textId="77777777" w:rsidR="0044605E" w:rsidRDefault="0044605E" w:rsidP="00BC4AE3">
    <w:pPr>
      <w:pStyle w:val="Koptekst"/>
    </w:pPr>
  </w:p>
  <w:p w14:paraId="19FEB301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73A20A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5881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E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8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6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C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CD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0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4C7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80E2FB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69E1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4D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1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E3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2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A2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C0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FE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2A41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3F0D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3729B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87511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1616"/>
    <w:rsid w:val="007B4503"/>
    <w:rsid w:val="007C03C9"/>
    <w:rsid w:val="007C16D8"/>
    <w:rsid w:val="007C34E3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727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2DF4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2863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0B72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5D94"/>
  <w15:docId w15:val="{4269A52E-8DA5-466A-BDC0-9D894B4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TableParagraph">
    <w:name w:val="Table Paragraph"/>
    <w:basedOn w:val="Standaard"/>
    <w:uiPriority w:val="1"/>
    <w:qFormat/>
    <w:rsid w:val="00687511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eastAsia="en-US"/>
    </w:rPr>
  </w:style>
  <w:style w:type="table" w:customStyle="1" w:styleId="TableNormal0">
    <w:name w:val="Table Normal_0"/>
    <w:uiPriority w:val="2"/>
    <w:semiHidden/>
    <w:qFormat/>
    <w:rsid w:val="006875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2022-04-21T11:42:00.0000000Z</lastPrinted>
  <dcterms:created xsi:type="dcterms:W3CDTF">2022-04-22T08:40:00.0000000Z</dcterms:created>
  <dcterms:modified xsi:type="dcterms:W3CDTF">2022-04-22T08:40:00.0000000Z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O200OZI</vt:lpwstr>
  </property>
  <property fmtid="{D5CDD505-2E9C-101B-9397-08002B2CF9AE}" pid="3" name="Author">
    <vt:lpwstr>O200OZI</vt:lpwstr>
  </property>
  <property fmtid="{D5CDD505-2E9C-101B-9397-08002B2CF9AE}" pid="4" name="cs_objectid">
    <vt:lpwstr>32461514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Beantwoording SO OJCS-Raad 4 &amp; 5 april</vt:lpwstr>
  </property>
  <property fmtid="{D5CDD505-2E9C-101B-9397-08002B2CF9AE}" pid="9" name="ocw_directie">
    <vt:lpwstr>IB/EU ZAKEN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Kamerbrief beleidsvoorstellen</vt:lpwstr>
  </property>
  <property fmtid="{D5CDD505-2E9C-101B-9397-08002B2CF9AE}" pid="17" name="TemplateId">
    <vt:lpwstr>55F8DBA49E764B97AAC43363DC9C7797</vt:lpwstr>
  </property>
  <property fmtid="{D5CDD505-2E9C-101B-9397-08002B2CF9AE}" pid="18" name="Typist">
    <vt:lpwstr>O200OZI</vt:lpwstr>
  </property>
</Properties>
</file>