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4405D3" w:rsidTr="00D9561B" w14:paraId="1E6B7E55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854777" w14:paraId="2A1EC93B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854777" w14:paraId="7A1AB080" w14:textId="77777777">
            <w:r>
              <w:t>Postbus 20018</w:t>
            </w:r>
          </w:p>
          <w:p w:rsidR="008E3932" w:rsidP="00D9561B" w:rsidRDefault="00854777" w14:paraId="6CF2170F" w14:textId="77777777">
            <w:r>
              <w:t>2500 EA  DEN HAAG</w:t>
            </w:r>
          </w:p>
        </w:tc>
      </w:tr>
    </w:tbl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4405D3" w:rsidTr="00FF66F9" w14:paraId="5A56B61B" w14:textId="77777777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854777" w14:paraId="1CDA3B4D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B611E1" w14:paraId="7B21CA31" w14:textId="0D9EFF14">
            <w:pPr>
              <w:rPr>
                <w:lang w:eastAsia="en-US"/>
              </w:rPr>
            </w:pPr>
            <w:r>
              <w:rPr>
                <w:lang w:eastAsia="en-US"/>
              </w:rPr>
              <w:t>24 maart 2022</w:t>
            </w:r>
          </w:p>
        </w:tc>
      </w:tr>
      <w:tr w:rsidR="004405D3" w:rsidTr="00FF66F9" w14:paraId="78C8C4F7" w14:textId="77777777">
        <w:trPr>
          <w:trHeight w:val="368"/>
        </w:trPr>
        <w:tc>
          <w:tcPr>
            <w:tcW w:w="929" w:type="dxa"/>
          </w:tcPr>
          <w:p w:rsidR="0005404B" w:rsidP="00FF66F9" w:rsidRDefault="00854777" w14:paraId="4B9510D6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FF66F9" w:rsidRDefault="00854777" w14:paraId="30B3B237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Reactie op Commissiebrief inzake Verslag SO Financiële Positie van het Onderwijs 2020 </w:t>
            </w:r>
          </w:p>
        </w:tc>
      </w:tr>
    </w:tbl>
    <w:p w:rsidR="004405D3" w:rsidRDefault="001C2C36" w14:paraId="49392187" w14:textId="77777777">
      <w:r w:rsidRPr="001C2C36">
        <w:t xml:space="preserve"> </w:t>
      </w:r>
      <w:r w:rsidRPr="00B20109" w:rsidR="00B20109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F109AE" w:rsidR="004405D3" w:rsidTr="00A421A1" w14:paraId="67CCFC07" w14:textId="77777777">
        <w:tc>
          <w:tcPr>
            <w:tcW w:w="2160" w:type="dxa"/>
          </w:tcPr>
          <w:p w:rsidRPr="00F53C9D" w:rsidR="006205C0" w:rsidP="00686AED" w:rsidRDefault="00854777" w14:paraId="2FC8242A" w14:textId="77777777">
            <w:pPr>
              <w:pStyle w:val="Colofonkop"/>
              <w:framePr w:hSpace="0" w:wrap="auto" w:hAnchor="text" w:vAnchor="margin" w:xAlign="left" w:yAlign="inline"/>
            </w:pPr>
            <w:r>
              <w:t>Financieel-Economische Zaken</w:t>
            </w:r>
          </w:p>
          <w:p w:rsidR="006205C0" w:rsidP="00A421A1" w:rsidRDefault="00854777" w14:paraId="2C203D38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854777" w14:paraId="6BD95EA3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854777" w14:paraId="0D10967E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854777" w14:paraId="506A1C3D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854777" w14:paraId="11CA4068" w14:textId="77777777">
            <w:pPr>
              <w:pStyle w:val="Huisstijl-Gegeven"/>
              <w:spacing w:after="90"/>
            </w:pPr>
            <w:r>
              <w:t>www.rijksoverheid.nl</w:t>
            </w:r>
          </w:p>
          <w:p w:rsidR="00943629" w:rsidP="00A421A1" w:rsidRDefault="00943629" w14:paraId="381CAA04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Onze referentie </w:t>
            </w:r>
          </w:p>
          <w:p w:rsidR="00943629" w:rsidP="00A421A1" w:rsidRDefault="00943629" w14:paraId="12053D6E" w14:textId="4369422E">
            <w:pPr>
              <w:spacing w:line="180" w:lineRule="exact"/>
              <w:rPr>
                <w:b/>
                <w:sz w:val="13"/>
                <w:szCs w:val="13"/>
              </w:rPr>
            </w:pPr>
            <w:r w:rsidRPr="00943629">
              <w:rPr>
                <w:bCs/>
                <w:sz w:val="13"/>
                <w:szCs w:val="13"/>
              </w:rPr>
              <w:t>31689853</w:t>
            </w:r>
          </w:p>
          <w:p w:rsidR="00943629" w:rsidP="00A421A1" w:rsidRDefault="00943629" w14:paraId="461D5BF7" w14:textId="582FC79A">
            <w:pPr>
              <w:spacing w:line="180" w:lineRule="exact"/>
              <w:rPr>
                <w:b/>
                <w:sz w:val="13"/>
                <w:szCs w:val="13"/>
              </w:rPr>
            </w:pPr>
          </w:p>
          <w:p w:rsidR="00943629" w:rsidP="00A421A1" w:rsidRDefault="00943629" w14:paraId="2E1F2E03" w14:textId="77777777">
            <w:pPr>
              <w:spacing w:line="180" w:lineRule="exact"/>
              <w:rPr>
                <w:b/>
                <w:sz w:val="13"/>
                <w:szCs w:val="13"/>
              </w:rPr>
            </w:pPr>
          </w:p>
          <w:p w:rsidRPr="00D86CC6" w:rsidR="006205C0" w:rsidP="00A421A1" w:rsidRDefault="00854777" w14:paraId="17158D02" w14:textId="6E14C6E5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Contactpersoon</w:t>
            </w:r>
          </w:p>
          <w:p w:rsidRPr="00F109AE" w:rsidR="006205C0" w:rsidP="00A421A1" w:rsidRDefault="006205C0" w14:paraId="7B222406" w14:textId="773E46CB">
            <w:pPr>
              <w:spacing w:line="180" w:lineRule="exact"/>
              <w:rPr>
                <w:sz w:val="13"/>
                <w:szCs w:val="13"/>
                <w:lang w:val="en-US"/>
              </w:rPr>
            </w:pPr>
          </w:p>
        </w:tc>
      </w:tr>
      <w:tr w:rsidRPr="00F109AE" w:rsidR="004405D3" w:rsidTr="00A421A1" w14:paraId="5DCD7748" w14:textId="77777777">
        <w:trPr>
          <w:trHeight w:val="200" w:hRule="exact"/>
        </w:trPr>
        <w:tc>
          <w:tcPr>
            <w:tcW w:w="2160" w:type="dxa"/>
          </w:tcPr>
          <w:p w:rsidRPr="00F109AE" w:rsidR="006205C0" w:rsidP="00A421A1" w:rsidRDefault="006205C0" w14:paraId="3DED9081" w14:textId="77777777">
            <w:pPr>
              <w:spacing w:after="90" w:line="180" w:lineRule="exact"/>
              <w:rPr>
                <w:sz w:val="13"/>
                <w:szCs w:val="13"/>
                <w:lang w:val="en-US"/>
              </w:rPr>
            </w:pPr>
          </w:p>
        </w:tc>
      </w:tr>
      <w:tr w:rsidR="004405D3" w:rsidTr="00A421A1" w14:paraId="1922471B" w14:textId="77777777">
        <w:trPr>
          <w:trHeight w:val="113"/>
        </w:trPr>
        <w:tc>
          <w:tcPr>
            <w:tcW w:w="2160" w:type="dxa"/>
          </w:tcPr>
          <w:p w:rsidRPr="004302E9" w:rsidR="006205C0" w:rsidP="00A421A1" w:rsidRDefault="00854777" w14:paraId="1814BD5B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 w:rsidRPr="004302E9">
              <w:rPr>
                <w:b/>
                <w:sz w:val="13"/>
                <w:szCs w:val="13"/>
              </w:rPr>
              <w:t>Bijlagen</w:t>
            </w:r>
          </w:p>
          <w:p w:rsidRPr="004302E9" w:rsidR="006205C0" w:rsidP="00A421A1" w:rsidRDefault="006205C0" w14:paraId="6EB10BE5" w14:textId="7D7901FC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</w:tbl>
    <w:p w:rsidR="00215356" w:rsidRDefault="00215356" w14:paraId="530E9479" w14:textId="77777777"/>
    <w:p w:rsidR="006205C0" w:rsidP="00A421A1" w:rsidRDefault="006205C0" w14:paraId="7162D29A" w14:textId="77777777"/>
    <w:p w:rsidR="009A5128" w:rsidP="00CA35E4" w:rsidRDefault="00437472" w14:paraId="7952A560" w14:textId="24EFAE9D">
      <w:r>
        <w:t xml:space="preserve">Hierbij </w:t>
      </w:r>
      <w:r w:rsidR="00854777">
        <w:t>stuur ik</w:t>
      </w:r>
      <w:r w:rsidR="00D45993">
        <w:t xml:space="preserve"> u</w:t>
      </w:r>
      <w:r w:rsidR="00854777">
        <w:t>, mede</w:t>
      </w:r>
      <w:r w:rsidR="00CC6418">
        <w:t xml:space="preserve"> namens</w:t>
      </w:r>
      <w:r w:rsidR="00854777">
        <w:t xml:space="preserve"> de minister voor Primair en Voortgezet Onderwijs, </w:t>
      </w:r>
      <w:r w:rsidR="009A5128">
        <w:t xml:space="preserve">de antwoorden op de vragen van de commissie Onderwijs, Cultuur en Wetenschap over de </w:t>
      </w:r>
      <w:r w:rsidR="009A5128">
        <w:rPr>
          <w:noProof/>
          <w:szCs w:val="18"/>
        </w:rPr>
        <w:t xml:space="preserve">Kamerbrief d.d. </w:t>
      </w:r>
      <w:r w:rsidRPr="00843168" w:rsidR="009A5128">
        <w:rPr>
          <w:szCs w:val="18"/>
        </w:rPr>
        <w:t>4 november 2021 inzake de Financiële Positie van het Onderwijs 2020 (Kamerstuk 33 495 nr. 121).</w:t>
      </w:r>
    </w:p>
    <w:p w:rsidR="00CA35E4" w:rsidP="00CA35E4" w:rsidRDefault="00CA35E4" w14:paraId="783492AD" w14:textId="77777777"/>
    <w:p w:rsidR="00463FBD" w:rsidP="00CA35E4" w:rsidRDefault="00854777" w14:paraId="13EBDD6D" w14:textId="136E241C">
      <w:r w:rsidRPr="009A5128">
        <w:t>De vragen werden</w:t>
      </w:r>
      <w:r w:rsidR="00B11469">
        <w:t> </w:t>
      </w:r>
      <w:r w:rsidR="00BD7E81">
        <w:t>in</w:t>
      </w:r>
      <w:r w:rsidR="00CA35E4">
        <w:t xml:space="preserve">gezonden </w:t>
      </w:r>
      <w:r w:rsidR="00BD7E81">
        <w:t>op</w:t>
      </w:r>
      <w:r w:rsidR="00EB5D85">
        <w:t xml:space="preserve"> </w:t>
      </w:r>
      <w:r w:rsidR="009A5128">
        <w:t>12 januari 2022</w:t>
      </w:r>
      <w:r w:rsidR="00E82C38">
        <w:t xml:space="preserve"> met kenmerk </w:t>
      </w:r>
      <w:r w:rsidR="009A5128">
        <w:t>1222764</w:t>
      </w:r>
      <w:r w:rsidR="00E82C38">
        <w:t>.</w:t>
      </w:r>
    </w:p>
    <w:p w:rsidR="00930C09" w:rsidP="00CA35E4" w:rsidRDefault="00930C09" w14:paraId="5A9A6BB3" w14:textId="77777777"/>
    <w:p w:rsidR="00105677" w:rsidP="00CA35E4" w:rsidRDefault="00105677" w14:paraId="71228858" w14:textId="77777777"/>
    <w:p w:rsidR="00820DDA" w:rsidP="00CA35E4" w:rsidRDefault="00854777" w14:paraId="1CEBD365" w14:textId="77777777">
      <w:r>
        <w:t>De minister van Onderwijs, Cultuur en Wetenschap,</w:t>
      </w:r>
    </w:p>
    <w:p w:rsidR="00950170" w:rsidP="00950170" w:rsidRDefault="00950170" w14:paraId="1E198D47" w14:textId="77777777"/>
    <w:p w:rsidR="00950170" w:rsidP="00950170" w:rsidRDefault="00950170" w14:paraId="554DB07D" w14:textId="3B71BD85"/>
    <w:p w:rsidR="00854777" w:rsidP="00950170" w:rsidRDefault="00854777" w14:paraId="15806B2A" w14:textId="4E1F9B5B"/>
    <w:p w:rsidR="00854777" w:rsidP="00950170" w:rsidRDefault="00854777" w14:paraId="2D97E167" w14:textId="77777777"/>
    <w:p w:rsidR="00950170" w:rsidP="00950170" w:rsidRDefault="00950170" w14:paraId="20788121" w14:textId="77777777"/>
    <w:p w:rsidR="00950170" w:rsidP="00950170" w:rsidRDefault="00854777" w14:paraId="49FEA109" w14:textId="77777777">
      <w:pPr>
        <w:pStyle w:val="standaard-tekst"/>
      </w:pPr>
      <w:r>
        <w:t>Robbert Dijkgraaf</w:t>
      </w:r>
    </w:p>
    <w:p w:rsidRPr="00820DDA" w:rsidR="00820DDA" w:rsidP="00820DDA" w:rsidRDefault="00820DDA" w14:paraId="226A695B" w14:textId="77777777">
      <w:pPr>
        <w:pStyle w:val="standaard-tekst"/>
      </w:pPr>
    </w:p>
    <w:sectPr w:rsidRPr="00820DDA" w:rsidR="00820DDA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8A208" w14:textId="77777777" w:rsidR="00990E08" w:rsidRDefault="00854777">
      <w:pPr>
        <w:spacing w:line="240" w:lineRule="auto"/>
      </w:pPr>
      <w:r>
        <w:separator/>
      </w:r>
    </w:p>
  </w:endnote>
  <w:endnote w:type="continuationSeparator" w:id="0">
    <w:p w14:paraId="10E0AC2E" w14:textId="77777777" w:rsidR="00990E08" w:rsidRDefault="00854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6949" w14:textId="77777777"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E15D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4405D3" w14:paraId="419709FF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2179AFE9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545E52B0" w14:textId="568F3EA6" w:rsidR="002F71BB" w:rsidRPr="004C7E1D" w:rsidRDefault="00854777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605FDC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5A67503B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4405D3" w14:paraId="6908BC94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3F40FF8D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3B989E96" w14:textId="3B40B482" w:rsidR="00D17084" w:rsidRPr="004C7E1D" w:rsidRDefault="00854777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858A5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0F375CAD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87D41" w14:textId="77777777" w:rsidR="00990E08" w:rsidRDefault="00854777">
      <w:pPr>
        <w:spacing w:line="240" w:lineRule="auto"/>
      </w:pPr>
      <w:r>
        <w:separator/>
      </w:r>
    </w:p>
  </w:footnote>
  <w:footnote w:type="continuationSeparator" w:id="0">
    <w:p w14:paraId="0E0C33EE" w14:textId="77777777" w:rsidR="00990E08" w:rsidRDefault="00854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B2EF" w14:textId="77777777"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4405D3" w14:paraId="4BE15773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0B26002C" w14:textId="77777777" w:rsidR="00527BD4" w:rsidRPr="00275984" w:rsidRDefault="00527BD4" w:rsidP="00BF4427">
          <w:pPr>
            <w:pStyle w:val="Huisstijl-Rubricering"/>
          </w:pPr>
        </w:p>
      </w:tc>
    </w:tr>
  </w:tbl>
  <w:p w14:paraId="1EE4AAD9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4405D3" w14:paraId="1E7C055A" w14:textId="77777777" w:rsidTr="003B528D">
      <w:tc>
        <w:tcPr>
          <w:tcW w:w="2160" w:type="dxa"/>
          <w:shd w:val="clear" w:color="auto" w:fill="auto"/>
        </w:tcPr>
        <w:p w14:paraId="457B1907" w14:textId="77777777" w:rsidR="002F71BB" w:rsidRPr="000407BB" w:rsidRDefault="00854777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4405D3" w14:paraId="10774A48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16E5FF13" w14:textId="77777777" w:rsidR="00E35CF4" w:rsidRPr="005D283A" w:rsidRDefault="00E35CF4" w:rsidP="0049501A">
          <w:pPr>
            <w:spacing w:line="180" w:lineRule="exact"/>
            <w:rPr>
              <w:sz w:val="13"/>
              <w:szCs w:val="13"/>
            </w:rPr>
          </w:pPr>
        </w:p>
      </w:tc>
    </w:tr>
  </w:tbl>
  <w:p w14:paraId="4B695F7B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4405D3" w14:paraId="38C16380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1BD6C752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19A948CB" w14:textId="77777777" w:rsidR="00704845" w:rsidRDefault="00854777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1765DE2A" wp14:editId="3A08B8E4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1975406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E5A4979" w14:textId="77777777" w:rsidR="00483ECA" w:rsidRDefault="00483ECA" w:rsidP="00D037A9"/>
      </w:tc>
    </w:tr>
  </w:tbl>
  <w:p w14:paraId="6E12F658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4405D3" w14:paraId="4D29A074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68818DCB" w14:textId="77777777" w:rsidR="00527BD4" w:rsidRPr="00963440" w:rsidRDefault="00854777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4405D3" w14:paraId="221AA53B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50FD57B5" w14:textId="77777777" w:rsidR="00093ABC" w:rsidRPr="00963440" w:rsidRDefault="00093ABC" w:rsidP="00963440"/>
      </w:tc>
    </w:tr>
    <w:tr w:rsidR="004405D3" w14:paraId="32DF43F2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7341802D" w14:textId="77777777" w:rsidR="00A604D3" w:rsidRPr="00963440" w:rsidRDefault="00A604D3" w:rsidP="00963440"/>
      </w:tc>
    </w:tr>
    <w:tr w:rsidR="004405D3" w14:paraId="084E6A95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3A3E6FA9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435B94D8" w14:textId="77777777" w:rsidR="006F273B" w:rsidRDefault="006F273B" w:rsidP="00BC4AE3">
    <w:pPr>
      <w:pStyle w:val="Koptekst"/>
    </w:pPr>
  </w:p>
  <w:p w14:paraId="2B69FD95" w14:textId="77777777" w:rsidR="00153BD0" w:rsidRDefault="00153BD0" w:rsidP="00BC4AE3">
    <w:pPr>
      <w:pStyle w:val="Koptekst"/>
    </w:pPr>
  </w:p>
  <w:p w14:paraId="1C32122D" w14:textId="77777777" w:rsidR="0044605E" w:rsidRDefault="0044605E" w:rsidP="00BC4AE3">
    <w:pPr>
      <w:pStyle w:val="Koptekst"/>
    </w:pPr>
  </w:p>
  <w:p w14:paraId="47F0020B" w14:textId="77777777" w:rsidR="0044605E" w:rsidRDefault="0044605E" w:rsidP="00BC4AE3">
    <w:pPr>
      <w:pStyle w:val="Koptekst"/>
    </w:pPr>
  </w:p>
  <w:p w14:paraId="5D8B3497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68F2A788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9B605D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763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039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2023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60A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85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B6D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045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E34EA1F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59825E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EE9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21A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0AC9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AC5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689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B873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72A1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100203"/>
    <w:rsid w:val="00104B4D"/>
    <w:rsid w:val="00105677"/>
    <w:rsid w:val="001177B4"/>
    <w:rsid w:val="00122CF9"/>
    <w:rsid w:val="00123704"/>
    <w:rsid w:val="001270C7"/>
    <w:rsid w:val="00127580"/>
    <w:rsid w:val="00132540"/>
    <w:rsid w:val="001377D4"/>
    <w:rsid w:val="00142E41"/>
    <w:rsid w:val="0014786A"/>
    <w:rsid w:val="001516A4"/>
    <w:rsid w:val="00151E5F"/>
    <w:rsid w:val="00153BD0"/>
    <w:rsid w:val="001569AB"/>
    <w:rsid w:val="00164342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356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00BA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02E9"/>
    <w:rsid w:val="00434042"/>
    <w:rsid w:val="00434500"/>
    <w:rsid w:val="00437472"/>
    <w:rsid w:val="004405D3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3FBD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5A5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37C"/>
    <w:rsid w:val="005E64E2"/>
    <w:rsid w:val="005F62D3"/>
    <w:rsid w:val="005F6D11"/>
    <w:rsid w:val="00600CF0"/>
    <w:rsid w:val="006048F4"/>
    <w:rsid w:val="00605FDC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A79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0DDA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77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0C09"/>
    <w:rsid w:val="009311C8"/>
    <w:rsid w:val="0093199F"/>
    <w:rsid w:val="00933376"/>
    <w:rsid w:val="00933A2F"/>
    <w:rsid w:val="0094000D"/>
    <w:rsid w:val="00940206"/>
    <w:rsid w:val="00941B16"/>
    <w:rsid w:val="00943629"/>
    <w:rsid w:val="00946703"/>
    <w:rsid w:val="00950170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0E08"/>
    <w:rsid w:val="00992338"/>
    <w:rsid w:val="00994FDA"/>
    <w:rsid w:val="00997D15"/>
    <w:rsid w:val="009A31BF"/>
    <w:rsid w:val="009A3B71"/>
    <w:rsid w:val="009A5128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E45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D7C7C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1469"/>
    <w:rsid w:val="00B12456"/>
    <w:rsid w:val="00B132B0"/>
    <w:rsid w:val="00B173C6"/>
    <w:rsid w:val="00B20109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11E1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D7E81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C4E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82662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C6418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993"/>
    <w:rsid w:val="00D516BE"/>
    <w:rsid w:val="00D51F76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58A5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0E0"/>
    <w:rsid w:val="00E21DE3"/>
    <w:rsid w:val="00E233D5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2C38"/>
    <w:rsid w:val="00E850D3"/>
    <w:rsid w:val="00E853D6"/>
    <w:rsid w:val="00E8544F"/>
    <w:rsid w:val="00E876B9"/>
    <w:rsid w:val="00E91B40"/>
    <w:rsid w:val="00E91F7C"/>
    <w:rsid w:val="00E94D82"/>
    <w:rsid w:val="00E972A2"/>
    <w:rsid w:val="00EA5BA2"/>
    <w:rsid w:val="00EB5D85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09A7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09AE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6DDE"/>
    <w:rsid w:val="00F77BE5"/>
    <w:rsid w:val="00F845B4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DF512"/>
  <w15:docId w15:val="{4D4A5E02-A027-414A-9CB7-3E26C37D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122</ap:Words>
  <ap:Characters>674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795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2022-03-03T10:16:00.0000000Z</lastPrinted>
  <dcterms:created xsi:type="dcterms:W3CDTF">2022-03-24T11:59:00.0000000Z</dcterms:created>
  <dcterms:modified xsi:type="dcterms:W3CDTF">2022-03-24T11:59:00.0000000Z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O210KLA</vt:lpwstr>
  </property>
  <property fmtid="{D5CDD505-2E9C-101B-9397-08002B2CF9AE}" pid="3" name="Author">
    <vt:lpwstr>O210KLA</vt:lpwstr>
  </property>
  <property fmtid="{D5CDD505-2E9C-101B-9397-08002B2CF9AE}" pid="4" name="cs_objectid">
    <vt:lpwstr>31689853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Reactie op Commissiebrief inzake Verslag SO Financiële Positie van het Onderwijs 2020 </vt:lpwstr>
  </property>
  <property fmtid="{D5CDD505-2E9C-101B-9397-08002B2CF9AE}" pid="9" name="ocw_directie">
    <vt:lpwstr>FEZ/BENC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Antwoord Kamervragen Eerste/Tweede Kamer</vt:lpwstr>
  </property>
  <property fmtid="{D5CDD505-2E9C-101B-9397-08002B2CF9AE}" pid="17" name="TemplateId">
    <vt:lpwstr>94679A960E72473F8D0DB97D9DB29BB7</vt:lpwstr>
  </property>
  <property fmtid="{D5CDD505-2E9C-101B-9397-08002B2CF9AE}" pid="18" name="Typist">
    <vt:lpwstr>O210KLA</vt:lpwstr>
  </property>
</Properties>
</file>