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DD5B06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456256DA" wp14:anchorId="32DC382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06" w:rsidRDefault="00DD5B0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DD5B06" w:rsidRDefault="00DD5B06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DD5B06" w:rsidRDefault="00DD5B06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68AAD59D" wp14:editId="7CD1E1DD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DD5B06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DD5B06" w:rsidRDefault="008A3EFE">
            <w:pPr>
              <w:pStyle w:val="adres"/>
            </w:pPr>
            <w:r>
              <w:t xml:space="preserve">Aan de Voorzitter van de </w:t>
            </w:r>
            <w:r w:rsidR="008A7B34">
              <w:fldChar w:fldCharType="begin"/>
            </w:r>
            <w:r w:rsidR="000129A4">
              <w:instrText xml:space="preserve"> DOCVARIABLE adres *\MERGEFORMAT </w:instrText>
            </w:r>
            <w:r w:rsidR="008A7B34">
              <w:fldChar w:fldCharType="separate"/>
            </w:r>
            <w:r w:rsidR="00DD5B06">
              <w:t>Tweede Kamer</w:t>
            </w:r>
            <w:r>
              <w:br/>
            </w:r>
            <w:r w:rsidR="00DD5B06">
              <w:t>der Staten-Generaal</w:t>
            </w:r>
          </w:p>
          <w:p w:rsidR="00DD5B06" w:rsidRDefault="00DD5B06">
            <w:pPr>
              <w:pStyle w:val="adres"/>
            </w:pPr>
            <w:r>
              <w:t>Postbus 20018 </w:t>
            </w:r>
          </w:p>
          <w:p w:rsidR="00F75106" w:rsidP="008A3EFE" w:rsidRDefault="00DD5B06">
            <w:pPr>
              <w:pStyle w:val="adres"/>
            </w:pPr>
            <w:r>
              <w:t>2500 EA  </w:t>
            </w:r>
            <w:r w:rsidR="008A3EFE">
              <w:t>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D5B06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224CF7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224CF7">
              <w:t>4 maart</w:t>
            </w:r>
            <w:r w:rsidR="00DD5B06">
              <w:t xml:space="preserve"> 2022</w:t>
            </w:r>
            <w:r>
              <w:fldChar w:fldCharType="end"/>
            </w:r>
          </w:p>
        </w:tc>
      </w:tr>
      <w:tr w:rsidR="00F75106" w:rsidTr="008A3EFE">
        <w:trPr>
          <w:trHeight w:val="754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D5B06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2D0A43" w:rsidR="00DD5B06" w:rsidP="00DD5B06" w:rsidRDefault="009A7FB5">
            <w:pPr>
              <w:rPr>
                <w:szCs w:val="18"/>
              </w:rPr>
            </w:pPr>
            <w:r>
              <w:rPr>
                <w:szCs w:val="18"/>
              </w:rPr>
              <w:t xml:space="preserve">Beantwoording schriftelijk overleg </w:t>
            </w:r>
            <w:r w:rsidRPr="002D0A43" w:rsidR="00DD5B06">
              <w:rPr>
                <w:szCs w:val="18"/>
              </w:rPr>
              <w:t>inzake hoofdlijnen beleid Ministerie van Justitie en Veiligheid d.d. 9 februari 2022 (Kamerstuk 35925-VI, 132).</w:t>
            </w:r>
          </w:p>
          <w:p w:rsidR="00F75106" w:rsidRDefault="00F75106">
            <w:pPr>
              <w:pStyle w:val="datumonderwerp"/>
            </w:pP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DD5B06" w:rsidP="00DD5B06" w:rsidRDefault="00DD5B06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Bestuursondersteuning</w:t>
            </w:r>
          </w:p>
          <w:p w:rsidR="00DD5B06" w:rsidP="00DD5B06" w:rsidRDefault="00DD5B06">
            <w:pPr>
              <w:pStyle w:val="afzendgegevens"/>
            </w:pPr>
            <w:r>
              <w:t>DBO advies</w:t>
            </w:r>
          </w:p>
          <w:p w:rsidR="00DD5B06" w:rsidP="00DD5B06" w:rsidRDefault="00DD5B06">
            <w:pPr>
              <w:pStyle w:val="witregel1"/>
            </w:pPr>
            <w:r>
              <w:t> </w:t>
            </w:r>
          </w:p>
          <w:p w:rsidR="00DD5B06" w:rsidP="00DD5B06" w:rsidRDefault="00DD5B06">
            <w:pPr>
              <w:pStyle w:val="afzendgegevens"/>
            </w:pPr>
            <w:r>
              <w:t>Turfmarkt 147</w:t>
            </w:r>
          </w:p>
          <w:p w:rsidRPr="008A3EFE" w:rsidR="00DD5B06" w:rsidP="00DD5B06" w:rsidRDefault="00DD5B06">
            <w:pPr>
              <w:pStyle w:val="afzendgegevens"/>
              <w:rPr>
                <w:lang w:val="de-DE"/>
              </w:rPr>
            </w:pPr>
            <w:r w:rsidRPr="008A3EFE">
              <w:rPr>
                <w:lang w:val="de-DE"/>
              </w:rPr>
              <w:t>2511 DP  Den Haag</w:t>
            </w:r>
          </w:p>
          <w:p w:rsidRPr="008A3EFE" w:rsidR="00DD5B06" w:rsidP="00DD5B06" w:rsidRDefault="00DD5B06">
            <w:pPr>
              <w:pStyle w:val="afzendgegevens"/>
              <w:rPr>
                <w:lang w:val="de-DE"/>
              </w:rPr>
            </w:pPr>
            <w:r w:rsidRPr="008A3EFE">
              <w:rPr>
                <w:lang w:val="de-DE"/>
              </w:rPr>
              <w:t>Postbus 20301</w:t>
            </w:r>
          </w:p>
          <w:p w:rsidRPr="008A3EFE" w:rsidR="00DD5B06" w:rsidP="00DD5B06" w:rsidRDefault="00DD5B06">
            <w:pPr>
              <w:pStyle w:val="afzendgegevens"/>
              <w:rPr>
                <w:lang w:val="de-DE"/>
              </w:rPr>
            </w:pPr>
            <w:r w:rsidRPr="008A3EFE">
              <w:rPr>
                <w:lang w:val="de-DE"/>
              </w:rPr>
              <w:t>2500 EH  Den Haag</w:t>
            </w:r>
          </w:p>
          <w:p w:rsidRPr="008A3EFE" w:rsidR="00DD5B06" w:rsidP="00DD5B06" w:rsidRDefault="00DD5B06">
            <w:pPr>
              <w:pStyle w:val="afzendgegevens"/>
              <w:rPr>
                <w:lang w:val="de-DE"/>
              </w:rPr>
            </w:pPr>
            <w:r w:rsidRPr="008A3EFE">
              <w:rPr>
                <w:lang w:val="de-DE"/>
              </w:rPr>
              <w:t>www.rijksoverheid.nl/jenv</w:t>
            </w:r>
          </w:p>
          <w:p w:rsidRPr="008A3EFE" w:rsidR="00224CF7" w:rsidP="008A3EFE" w:rsidRDefault="00DD5B06">
            <w:pPr>
              <w:pStyle w:val="witregel1"/>
              <w:rPr>
                <w:lang w:val="de-DE"/>
              </w:rPr>
            </w:pPr>
            <w:r w:rsidRPr="008A3EFE">
              <w:rPr>
                <w:lang w:val="de-DE"/>
              </w:rPr>
              <w:t> </w:t>
            </w:r>
          </w:p>
          <w:p w:rsidR="00DD5B06" w:rsidP="00DD5B06" w:rsidRDefault="00DD5B06">
            <w:pPr>
              <w:pStyle w:val="witregel1"/>
            </w:pPr>
            <w:r>
              <w:t> </w:t>
            </w:r>
          </w:p>
          <w:p w:rsidR="00DD5B06" w:rsidP="00DD5B06" w:rsidRDefault="00DD5B06">
            <w:pPr>
              <w:pStyle w:val="referentiekopjes"/>
            </w:pPr>
            <w:r>
              <w:t>Ons kenmerk</w:t>
            </w:r>
          </w:p>
          <w:p w:rsidR="00DD5B06" w:rsidP="00DD5B06" w:rsidRDefault="00DD5B06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3860027</w:t>
            </w:r>
            <w:r>
              <w:fldChar w:fldCharType="end"/>
            </w:r>
          </w:p>
          <w:p w:rsidR="00DD5B06" w:rsidP="00DD5B06" w:rsidRDefault="00DD5B06">
            <w:pPr>
              <w:pStyle w:val="witregel1"/>
            </w:pPr>
            <w:r>
              <w:t> </w:t>
            </w:r>
          </w:p>
          <w:p w:rsidR="00DD5B06" w:rsidP="00DD5B06" w:rsidRDefault="00DD5B06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DD5B06" w:rsidP="00DD5B06" w:rsidRDefault="00DD5B06">
            <w:pPr>
              <w:pStyle w:val="referentiegegevens"/>
            </w:pPr>
          </w:p>
          <w:bookmarkEnd w:id="4"/>
          <w:p w:rsidRPr="00DD5B06" w:rsidR="00DD5B06" w:rsidP="00DD5B06" w:rsidRDefault="00DD5B06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DD5B06" w:rsidP="002353E3" w:rsidRDefault="00DD5B06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283AC524" wp14:anchorId="1AD2E8D4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15225B07" wp14:anchorId="71A9AB6D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tbl>
            <w:tblPr>
              <w:tblW w:w="750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1"/>
            </w:tblGrid>
            <w:tr w:rsidR="00DD5B06" w:rsidTr="00391E85">
              <w:trPr>
                <w:cantSplit/>
              </w:trPr>
              <w:tc>
                <w:tcPr>
                  <w:tcW w:w="7501" w:type="dxa"/>
                </w:tcPr>
                <w:p w:rsidRPr="002D0A43" w:rsidR="00DD5B06" w:rsidP="00DD5B06" w:rsidRDefault="00DD5B06">
                  <w:pPr>
                    <w:rPr>
                      <w:szCs w:val="18"/>
                    </w:rPr>
                  </w:pPr>
                  <w:r>
                    <w:t xml:space="preserve">Hierbij sturen wij uw Kamer de beantwoording van de vragen van de vaste commissie voor Justitie en Veiligheid van de Tweede Kamer die zijn gesteld </w:t>
                  </w:r>
                  <w:r w:rsidRPr="002D0A43">
                    <w:rPr>
                      <w:szCs w:val="18"/>
                    </w:rPr>
                    <w:t>over de brief inzake hoofdlijnen beleid Ministerie van Justitie en Veiligheid d.d. 9 februari 2022 (Kamerstuk 35925-VI, 132).</w:t>
                  </w:r>
                </w:p>
                <w:p w:rsidR="00DD5B06" w:rsidP="00DD5B06" w:rsidRDefault="00DD5B06"/>
                <w:tbl>
                  <w:tblPr>
                    <w:tblStyle w:val="TableGrid"/>
                    <w:tblW w:w="7534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9"/>
                    <w:gridCol w:w="226"/>
                    <w:gridCol w:w="3099"/>
                  </w:tblGrid>
                  <w:tr w:rsidR="00DD5B06" w:rsidTr="00391E85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904A37" w:rsidR="00DD5B06" w:rsidP="00DD5B06" w:rsidRDefault="00DD5B06">
                        <w:pPr>
                          <w:pStyle w:val="broodtekst"/>
                        </w:pPr>
                      </w:p>
                    </w:tc>
                  </w:tr>
                  <w:tr w:rsidR="00DD5B06" w:rsidTr="00391E85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tbl>
                        <w:tblPr>
                          <w:tblW w:w="750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01"/>
                        </w:tblGrid>
                        <w:tr w:rsidR="00DD5B06" w:rsidTr="00391E85">
                          <w:trPr>
                            <w:cantSplit/>
                          </w:trPr>
                          <w:tc>
                            <w:tcPr>
                              <w:tcW w:w="7501" w:type="dxa"/>
                            </w:tcPr>
                            <w:tbl>
                              <w:tblPr>
                                <w:tblStyle w:val="TableGrid"/>
                                <w:tblW w:w="7534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9"/>
                                <w:gridCol w:w="226"/>
                                <w:gridCol w:w="3099"/>
                              </w:tblGrid>
                              <w:tr w:rsidR="00DD5B06" w:rsidTr="00391E85">
                                <w:tc>
                                  <w:tcPr>
                                    <w:tcW w:w="4209" w:type="dxa"/>
                                    <w:shd w:val="clear" w:color="auto" w:fill="auto"/>
                                  </w:tcPr>
                                  <w:p w:rsidR="00DD5B06" w:rsidP="00DD5B06" w:rsidRDefault="00DD5B06">
                                    <w:pPr>
                                      <w:pStyle w:val="broodtekst"/>
                                    </w:pPr>
                                    <w:r>
                                      <w:t>De Minister van Justitie en Veiligheid,</w:t>
                                    </w:r>
                                  </w:p>
                                  <w:p w:rsidR="00DD5B06" w:rsidP="00DD5B06" w:rsidRDefault="00DD5B06">
                                    <w:pPr>
                                      <w:pStyle w:val="broodtekst"/>
                                    </w:pPr>
                                  </w:p>
                                  <w:p w:rsidR="00DD5B06" w:rsidP="00DD5B06" w:rsidRDefault="00DD5B06">
                                    <w:pPr>
                                      <w:pStyle w:val="broodtekst"/>
                                    </w:pPr>
                                  </w:p>
                                  <w:p w:rsidR="00DD5B06" w:rsidP="00DD5B06" w:rsidRDefault="00DD5B06">
                                    <w:pPr>
                                      <w:pStyle w:val="broodtekst"/>
                                    </w:pPr>
                                  </w:p>
                                  <w:p w:rsidRPr="00316C8D" w:rsidR="00DD5B06" w:rsidP="00DD5B06" w:rsidRDefault="00DD5B06">
                                    <w:pPr>
                                      <w:pStyle w:val="broodtekst"/>
                                    </w:pPr>
                                    <w:r>
                                      <w:t>D.</w:t>
                                    </w:r>
                                    <w:r w:rsidRPr="00B30E84">
                                      <w:t xml:space="preserve"> Yeşilgöz-Zegerius</w:t>
                                    </w:r>
                                  </w:p>
                                </w:tc>
                                <w:tc>
                                  <w:tcPr>
                                    <w:tcW w:w="226" w:type="dxa"/>
                                    <w:shd w:val="clear" w:color="auto" w:fill="auto"/>
                                  </w:tcPr>
                                  <w:p w:rsidRPr="00316C8D" w:rsidR="00DD5B06" w:rsidP="00DD5B06" w:rsidRDefault="00DD5B06">
                                    <w:pPr>
                                      <w:pStyle w:val="broodtekst"/>
                                    </w:pPr>
                                  </w:p>
                                </w:tc>
                                <w:tc>
                                  <w:tcPr>
                                    <w:tcW w:w="3099" w:type="dxa"/>
                                    <w:shd w:val="clear" w:color="auto" w:fill="auto"/>
                                  </w:tcPr>
                                  <w:p w:rsidRPr="00316C8D" w:rsidR="00DD5B06" w:rsidP="00DD5B06" w:rsidRDefault="00DD5B06">
                                    <w:pPr>
                                      <w:pStyle w:val="in-table"/>
                                    </w:pPr>
                                  </w:p>
                                </w:tc>
                              </w:tr>
                            </w:tbl>
                            <w:p w:rsidR="00DD5B06" w:rsidP="00DD5B06" w:rsidRDefault="00DD5B06">
                              <w:pPr>
                                <w:pStyle w:val="in-table"/>
                              </w:pPr>
                            </w:p>
                            <w:p w:rsidR="00DD5B06" w:rsidP="00DD5B06" w:rsidRDefault="00DD5B06">
                              <w:pPr>
                                <w:pStyle w:val="broodteks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DOCPROPERTY ondertekening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DD5B06" w:rsidP="00DD5B06" w:rsidRDefault="00DD5B06">
                        <w:pPr>
                          <w:pStyle w:val="broodtekst"/>
                        </w:pPr>
                      </w:p>
                      <w:p w:rsidR="00DD5B06" w:rsidP="00DD5B06" w:rsidRDefault="00DD5B06">
                        <w:pPr>
                          <w:pStyle w:val="broodtekst"/>
                        </w:pPr>
                        <w:r>
                          <w:t>De Minister voor Rechtsbescherming,</w:t>
                        </w:r>
                      </w:p>
                      <w:p w:rsidR="00DD5B06" w:rsidP="00DD5B06" w:rsidRDefault="00DD5B06">
                        <w:pPr>
                          <w:pStyle w:val="broodtekst"/>
                        </w:pPr>
                      </w:p>
                      <w:p w:rsidR="00DD5B06" w:rsidP="00DD5B06" w:rsidRDefault="00DD5B06">
                        <w:pPr>
                          <w:pStyle w:val="broodtekst"/>
                        </w:pPr>
                      </w:p>
                      <w:p w:rsidR="00DD5B06" w:rsidP="00DD5B06" w:rsidRDefault="00DD5B06">
                        <w:pPr>
                          <w:pStyle w:val="broodtekst"/>
                        </w:pPr>
                      </w:p>
                      <w:p w:rsidR="00DD5B06" w:rsidP="00DD5B06" w:rsidRDefault="00DD5B06">
                        <w:pPr>
                          <w:pStyle w:val="broodtekst"/>
                        </w:pPr>
                        <w:r>
                          <w:t>F.M. Weerwind</w:t>
                        </w:r>
                      </w:p>
                      <w:p w:rsidR="00DD5B06" w:rsidP="00DD5B06" w:rsidRDefault="00DD5B06">
                        <w:pPr>
                          <w:pStyle w:val="broodtekst"/>
                        </w:pPr>
                      </w:p>
                      <w:p w:rsidR="00DD5B06" w:rsidP="00DD5B06" w:rsidRDefault="00DD5B06">
                        <w:pPr>
                          <w:pStyle w:val="broodtekst"/>
                        </w:pPr>
                      </w:p>
                      <w:p w:rsidR="00DD5B06" w:rsidP="00DD5B06" w:rsidRDefault="00DD5B06">
                        <w:pPr>
                          <w:pStyle w:val="broodtekst"/>
                        </w:pPr>
                        <w:r>
                          <w:t>De Staatssecretaris van Justitie en Veiligheid,</w:t>
                        </w:r>
                      </w:p>
                      <w:p w:rsidR="00DD5B06" w:rsidP="00DD5B06" w:rsidRDefault="00DD5B06">
                        <w:pPr>
                          <w:pStyle w:val="broodtekst"/>
                        </w:pPr>
                      </w:p>
                      <w:p w:rsidR="00DD5B06" w:rsidP="00DD5B06" w:rsidRDefault="00DD5B06">
                        <w:pPr>
                          <w:pStyle w:val="broodtekst"/>
                        </w:pPr>
                      </w:p>
                      <w:p w:rsidR="00DD5B06" w:rsidP="00DD5B06" w:rsidRDefault="00DD5B06">
                        <w:pPr>
                          <w:pStyle w:val="broodtekst"/>
                        </w:pPr>
                      </w:p>
                      <w:p w:rsidRPr="00904A37" w:rsidR="00DD5B06" w:rsidP="00DD5B06" w:rsidRDefault="00DD5B06">
                        <w:pPr>
                          <w:pStyle w:val="broodtekst"/>
                        </w:pPr>
                        <w:r>
                          <w:t>E. van der Burg</w:t>
                        </w:r>
                      </w:p>
                    </w:tc>
                  </w:tr>
                  <w:tr w:rsidR="00DD5B06" w:rsidTr="00391E85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904A37" w:rsidR="00DD5B06" w:rsidP="00DD5B06" w:rsidRDefault="00DD5B06">
                        <w:pPr>
                          <w:pStyle w:val="broodtekst"/>
                        </w:pPr>
                      </w:p>
                    </w:tc>
                  </w:tr>
                  <w:tr w:rsidR="00DD5B06" w:rsidTr="00391E85">
                    <w:tc>
                      <w:tcPr>
                        <w:tcW w:w="4209" w:type="dxa"/>
                        <w:shd w:val="clear" w:color="auto" w:fill="auto"/>
                      </w:tcPr>
                      <w:p w:rsidRPr="00904A37" w:rsidR="00DD5B06" w:rsidP="00DD5B06" w:rsidRDefault="00DD5B06">
                        <w:pPr>
                          <w:pStyle w:val="broodtekst"/>
                        </w:pP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904A37" w:rsidR="00DD5B06" w:rsidP="00DD5B06" w:rsidRDefault="00DD5B06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904A37" w:rsidR="00DD5B06" w:rsidP="00DD5B06" w:rsidRDefault="00DD5B06">
                        <w:pPr>
                          <w:pStyle w:val="broodtekst"/>
                        </w:pPr>
                      </w:p>
                    </w:tc>
                  </w:tr>
                  <w:tr w:rsidR="00DD5B06" w:rsidTr="00391E85">
                    <w:tc>
                      <w:tcPr>
                        <w:tcW w:w="4209" w:type="dxa"/>
                        <w:shd w:val="clear" w:color="auto" w:fill="auto"/>
                      </w:tcPr>
                      <w:p w:rsidRPr="00904A37" w:rsidR="00DD5B06" w:rsidP="00DD5B06" w:rsidRDefault="00DD5B06">
                        <w:pPr>
                          <w:pStyle w:val="broodtekst-i"/>
                        </w:pP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904A37" w:rsidR="00DD5B06" w:rsidP="00DD5B06" w:rsidRDefault="00DD5B06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904A37" w:rsidR="00DD5B06" w:rsidP="00DD5B06" w:rsidRDefault="00DD5B06">
                        <w:pPr>
                          <w:pStyle w:val="broodtekst-i"/>
                        </w:pPr>
                      </w:p>
                    </w:tc>
                  </w:tr>
                </w:tbl>
                <w:p w:rsidR="00DD5B06" w:rsidP="00DD5B06" w:rsidRDefault="00DD5B06">
                  <w:pPr>
                    <w:pStyle w:val="in-table"/>
                  </w:pPr>
                </w:p>
                <w:p w:rsidR="00DD5B06" w:rsidP="00DD5B06" w:rsidRDefault="00DD5B06">
                  <w:pPr>
                    <w:pStyle w:val="broodtekst"/>
                  </w:pPr>
                  <w:r>
                    <w:fldChar w:fldCharType="begin"/>
                  </w:r>
                  <w:r>
                    <w:instrText xml:space="preserve"> DOCPROPERTY ondertekening </w:instrText>
                  </w:r>
                  <w:r>
                    <w:fldChar w:fldCharType="end"/>
                  </w:r>
                </w:p>
              </w:tc>
            </w:tr>
          </w:tbl>
          <w:p w:rsidRPr="00C22108" w:rsidR="00C22108" w:rsidP="00DD5B06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p w:rsidR="00DD5B06" w:rsidP="00DD5B06" w:rsidRDefault="00DD5B06">
            <w:pPr>
              <w:pStyle w:val="in-table"/>
            </w:pPr>
            <w:bookmarkStart w:name="cursor" w:id="8"/>
            <w:bookmarkStart w:name="ondertekening" w:id="9"/>
            <w:bookmarkEnd w:id="8"/>
            <w:bookmarkEnd w:id="9"/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224CF7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06" w:rsidRDefault="00DD5B06">
      <w:r>
        <w:separator/>
      </w:r>
    </w:p>
    <w:p w:rsidR="00DD5B06" w:rsidRDefault="00DD5B06"/>
    <w:p w:rsidR="00DD5B06" w:rsidRDefault="00DD5B06"/>
    <w:p w:rsidR="00DD5B06" w:rsidRDefault="00DD5B06"/>
  </w:endnote>
  <w:endnote w:type="continuationSeparator" w:id="0">
    <w:p w:rsidR="00DD5B06" w:rsidRDefault="00DD5B06">
      <w:r>
        <w:continuationSeparator/>
      </w:r>
    </w:p>
    <w:p w:rsidR="00DD5B06" w:rsidRDefault="00DD5B06"/>
    <w:p w:rsidR="00DD5B06" w:rsidRDefault="00DD5B06"/>
    <w:p w:rsidR="00DD5B06" w:rsidRDefault="00DD5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D1A7B">
            <w:fldChar w:fldCharType="begin"/>
          </w:r>
          <w:r w:rsidR="001D1A7B">
            <w:instrText xml:space="preserve"> NUMPAGES   \* MERGEFORMAT </w:instrText>
          </w:r>
          <w:r w:rsidR="001D1A7B">
            <w:fldChar w:fldCharType="separate"/>
          </w:r>
          <w:r w:rsidR="00DD5B06">
            <w:t>1</w:t>
          </w:r>
          <w:r w:rsidR="001D1A7B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D5B0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DD5B06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D5B0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1D1A7B">
            <w:fldChar w:fldCharType="begin"/>
          </w:r>
          <w:r w:rsidR="001D1A7B">
            <w:instrText xml:space="preserve"> SECTIONPAGES   \* MERGEFORMAT </w:instrText>
          </w:r>
          <w:r w:rsidR="001D1A7B">
            <w:fldChar w:fldCharType="separate"/>
          </w:r>
          <w:r w:rsidR="00DD5B06">
            <w:t>1</w:t>
          </w:r>
          <w:r w:rsidR="001D1A7B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D1A7B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A3EFE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A3EFE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D5B0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A3EFE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D5B0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1D1A7B">
            <w:fldChar w:fldCharType="begin"/>
          </w:r>
          <w:r w:rsidR="001D1A7B">
            <w:instrText xml:space="preserve"> SECTIONPAGES   \* MERGEFORMAT </w:instrText>
          </w:r>
          <w:r w:rsidR="001D1A7B">
            <w:fldChar w:fldCharType="separate"/>
          </w:r>
          <w:r w:rsidR="008A3EFE">
            <w:t>2</w:t>
          </w:r>
          <w:r w:rsidR="001D1A7B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06" w:rsidRDefault="00DD5B06">
      <w:r>
        <w:separator/>
      </w:r>
    </w:p>
  </w:footnote>
  <w:footnote w:type="continuationSeparator" w:id="0">
    <w:p w:rsidR="00DD5B06" w:rsidRDefault="00DD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DD5B06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844740A" wp14:editId="3524875D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DD5B06" w:rsidRPr="008A3EFE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8A3EFE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D5B06" w:rsidRPr="008A3EFE">
                                  <w:rPr>
                                    <w:b/>
                                  </w:rPr>
                                  <w:t>Directie Bestuursondersteuning</w:t>
                                </w:r>
                              </w:p>
                              <w:p w:rsidR="00DD5B06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8A3EFE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DD5B06">
                                  <w:t>DBO advies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DD5B06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8A3EFE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8A3EFE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D5B06" w:rsidRPr="008A3EFE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DD5B06">
                                  <w:t>24 februari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DD5B06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D5B06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DD5B06">
                                  <w:t>3860027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DD5B06" w:rsidRPr="008A3EFE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8A3EFE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D5B06" w:rsidRPr="008A3EFE">
                            <w:rPr>
                              <w:b/>
                            </w:rPr>
                            <w:t>Directie Bestuursondersteuning</w:t>
                          </w:r>
                        </w:p>
                        <w:p w:rsidR="00DD5B06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8A3EFE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DD5B06">
                            <w:t>DBO advies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DD5B06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8A3EFE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8A3EFE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D5B06" w:rsidRPr="008A3EFE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DD5B06">
                            <w:t>24 februari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DD5B06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D5B06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DD5B06">
                            <w:t>3860027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569CB8F" wp14:editId="56B2FF72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2BFE91BB" wp14:editId="60297A30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5B06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24179AD" wp14:editId="14E5AD74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5E024DE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1D1A7B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6.0&quot; target-build=&quot;16.0.5266&quot; engine-version=&quot;3.16.0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Bestuursondersteuning&lt;/p&gt;&lt;p style=&quot;afzendgegevens&quot;&gt;DBO advies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Redmer Wierdsma&lt;/p&gt;&lt;p style=&quot;afzendgegevens-italic&quot;&gt;&lt;/p&gt;&lt;p style=&quot;witregel1&quot;&gt; &lt;/p&gt;&lt;p style=&quot;afzendgegevens&quot;&gt;T  070 370 79 11&lt;/p&gt;&lt;p style=&quot;afzendgegevens&quot;&gt;F  070 370 79 00&lt;/p&gt;&lt;p style=&quot;witregel2&quot;&gt; &lt;/p&gt;&lt;p style=&quot;referentiekopjes&quot;&gt;Projectnaam&lt;/p&gt;&lt;p style=&quot;referentiegegevens&quot;&gt;Schriftelijk overleg Hoofdlijnenbrief&lt;/p&gt;&lt;p style=&quot;witregel1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Redmer Wierdsma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1&quot; formatted-value=&quot;Redmer Wierdsma&quot;&gt;&lt;afzender taal=&quot;1043&quot; aanhef=&quot;1&quot; groetregel=&quot;1&quot; name=&quot;Redmer Wierdsma&quot; country-id=&quot;NLD&quot; country-code=&quot;31&quot; organisatie=&quot;260&quot; naam=&quot;Redmer Wierdsma&quot; email=&quot;r.wierdsma@minjenv.nl&quot; telefoon=&quot;06 50157084&quot; onderdeel=&quot;DBO advies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1&quot; formatted-value=&quot;Redmer Wierdsma&quot;&gt;&lt;afzender taal=&quot;1043&quot; aanhef=&quot;1&quot; groetregel=&quot;1&quot; name=&quot;Redmer Wierdsma&quot; country-id=&quot;NLD&quot; country-code=&quot;31&quot; organisatie=&quot;260&quot; naam=&quot;Redmer Wierdsma&quot; email=&quot;r.wierdsma@minjenv.nl&quot; telefoon=&quot;06 50157084&quot; onderdeel=&quot;DBO advies&quot;&gt;&lt;taal id=&quot;1043&quot;/&gt;&lt;taal id=&quot;2057&quot;/&gt;&lt;taal id=&quot;1031&quot;/&gt;&lt;taal id=&quot;1036&quot;/&gt;&lt;taal id=&quot;1034&quot;/&gt;&lt;/afzender&gt;_x000d__x000a__x0009__x0009_&lt;/behandelddoor-item&gt;&lt;organisatie-item value=&quot;260&quot; formatted-value=&quot;Directie Bestuursondersteuning (DBO)&quot;&gt;&lt;organisatie zoekveld=&quot;Directie Bestuursondersteuning (DBO)&quot; facebook=&quot;&quot; linkedin=&quot;&quot; twitter=&quot;&quot; youtube=&quot;&quot; id=&quot;260&quot;&gt;_x000d__x000a__x0009__x0009__x0009__x0009_&lt;taal id=&quot;1043&quot; zoekveld=&quot;Directie Bestuursondersteuning (DBO)&quot; taal=&quot;1043&quot; omschrijving=&quot;Directie Bestuursondersteuning&quot; naamdirectoraatgeneraal=&quot;Directie Bestuursondersteuning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9 00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Bestuursondersteuning\n&quot; bezoekadres=&quot;Bezoekadres\nTurfmarkt 147\n2511 DP Den Haag\nTelefoon 070 370 79 11\nFax 070 370 79 00\nwww.rijksoverheid.nl/jenv&quot; postadres=&quot;Postadres:\nPostbus 20301,\n2500 EH Den Haag&quot;/&gt;_x000d__x000a__x0009__x0009__x0009__x0009_&lt;taal id=&quot;2057&quot; zoekveld=&quot;Directie Bestuursondersteuning (DBO)&quot; taal=&quot;2057&quot; omschrijving=&quot;Executive Support Department&quot; naamdirectoraatgeneraal=&quot;Executive Support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00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Executive Support Department\n&quot; bezoekadres=&quot;Bezoekadres\nTurfmarkt 147\n2511 DP The Hague\nTelefoon +31 70 370 79 11\nFax +31 70 370 79 00\nwww.rijksoverheid.nl/jenv&quot; postadres=&quot;Postadres:\nPostbus 20301,\n2500 EH The Hague&quot;/&gt;_x000d__x000a__x0009__x0009__x0009__x0009_&lt;taal id=&quot;1031&quot; zoekveld=&quot;Directie Bestuursondersteuning (DBO)&quot; taal=&quot;1031&quot; omschrijving=&quot;Direktion Leitungsassistenz&quot; naamdirectoraatgeneraal=&quot;Direktion Leitungsassistenz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+31 70 370 79 11&quot; faxnummer=&quot;+31 70 370 79 00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Leitungsassistenz\n&quot; bezoekadres=&quot;Bezoekadres\nTurfmarkt 147\n2511 DP Den Haag\nTelefoon +31 70 370 79 11\nFax +31 70 370 79 00\nwww.rijksoverheid.nl/jenv&quot; postadres=&quot;Postadres:\nPostbus 20301,\n2500 EH Den Haag&quot;/&gt;_x000d__x000a__x0009__x0009__x0009__x0009_&lt;taal id=&quot;1036&quot; zoekveld=&quot;Directie Bestuursondersteuning (DBO)&quot; taal=&quot;1036&quot; omschrijving=&quot;Direction Soutien au management&quot; naamdirectoraatgeneraal=&quot;Direction Soutien au management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00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Soutien au management\n&quot; bezoekadres=&quot;Bezoekadres\nTurfmarkt 147\n2511 DP La Haye\nTelefoon +31 70 370 79 11\nFax +31 70 370 79 00\nwww.rijksoverheid.nl/jenv&quot; postadres=&quot;Postadres:\nPostbus 20301,\n2500 EH La Haye&quot;/&gt;_x000d__x000a__x0009__x0009__x0009__x0009_&lt;taal id=&quot;1034&quot; zoekveld=&quot;Directie Bestuursondersteuning (DBO)&quot; taal=&quot;1034&quot; omschrijving=&quot;Dirección de Apoyo a la Dirección&quot; naamdirectoraatgeneraal=&quot;Dirección de Apoyo a la Dirección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9 00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íon, por favor indique la fecha y nuestro número de referencia, Le rogamos en cada carta trate un solo asunto.&quot; email=&quot;&quot; iban=&quot;&quot; bic=&quot;&quot; infonummer=&quot;&quot; koptekst=&quot;\nDirección de Apoyo a la Dirección\n&quot; bezoekadres=&quot;Bezoekadres\nTurfmarkt 147\n2511 DP La Haya\nTelefoon +31 70 370 79 11\nFax +31 70 370 79 00\nwww.rijksoverheid.nl/jenv&quot; postadres=&quot;Postadres:\nPostbus 20301,\n2500 EH La Haya&quot;/&gt;_x000d__x000a__x0009__x0009__x0009_&lt;/organisatie&gt;_x000d__x000a__x0009__x0009_&lt;/organisatie-item&gt;&lt;zaak/&gt;&lt;adres formatted-value=&quot;Tweede Kamer der Staten-Generaal\nPostbus 20018 \n2500 EA  Den Haag&quot; value=&quot;179&quot;&gt;&lt;address street=&quot;Postbus 20018&quot; zipcode=&quot;2500 EA&quot; city=&quot;Den Haag&quot; typeid=&quot;1&quot; typename=&quot;postadres&quot; country-id=&quot;NLD&quot; country-code=&quot;31&quot; omitted-country=&quot;Nederland&quot;&gt;&lt;company display=&quot;Tweede Kamer der Staten-Generaal&quot; name=&quot;Tweede Kamer der Staten-Generaal&quot; phone=&quot;070 - 318 22 11&quot;&gt;_x000d__x000a__x0009__x0009__x0009__x0009_&lt;/company&gt;_x000d__x000a__x0009__x0009__x0009_&lt;/address&gt;_x000d__x000a__x0009__x0009_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Schriftelijk Overleg Hoofdlijnenbrief&quot;/&gt;&lt;heropend value=&quot;false&quot;/&gt;&lt;vorm value=&quot;Digitaal&quot;/&gt;&lt;ZaakLocatie/&gt;&lt;zaakkenmerk/&gt;&lt;zaaktitel/&gt;&lt;fn_geaddresseerde formatted-value=&quot;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9 00&quot; formatted-value=&quot;070 370 79 00&quot;&gt;&lt;phonenumber country-code=&quot;31&quot; number=&quot;070 370 79 00&quot;/&gt;&lt;/faxorganisatie&gt;&lt;telorganisatie value=&quot;070 370 79 11&quot; formatted-value=&quot;070 370 79 11&quot;&gt;&lt;phonenumber country-code=&quot;31&quot; number=&quot;070 370 79 11&quot;/&gt;&lt;/telorganisatie&gt;&lt;doorkiesnummer value=&quot;06 50157084&quot; formatted-value=&quot;06 501 570 84&quot;&gt;&lt;phonenumber country-code=&quot;31&quot; number=&quot;06 50157084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Redmer Wierdsma&quot;/&gt;&lt;email formatted-value=&quot;r.wierdsma@minjenv.nl&quot;/&gt;&lt;functie formatted-value=&quot;&quot;/&gt;&lt;retouradres formatted-value=&quot;&amp;gt; Retouradres Postbus 20301 2500 EH  Den Haag&quot;/&gt;&lt;directoraat value=&quot;Directie Bestuursondersteuning&quot; formatted-value=&quot;Directie Bestuursondersteuning&quot;/&gt;&lt;directoraatvolg formatted-value=&quot;Directie Bestuursondersteuning\n&quot;/&gt;&lt;directoraatnaam value=&quot;&quot; formatted-value=&quot;&quot;/&gt;&lt;directoraatnaamvolg formatted-value=&quot;&quot;/&gt;&lt;onderdeel value=&quot;DBO advies&quot; formatted-value=&quot;DBO advies&quot;/&gt;&lt;digionderdeel value=&quot;DBO advies&quot; formatted-value=&quot;DBO advies&quot;/&gt;&lt;onderdeelvolg formatted-value=&quot;DBO advies&quot;/&gt;&lt;directieregel formatted-value=&quot; \n&quot;/&gt;&lt;datum value=&quot;2022-02-24T11:54:08&quot; formatted-value=&quot;24 februari 2022&quot;/&gt;&lt;onskenmerk value=&quot;3860027&quot; formatted-value=&quot;3860027&quot; format-disabled=&quot;true&quot;/&gt;&lt;uwkenmerk formatted-value=&quot;&quot;/&gt;&lt;onderwerp formatted-value=&quot;Schriftelijk Overleg Hoofdlijnenbrief&quot; value=&quot;Schriftelijk Overleg Hoofdlijnenbrief&quot; format-disabled=&quot;true&quot;/&gt;&lt;bijlage formatted-value=&quot;&quot;/&gt;&lt;projectnaam value=&quot;Schriftelijk overleg Hoofdlijnenbrief&quot; formatted-value=&quot;Schriftelijk overleg Hoofdlijnenbrief&quot; format-disabled=&quot;true&quot;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DD5B06"/>
    <w:rsid w:val="000129A4"/>
    <w:rsid w:val="000E4FC7"/>
    <w:rsid w:val="001B5B02"/>
    <w:rsid w:val="001D1A7B"/>
    <w:rsid w:val="00224CF7"/>
    <w:rsid w:val="0040796D"/>
    <w:rsid w:val="005B585C"/>
    <w:rsid w:val="00652887"/>
    <w:rsid w:val="00666B4A"/>
    <w:rsid w:val="00690E82"/>
    <w:rsid w:val="00794445"/>
    <w:rsid w:val="0089073C"/>
    <w:rsid w:val="008A3EFE"/>
    <w:rsid w:val="008A7B34"/>
    <w:rsid w:val="009A7FB5"/>
    <w:rsid w:val="009B09F2"/>
    <w:rsid w:val="00B07A5A"/>
    <w:rsid w:val="00B2078A"/>
    <w:rsid w:val="00B46C81"/>
    <w:rsid w:val="00C22108"/>
    <w:rsid w:val="00CC3E4D"/>
    <w:rsid w:val="00D2034F"/>
    <w:rsid w:val="00DD1C86"/>
    <w:rsid w:val="00DD5B0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1D1A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1A7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1D1A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1A7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228</ap:Words>
  <ap:Characters>1258</ap:Characters>
  <ap:DocSecurity>0</ap:DocSecurity>
  <ap:Lines>10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1484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2008-11-03T14:08:00.0000000Z</lastPrinted>
  <dcterms:created xsi:type="dcterms:W3CDTF">2022-03-04T13:56:00.0000000Z</dcterms:created>
  <dcterms:modified xsi:type="dcterms:W3CDTF">2022-03-04T13:56:00.0000000Z</dcterms:modified>
  <category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Tweede Kamer der Staten-Generaal_x000d_Postbus 20018 _x000d_2500 EA  Den Haag</vt:lpwstr>
  </property>
  <property fmtid="{D5CDD505-2E9C-101B-9397-08002B2CF9AE}" pid="4" name="datum">
    <vt:lpwstr>24 februari 2022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Schriftelijk Overleg Hoofdlijnenbrief</vt:lpwstr>
  </property>
  <property fmtid="{D5CDD505-2E9C-101B-9397-08002B2CF9AE}" pid="8" name="_onderwerp">
    <vt:lpwstr>Onderwerp</vt:lpwstr>
  </property>
  <property fmtid="{D5CDD505-2E9C-101B-9397-08002B2CF9AE}" pid="9" name="onskenmerk">
    <vt:lpwstr>3860027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Bestuursondersteuning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DBO advies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Bestuursondersteuning_x000d_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