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Pr="00A72157" w:rsidR="00340ECA" w:rsidP="002822CA" w14:paraId="39485414" w14:textId="4831A65A">
      <w:pPr>
        <w:rPr>
          <w:szCs w:val="18"/>
        </w:rPr>
      </w:pPr>
      <w:r w:rsidRPr="00A72157">
        <w:rPr>
          <w:szCs w:val="18"/>
        </w:rPr>
        <w:t>Geachte Voorzitter,</w:t>
      </w:r>
    </w:p>
    <w:p w:rsidRPr="00A72157" w:rsidR="00A72157" w:rsidP="002822CA" w14:paraId="33C79D1E" w14:textId="63871441">
      <w:pPr>
        <w:rPr>
          <w:szCs w:val="18"/>
        </w:rPr>
      </w:pPr>
    </w:p>
    <w:p w:rsidRPr="00A72157" w:rsidR="00A72157" w:rsidP="00A72157" w14:paraId="5020F8AC" w14:textId="51A7237A">
      <w:pPr>
        <w:pStyle w:val="Default"/>
        <w:rPr>
          <w:rFonts w:ascii="Verdana" w:hAnsi="Verdana"/>
          <w:sz w:val="18"/>
          <w:szCs w:val="18"/>
        </w:rPr>
      </w:pPr>
      <w:r w:rsidRPr="00A72157">
        <w:rPr>
          <w:rFonts w:ascii="Verdana" w:hAnsi="Verdana"/>
          <w:sz w:val="18"/>
          <w:szCs w:val="18"/>
        </w:rPr>
        <w:t xml:space="preserve">Hierbij doe ik u </w:t>
      </w:r>
      <w:r w:rsidRPr="00A72157">
        <w:rPr>
          <w:rFonts w:ascii="Verdana" w:hAnsi="Verdana"/>
          <w:color w:val="auto"/>
          <w:sz w:val="18"/>
          <w:szCs w:val="18"/>
        </w:rPr>
        <w:t xml:space="preserve">toekomen een nota van wijziging van het voorstel voor de </w:t>
      </w:r>
      <w:r>
        <w:rPr>
          <w:rFonts w:ascii="Verdana" w:hAnsi="Verdana"/>
          <w:color w:val="auto"/>
          <w:sz w:val="18"/>
          <w:szCs w:val="18"/>
        </w:rPr>
        <w:t xml:space="preserve">Implementatiewet richtlijn modernisering consumentenbescherming (35 940). </w:t>
      </w:r>
    </w:p>
    <w:p w:rsidR="007F439C" w:rsidP="00810C93" w14:paraId="26CE68DF" w14:textId="43819A90">
      <w:r w:rsidRPr="00A72157">
        <w:rPr>
          <w:szCs w:val="18"/>
        </w:rPr>
        <w:br/>
      </w:r>
    </w:p>
    <w:p w:rsidR="00756E5B" w:rsidP="00810C93" w14:paraId="5E136060" w14:textId="1C6EF428"/>
    <w:p w:rsidR="00756E5B" w:rsidP="00810C93" w14:paraId="679976C0" w14:textId="1FD1091E"/>
    <w:p w:rsidR="00756E5B" w:rsidP="00810C93" w14:paraId="31579113" w14:textId="77777777"/>
    <w:p w:rsidRPr="00591E4A" w:rsidR="00C90702" w:rsidP="007F510A" w14:paraId="53429E45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5C65B5" w:rsidR="00C90702" w:rsidP="007F510A" w14:paraId="3DBEA824" w14:textId="77777777">
      <w:r w:rsidRPr="005C65B5">
        <w:t>Minister van Economische Zaken en Klimaat</w:t>
      </w:r>
    </w:p>
    <w:p w:rsidRPr="00103280" w:rsidR="004E505E" w:rsidP="00524FB4" w14:paraId="56453635" w14:textId="77777777">
      <w:pPr>
        <w:rPr>
          <w:i/>
          <w:szCs w:val="18"/>
        </w:rPr>
      </w:pPr>
    </w:p>
    <w:p w:rsidR="00664678" w:rsidP="00810C93" w14:paraId="383D73E2" w14:textId="77777777"/>
    <w:sectPr w:rsidSect="00D604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1C48" w14:paraId="39C8F3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BD4" w:rsidRPr="00BC3B53" w:rsidP="008C356D" w14:paraId="1C98EBD9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4DFE5211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3F1F6B" w14:paraId="319CAC70" w14:textId="77777777">
          <w:pPr>
            <w:pStyle w:val="Huisstijl-Rubricering"/>
          </w:pPr>
        </w:p>
      </w:tc>
      <w:tc>
        <w:tcPr>
          <w:tcW w:w="2156" w:type="dxa"/>
        </w:tcPr>
        <w:p w:rsidR="00527BD4" w:rsidRPr="00645414" w:rsidP="00645414" w14:paraId="62901EE6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0F3CAA">
            <w:t>2</w:t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t>2</w:t>
          </w:r>
        </w:p>
      </w:tc>
    </w:tr>
  </w:tbl>
  <w:p w:rsidR="00527BD4" w:rsidRPr="00BC3B53" w:rsidP="00BC3B53" w14:paraId="309F4153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64A4A40A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8C356D" w14:paraId="7A6BB6CD" w14:textId="77777777">
          <w:pPr>
            <w:pStyle w:val="Huisstijl-Rubricering"/>
          </w:pPr>
        </w:p>
      </w:tc>
      <w:tc>
        <w:tcPr>
          <w:tcW w:w="2170" w:type="dxa"/>
        </w:tcPr>
        <w:p w:rsidR="00527BD4" w:rsidRPr="00ED539E" w:rsidP="00ED539E" w14:paraId="1150D268" w14:textId="427540CF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831EE4">
            <w:t>1</w:t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461C48">
            <w:t>1</w:t>
          </w:r>
        </w:p>
      </w:tc>
    </w:tr>
  </w:tbl>
  <w:p w:rsidR="00527BD4" w:rsidRPr="00BC3B53" w:rsidP="008C356D" w14:paraId="1B35FFAF" w14:textId="77777777">
    <w:pPr>
      <w:pStyle w:val="Footer"/>
      <w:spacing w:line="240" w:lineRule="auto"/>
      <w:rPr>
        <w:sz w:val="2"/>
        <w:szCs w:val="2"/>
      </w:rPr>
    </w:pPr>
  </w:p>
  <w:p w:rsidR="00527BD4" w:rsidRPr="00BC3B53" w:rsidP="00023E9A" w14:paraId="019E8D35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1C48" w14:paraId="2A09B2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775BC49C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527BD4" w:rsidRPr="005819CE" w:rsidP="00A50CF6" w14:paraId="0A8A5140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14:paraId="10914543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P="00A50CF6" w14:paraId="16929600" w14:textId="77777777"/>
      </w:tc>
    </w:tr>
    <w:tr w14:paraId="43E3E2B7" w14:textId="77777777" w:rsidTr="00502512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774"/>
      </w:trPr>
      <w:tc>
        <w:tcPr>
          <w:tcW w:w="2156" w:type="dxa"/>
          <w:shd w:val="clear" w:color="auto" w:fill="auto"/>
        </w:tcPr>
        <w:p w:rsidR="00527BD4" w:rsidP="003A5290" w14:paraId="301AC4DA" w14:textId="77777777">
          <w:pPr>
            <w:pStyle w:val="Huisstijl-Kopje"/>
          </w:pPr>
          <w:r>
            <w:t>Ons kenmerk</w:t>
          </w:r>
        </w:p>
        <w:p w:rsidR="00502512" w:rsidRPr="00502512" w:rsidP="003A5290" w14:paraId="0DFEAACD" w14:textId="77777777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  <w:richText/>
            </w:sdtPr>
            <w:sdtContent>
              <w:r w:rsidR="00721AE1">
                <w:rPr>
                  <w:b w:val="0"/>
                </w:rPr>
                <w:t>22059394</w:t>
              </w:r>
            </w:sdtContent>
          </w:sdt>
        </w:p>
        <w:p w:rsidR="00527BD4" w:rsidRPr="005819CE" w:rsidP="00361A56" w14:paraId="7DEB3883" w14:textId="77777777">
          <w:pPr>
            <w:pStyle w:val="Huisstijl-Kopje"/>
          </w:pPr>
        </w:p>
      </w:tc>
    </w:tr>
  </w:tbl>
  <w:p w:rsidR="00527BD4" w:rsidP="008C356D" w14:paraId="187D5A54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8C356D" w14:paraId="1BFF05CF" w14:textId="77777777"/>
  <w:p w:rsidR="00527BD4" w:rsidRPr="00740712" w:rsidP="008C356D" w14:paraId="218EA001" w14:textId="77777777"/>
  <w:p w:rsidR="00527BD4" w:rsidRPr="00217880" w:rsidP="008C356D" w14:paraId="779D1CFA" w14:textId="77777777">
    <w:pPr>
      <w:spacing w:line="0" w:lineRule="atLeast"/>
      <w:rPr>
        <w:sz w:val="2"/>
        <w:szCs w:val="2"/>
      </w:rPr>
    </w:pPr>
  </w:p>
  <w:p w:rsidR="00527BD4" w:rsidP="004F44C2" w14:paraId="616DA21F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4F44C2" w14:paraId="45F1707A" w14:textId="77777777"/>
  <w:p w:rsidR="00527BD4" w:rsidRPr="00740712" w:rsidP="004F44C2" w14:paraId="5A74E3C4" w14:textId="77777777"/>
  <w:p w:rsidR="00527BD4" w:rsidRPr="00217880" w:rsidP="004F44C2" w14:paraId="5152C22D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6275C634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527BD4" w:rsidP="00D0609E" w14:paraId="71C9C0C1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P="00651CEE" w14:paraId="63F4AA84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9940993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3C3E7447" w14:textId="77777777">
          <w:pPr>
            <w:rPr>
              <w:szCs w:val="18"/>
            </w:rPr>
          </w:pPr>
        </w:p>
        <w:p w:rsidR="00E2409C" w14:paraId="42FF97F7" w14:textId="77777777"/>
      </w:tc>
    </w:tr>
  </w:tbl>
  <w:p w:rsidR="00527BD4" w:rsidP="00D0609E" w14:paraId="5B41B32C" w14:textId="77777777">
    <w:pPr>
      <w:framePr w:w="6340" w:h="2750" w:hRule="exact" w:hSpace="180" w:wrap="around" w:vAnchor="page" w:hAnchor="text" w:x="3873" w:y="-140"/>
    </w:pPr>
  </w:p>
  <w:p w:rsidR="00527BD4" w:rsidP="000049FB" w14:paraId="0283899D" w14:textId="77777777">
    <w:pPr>
      <w:pStyle w:val="Header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1FABE2FB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527BD4" w:rsidRPr="005819CE" w:rsidP="00A50CF6" w14:paraId="0B42EB5C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527BD4" w:rsidRPr="00BE5ED9" w:rsidP="00A50CF6" w14:paraId="214BD90E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75D2B422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2F5566F0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756E5B" w:rsidP="00A50CF6" w14:paraId="0B1AD6B7" w14:textId="6F07A5FB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55DC69E9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P="00A50CF6" w14:paraId="202F6903" w14:textId="77777777"/>
      </w:tc>
    </w:tr>
    <w:tr w14:paraId="21A0B129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0C0163" w:rsidRPr="005819CE" w:rsidP="000C0163" w14:paraId="03D7F6FA" w14:textId="77777777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P="000C0163" w14:paraId="0F2A7472" w14:textId="77777777">
          <w:pPr>
            <w:pStyle w:val="Huisstijl-Gegeven"/>
          </w:pPr>
          <w:r>
            <w:t>WJZ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  <w:richText/>
            </w:sdtPr>
            <w:sdtContent>
              <w:r w:rsidR="00926AE2">
                <w:t>22059394</w:t>
              </w:r>
            </w:sdtContent>
          </w:sdt>
        </w:p>
        <w:p w:rsidR="00527BD4" w:rsidRPr="005819CE" w:rsidP="00A50CF6" w14:paraId="59223F5A" w14:textId="77777777">
          <w:pPr>
            <w:pStyle w:val="Huisstijl-Kopje"/>
          </w:pPr>
          <w:r>
            <w:t>Bijlage(n)</w:t>
          </w:r>
        </w:p>
        <w:p w:rsidR="00527BD4" w:rsidRPr="005819CE" w:rsidP="00A50CF6" w14:paraId="11E537F7" w14:textId="0C475EB2">
          <w:pPr>
            <w:pStyle w:val="Huisstijl-Gegeven"/>
          </w:pPr>
          <w:r>
            <w:t>1</w:t>
          </w:r>
        </w:p>
      </w:tc>
    </w:tr>
  </w:tbl>
  <w:p w:rsidR="00121BF0" w:rsidRPr="00121BF0" w:rsidP="00121BF0" w14:paraId="2CB92EBD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390CBBCC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P="00A50CF6" w14:paraId="5742CF04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216E3362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7520" w:type="dxa"/>
          <w:gridSpan w:val="2"/>
          <w:shd w:val="clear" w:color="auto" w:fill="auto"/>
        </w:tcPr>
        <w:p w:rsidR="00527BD4" w:rsidRPr="00983E8F" w:rsidP="00A50CF6" w14:paraId="388D57CD" w14:textId="77777777">
          <w:pPr>
            <w:pStyle w:val="Huisstijl-Rubricering"/>
          </w:pPr>
        </w:p>
      </w:tc>
    </w:tr>
    <w:tr w14:paraId="3E5DD37D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756E5B" w:rsidP="00A50CF6" w14:paraId="3BA91610" w14:textId="77777777">
          <w:pPr>
            <w:pStyle w:val="Huisstijl-NAW"/>
          </w:pPr>
          <w:r>
            <w:t xml:space="preserve">De voorzitter van de Tweede Kamer </w:t>
          </w:r>
        </w:p>
        <w:p w:rsidR="00527BD4" w:rsidRPr="00756E5B" w:rsidP="00A50CF6" w14:paraId="1BB5FD43" w14:textId="36D59B06">
          <w:pPr>
            <w:pStyle w:val="Huisstijl-NAW"/>
            <w:rPr>
              <w:lang w:val="de-DE"/>
            </w:rPr>
          </w:pPr>
          <w:r w:rsidRPr="00756E5B">
            <w:rPr>
              <w:lang w:val="de-DE"/>
            </w:rPr>
            <w:t>der Staten-Generaal</w:t>
          </w:r>
        </w:p>
        <w:p w:rsidR="00CF555D" w:rsidRPr="00756E5B" w14:paraId="2FC1B1D5" w14:textId="77777777">
          <w:pPr>
            <w:pStyle w:val="Huisstijl-NAW"/>
            <w:rPr>
              <w:lang w:val="de-DE"/>
            </w:rPr>
          </w:pPr>
          <w:r w:rsidRPr="00756E5B">
            <w:rPr>
              <w:lang w:val="de-DE"/>
            </w:rPr>
            <w:t>Prinses Irenestraat 6</w:t>
          </w:r>
        </w:p>
        <w:p w:rsidR="00CF555D" w:rsidRPr="00756E5B" w14:paraId="34CFFE96" w14:textId="372EBBE8">
          <w:pPr>
            <w:pStyle w:val="Huisstijl-NAW"/>
            <w:rPr>
              <w:lang w:val="de-DE"/>
            </w:rPr>
          </w:pPr>
          <w:r w:rsidRPr="00756E5B">
            <w:rPr>
              <w:lang w:val="de-DE"/>
            </w:rPr>
            <w:t xml:space="preserve">2595 BD </w:t>
          </w:r>
          <w:r w:rsidRPr="00756E5B" w:rsidR="00756E5B">
            <w:rPr>
              <w:lang w:val="de-DE"/>
            </w:rPr>
            <w:t xml:space="preserve"> DEN </w:t>
          </w:r>
          <w:r w:rsidR="00756E5B">
            <w:rPr>
              <w:lang w:val="de-DE"/>
            </w:rPr>
            <w:t>HAAG</w:t>
          </w:r>
        </w:p>
        <w:p w:rsidR="00CF555D" w:rsidRPr="00756E5B" w14:paraId="2A66A1E7" w14:textId="77777777">
          <w:pPr>
            <w:pStyle w:val="Huisstijl-NAW"/>
            <w:rPr>
              <w:lang w:val="de-DE"/>
            </w:rPr>
          </w:pPr>
        </w:p>
      </w:tc>
    </w:tr>
    <w:tr w14:paraId="4FEB4BBD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756E5B" w:rsidP="00A50CF6" w14:paraId="30874192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  <w:lang w:val="de-DE"/>
            </w:rPr>
          </w:pPr>
        </w:p>
      </w:tc>
    </w:tr>
    <w:tr w14:paraId="2695FA26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10C5795D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02CDA740" w14:textId="3DAD6C51">
          <w:r>
            <w:t xml:space="preserve">25 februari </w:t>
          </w:r>
          <w:r>
            <w:t>2022</w:t>
          </w:r>
        </w:p>
      </w:tc>
    </w:tr>
    <w:tr w14:paraId="456B4C7E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62AA4A9D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39FD4C77" w14:textId="77777777">
          <w:r>
            <w:t>Nota van wijziging voorstel Implementatie richtlijn modernisering consumentenbescherming</w:t>
          </w:r>
        </w:p>
      </w:tc>
    </w:tr>
  </w:tbl>
  <w:p w:rsidR="00527BD4" w:rsidRPr="00BC4AE3" w:rsidP="00BC4AE3" w14:paraId="406260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1C48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677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56E5B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47A13"/>
    <w:rsid w:val="008517C6"/>
    <w:rsid w:val="008547BA"/>
    <w:rsid w:val="008553C7"/>
    <w:rsid w:val="00857FEB"/>
    <w:rsid w:val="008601AF"/>
    <w:rsid w:val="00872271"/>
    <w:rsid w:val="00883137"/>
    <w:rsid w:val="00890F0A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2045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2157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CF555D"/>
    <w:rsid w:val="00D01D86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847E778-FE0A-429D-AA22-75EDB857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BA1397"/>
    <w:rPr>
      <w:color w:val="808080"/>
    </w:rPr>
  </w:style>
  <w:style w:type="paragraph" w:styleId="FootnoteText">
    <w:name w:val="footnote text"/>
    <w:basedOn w:val="Normal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DefaultParagraphFont"/>
    <w:link w:val="FootnoteText"/>
    <w:rsid w:val="00C82AFE"/>
    <w:rPr>
      <w:rFonts w:ascii="Verdana" w:hAnsi="Verdana"/>
      <w:sz w:val="13"/>
      <w:lang w:val="nl-NL" w:eastAsia="nl-NL"/>
    </w:rPr>
  </w:style>
  <w:style w:type="paragraph" w:styleId="BalloonText">
    <w:name w:val="Balloon Text"/>
    <w:basedOn w:val="Normal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Default">
    <w:name w:val="Default"/>
    <w:rsid w:val="00A72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>
          <w:r w:rsidRPr="001267E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4D7E7F"/>
    <w:rsid w:val="00A22FC5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208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2022-02-25T16:54:54.0000000Z</lastPrinted>
  <dcterms:created xsi:type="dcterms:W3CDTF">2022-02-25T16:54:54.0000000Z</dcterms:created>
  <dcterms:modified xsi:type="dcterms:W3CDTF">2022-02-25T16:54:54.0000000Z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vissera2</vt:lpwstr>
  </property>
  <property fmtid="{D5CDD505-2E9C-101B-9397-08002B2CF9AE}" pid="3" name="A_ADRES">
    <vt:lpwstr>De voorzitter van de Tweede Kamer der Staten-Generaal
Prinses Irenestraat 6
2595 BD 's-GRAVENHAGE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van wijziging voorstel Implementatie richtlijn modernisering consumentenbescherming</vt:lpwstr>
  </property>
  <property fmtid="{D5CDD505-2E9C-101B-9397-08002B2CF9AE}" pid="8" name="documentId">
    <vt:lpwstr>22059394</vt:lpwstr>
  </property>
  <property fmtid="{D5CDD505-2E9C-101B-9397-08002B2CF9AE}" pid="9" name="TYPE_ID">
    <vt:lpwstr>Brief</vt:lpwstr>
  </property>
</Properties>
</file>