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106" w:rsidRDefault="00FB64DD">
      <w:pPr>
        <w:pStyle w:val="in-table"/>
      </w:pPr>
      <w:bookmarkStart w:name="_GoBack" w:id="0"/>
      <w:bookmarkEnd w:id="0"/>
      <w:r>
        <w:rPr>
          <w:noProof/>
        </w:rPr>
        <mc:AlternateContent>
          <mc:Choice Requires="wps">
            <w:drawing>
              <wp:anchor distT="0" distB="0" distL="114300" distR="114300" simplePos="0" relativeHeight="251659776" behindDoc="0" locked="0" layoutInCell="1" allowOverlap="1" wp14:editId="78B44E93" wp14:anchorId="63B02CD2">
                <wp:simplePos x="0" y="0"/>
                <wp:positionH relativeFrom="page">
                  <wp:posOffset>0</wp:posOffset>
                </wp:positionH>
                <wp:positionV relativeFrom="page">
                  <wp:posOffset>0</wp:posOffset>
                </wp:positionV>
                <wp:extent cx="0" cy="0"/>
                <wp:effectExtent l="9525" t="9525" r="9525" b="9525"/>
                <wp:wrapNone/>
                <wp:docPr id="7"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FB64DD" w:rsidRDefault="00FB64DD"/>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rief" style="position:absolute;margin-left:0;margin-top:0;width:0;height:0;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">
                <v:textbox style="layout-flow:vertical;mso-layout-flow-alt:bottom-to-top">
                  <w:txbxContent>
                    <w:p w:rsidR="00FB64DD" w:rsidRDefault="00FB64DD"/>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2"/>
      </w:tblGrid>
      <w:tr w:rsidR="00F75106">
        <w:tc>
          <w:tcPr>
            <w:tcW w:w="0" w:type="auto"/>
          </w:tcPr>
          <w:p w:rsidR="00FB64DD" w:rsidRDefault="00FB64DD">
            <w:bookmarkStart w:name="woordmerk" w:id="1"/>
            <w:bookmarkStart w:name="woordmerk_bk" w:id="2"/>
            <w:bookmarkEnd w:id="1"/>
            <w:r>
              <w:rPr>
                <w:noProof/>
              </w:rPr>
              <w:drawing>
                <wp:inline distT="0" distB="0" distL="0" distR="0" wp14:anchorId="383758E3" wp14:editId="3E59BD21">
                  <wp:extent cx="2340869" cy="1583439"/>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0869" cy="1583439"/>
                          </a:xfrm>
                          <a:prstGeom prst="rect">
                            <a:avLst/>
                          </a:prstGeom>
                        </pic:spPr>
                      </pic:pic>
                    </a:graphicData>
                  </a:graphic>
                </wp:inline>
              </w:drawing>
            </w:r>
            <w:bookmarkEnd w:id="2"/>
          </w:p>
          <w:p w:rsidR="00F75106" w:rsidRDefault="008A7B34">
            <w:r>
              <w:fldChar w:fldCharType="begin"/>
            </w:r>
            <w:r w:rsidR="00F75106">
              <w:instrText xml:space="preserve"> DOCPROPERTY woordmerk </w:instrText>
            </w:r>
            <w:r>
              <w:fldChar w:fldCharType="end"/>
            </w:r>
          </w:p>
        </w:tc>
      </w:tr>
    </w:tbl>
    <w:p w:rsidR="00F75106" w:rsidRDefault="00F75106">
      <w:pPr>
        <w:pStyle w:val="in-table"/>
      </w:pPr>
    </w:p>
    <w:tbl>
      <w:tblPr>
        <w:tblW w:w="7173" w:type="dxa"/>
        <w:tblInd w:w="8" w:type="dxa"/>
        <w:tblLayout w:type="fixed"/>
        <w:tblCellMar>
          <w:left w:w="0" w:type="dxa"/>
          <w:right w:w="0" w:type="dxa"/>
        </w:tblCellMar>
        <w:tblLook w:val="0000" w:firstRow="0" w:lastRow="0" w:firstColumn="0" w:lastColumn="0" w:noHBand="0" w:noVBand="0"/>
      </w:tblPr>
      <w:tblGrid>
        <w:gridCol w:w="1048"/>
        <w:gridCol w:w="6125"/>
      </w:tblGrid>
      <w:tr w:rsidR="00F75106" w:rsidTr="001A4958">
        <w:trPr>
          <w:trHeight w:val="275" w:hRule="exact"/>
        </w:trPr>
        <w:tc>
          <w:tcPr>
            <w:tcW w:w="7173" w:type="dxa"/>
            <w:gridSpan w:val="2"/>
          </w:tcPr>
          <w:p w:rsidR="00F75106" w:rsidRDefault="008A7B34">
            <w:pPr>
              <w:pStyle w:val="Huisstijl-Retouradres"/>
            </w:pPr>
            <w:r>
              <w:fldChar w:fldCharType="begin"/>
            </w:r>
            <w:r w:rsidR="000129A4">
              <w:instrText xml:space="preserve"> DOCPROPERTY retouradres </w:instrText>
            </w:r>
            <w:r>
              <w:fldChar w:fldCharType="separate"/>
            </w:r>
            <w:r w:rsidR="00FB64DD">
              <w:t>&gt; Retouradres Postbus 20301 2500 EH  Den Haag</w:t>
            </w:r>
            <w:r>
              <w:fldChar w:fldCharType="end"/>
            </w:r>
          </w:p>
        </w:tc>
      </w:tr>
      <w:tr w:rsidR="00F75106" w:rsidTr="001A4958">
        <w:trPr>
          <w:cantSplit/>
          <w:trHeight w:val="75" w:hRule="exact"/>
        </w:trPr>
        <w:tc>
          <w:tcPr>
            <w:tcW w:w="7173" w:type="dxa"/>
            <w:gridSpan w:val="2"/>
          </w:tcPr>
          <w:p w:rsidR="00F75106" w:rsidRDefault="00F75106">
            <w:pPr>
              <w:pStyle w:val="Huisstijl-Rubricering"/>
            </w:pPr>
          </w:p>
        </w:tc>
      </w:tr>
      <w:tr w:rsidR="00F75106" w:rsidTr="001A4958">
        <w:trPr>
          <w:cantSplit/>
          <w:trHeight w:val="168" w:hRule="exact"/>
        </w:trPr>
        <w:tc>
          <w:tcPr>
            <w:tcW w:w="7173" w:type="dxa"/>
            <w:gridSpan w:val="2"/>
          </w:tcPr>
          <w:p w:rsidR="00F75106" w:rsidRDefault="008A7B34">
            <w:pPr>
              <w:pStyle w:val="Huisstijl-Rubricering"/>
            </w:pPr>
            <w:r>
              <w:fldChar w:fldCharType="begin"/>
            </w:r>
            <w:r w:rsidR="000129A4">
              <w:instrText xml:space="preserve"> DOCPROPERTY rubricering </w:instrText>
            </w:r>
            <w:r>
              <w:fldChar w:fldCharType="end"/>
            </w:r>
          </w:p>
        </w:tc>
      </w:tr>
      <w:tr w:rsidR="00F75106" w:rsidTr="001A4958">
        <w:trPr>
          <w:cantSplit/>
          <w:trHeight w:val="1952" w:hRule="exact"/>
        </w:trPr>
        <w:tc>
          <w:tcPr>
            <w:tcW w:w="7173" w:type="dxa"/>
            <w:gridSpan w:val="2"/>
          </w:tcPr>
          <w:p w:rsidR="00FB64DD" w:rsidRDefault="00350463">
            <w:pPr>
              <w:pStyle w:val="adres"/>
            </w:pPr>
            <w:r>
              <w:t xml:space="preserve">Aan </w:t>
            </w:r>
            <w:r w:rsidR="008A7B34">
              <w:fldChar w:fldCharType="begin"/>
            </w:r>
            <w:r w:rsidR="000129A4">
              <w:instrText xml:space="preserve"> DOCVARIABLE adres *\MERGEFORMAT </w:instrText>
            </w:r>
            <w:r w:rsidR="008A7B34">
              <w:fldChar w:fldCharType="separate"/>
            </w:r>
            <w:r>
              <w:t>d</w:t>
            </w:r>
            <w:r w:rsidR="00FB64DD">
              <w:t xml:space="preserve">e </w:t>
            </w:r>
            <w:r>
              <w:t>V</w:t>
            </w:r>
            <w:r w:rsidR="00FB64DD">
              <w:t>oorzitter van de Tweede Kamer</w:t>
            </w:r>
          </w:p>
          <w:p w:rsidR="00FB64DD" w:rsidRDefault="00FB64DD">
            <w:pPr>
              <w:pStyle w:val="adres"/>
            </w:pPr>
            <w:r>
              <w:t>der Staten-Generaal</w:t>
            </w:r>
          </w:p>
          <w:p w:rsidR="00FB64DD" w:rsidRDefault="00FB64DD">
            <w:pPr>
              <w:pStyle w:val="adres"/>
            </w:pPr>
            <w:r>
              <w:t>Postbus 20018 </w:t>
            </w:r>
          </w:p>
          <w:p w:rsidR="00F75106" w:rsidRDefault="00FB64DD">
            <w:pPr>
              <w:pStyle w:val="adres"/>
            </w:pPr>
            <w:r>
              <w:t>2500 EA  DEN HAAG</w:t>
            </w:r>
            <w:r w:rsidR="008A7B34">
              <w:fldChar w:fldCharType="end"/>
            </w:r>
          </w:p>
          <w:p w:rsidR="00F75106" w:rsidRDefault="008A7B34">
            <w:pPr>
              <w:pStyle w:val="kixcode"/>
            </w:pPr>
            <w:r>
              <w:fldChar w:fldCharType="begin"/>
            </w:r>
            <w:r w:rsidR="000129A4">
              <w:instrText xml:space="preserve"> DOCPROPERTY kix </w:instrText>
            </w:r>
            <w:r>
              <w:fldChar w:fldCharType="end"/>
            </w:r>
          </w:p>
          <w:p w:rsidR="00F75106" w:rsidRDefault="00F75106">
            <w:pPr>
              <w:pStyle w:val="kixcode"/>
            </w:pPr>
          </w:p>
        </w:tc>
      </w:tr>
      <w:tr w:rsidR="00F75106" w:rsidTr="001A4958">
        <w:trPr>
          <w:trHeight w:val="418" w:hRule="exact"/>
        </w:trPr>
        <w:tc>
          <w:tcPr>
            <w:tcW w:w="7173" w:type="dxa"/>
            <w:gridSpan w:val="2"/>
          </w:tcPr>
          <w:p w:rsidR="00F75106" w:rsidRDefault="00F75106">
            <w:pPr>
              <w:pStyle w:val="broodtekst"/>
            </w:pPr>
          </w:p>
        </w:tc>
      </w:tr>
      <w:tr w:rsidR="00F75106" w:rsidTr="001A4958">
        <w:trPr>
          <w:trHeight w:val="214" w:hRule="exact"/>
        </w:trPr>
        <w:tc>
          <w:tcPr>
            <w:tcW w:w="1048" w:type="dxa"/>
          </w:tcPr>
          <w:p w:rsidR="00F75106" w:rsidRDefault="008A7B34">
            <w:pPr>
              <w:pStyle w:val="datumonderwerp"/>
              <w:tabs>
                <w:tab w:val="clear" w:pos="794"/>
                <w:tab w:val="left" w:pos="1092"/>
              </w:tabs>
              <w:ind w:left="1140" w:hanging="1140"/>
              <w:rPr>
                <w:noProof/>
              </w:rPr>
            </w:pPr>
            <w:r>
              <w:rPr>
                <w:noProof/>
              </w:rPr>
              <w:fldChar w:fldCharType="begin"/>
            </w:r>
            <w:r w:rsidR="00D2034F">
              <w:rPr>
                <w:noProof/>
              </w:rPr>
              <w:instrText xml:space="preserve"> DOCPROPERTY _datum </w:instrText>
            </w:r>
            <w:r>
              <w:rPr>
                <w:noProof/>
              </w:rPr>
              <w:fldChar w:fldCharType="separate"/>
            </w:r>
            <w:r w:rsidR="00FB64DD">
              <w:rPr>
                <w:noProof/>
              </w:rPr>
              <w:t>Datum</w:t>
            </w:r>
            <w:r>
              <w:rPr>
                <w:noProof/>
              </w:rPr>
              <w:fldChar w:fldCharType="end"/>
            </w:r>
          </w:p>
        </w:tc>
        <w:tc>
          <w:tcPr>
            <w:tcW w:w="6124" w:type="dxa"/>
          </w:tcPr>
          <w:p w:rsidR="00F75106" w:rsidP="003902DC" w:rsidRDefault="003147E0">
            <w:pPr>
              <w:pStyle w:val="datumonderwerp"/>
              <w:tabs>
                <w:tab w:val="clear" w:pos="794"/>
                <w:tab w:val="left" w:pos="1092"/>
              </w:tabs>
              <w:ind w:left="1140" w:hanging="1140"/>
            </w:pPr>
            <w:r>
              <w:t>24 februari 2022</w:t>
            </w:r>
          </w:p>
        </w:tc>
      </w:tr>
      <w:tr w:rsidR="00F75106" w:rsidTr="001A4958">
        <w:trPr>
          <w:trHeight w:val="788" w:hRule="exact"/>
        </w:trPr>
        <w:tc>
          <w:tcPr>
            <w:tcW w:w="1048" w:type="dxa"/>
          </w:tcPr>
          <w:p w:rsidR="00F75106" w:rsidRDefault="008A7B34">
            <w:pPr>
              <w:pStyle w:val="datumonderwerp"/>
              <w:ind w:left="743" w:hanging="743"/>
              <w:rPr>
                <w:noProof/>
              </w:rPr>
            </w:pPr>
            <w:r>
              <w:rPr>
                <w:noProof/>
              </w:rPr>
              <w:fldChar w:fldCharType="begin"/>
            </w:r>
            <w:r w:rsidR="00D2034F">
              <w:rPr>
                <w:noProof/>
              </w:rPr>
              <w:instrText xml:space="preserve"> DOCPROPERTY _onderwerp </w:instrText>
            </w:r>
            <w:r>
              <w:rPr>
                <w:noProof/>
              </w:rPr>
              <w:fldChar w:fldCharType="separate"/>
            </w:r>
            <w:r w:rsidR="00FB64DD">
              <w:rPr>
                <w:noProof/>
              </w:rPr>
              <w:t>Onderwerp</w:t>
            </w:r>
            <w:r>
              <w:rPr>
                <w:noProof/>
              </w:rPr>
              <w:fldChar w:fldCharType="end"/>
            </w:r>
          </w:p>
        </w:tc>
        <w:tc>
          <w:tcPr>
            <w:tcW w:w="6124" w:type="dxa"/>
          </w:tcPr>
          <w:p w:rsidR="00F75106" w:rsidP="003902DC" w:rsidRDefault="008A7B34">
            <w:pPr>
              <w:pStyle w:val="datumonderwerp"/>
            </w:pPr>
            <w:r>
              <w:fldChar w:fldCharType="begin"/>
            </w:r>
            <w:r w:rsidR="000129A4">
              <w:instrText xml:space="preserve"> DOCPROPERTY onderwerp </w:instrText>
            </w:r>
            <w:r>
              <w:fldChar w:fldCharType="separate"/>
            </w:r>
            <w:r w:rsidR="001A4958">
              <w:t>W</w:t>
            </w:r>
            <w:r w:rsidR="00FB64DD">
              <w:t>etsvoorstel</w:t>
            </w:r>
            <w:r w:rsidR="003902DC">
              <w:t xml:space="preserve"> tot wijziging van de Wet justitiële en strafvorderlijke gegevens ter implementatie van </w:t>
            </w:r>
            <w:r w:rsidR="001A4958">
              <w:t>Europese regelgeving over het Europees strafregisterinformatiesysteem</w:t>
            </w:r>
            <w:r w:rsidR="00FB64DD">
              <w:t xml:space="preserve"> </w:t>
            </w:r>
            <w:r>
              <w:fldChar w:fldCharType="end"/>
            </w:r>
            <w:r w:rsidR="001A4958">
              <w:t>(35 916)</w:t>
            </w:r>
          </w:p>
        </w:tc>
      </w:tr>
      <w:tr w:rsidR="00E6322F" w:rsidTr="001A4958">
        <w:trPr>
          <w:trHeight w:val="434" w:hRule="exact"/>
        </w:trPr>
        <w:tc>
          <w:tcPr>
            <w:tcW w:w="1048" w:type="dxa"/>
          </w:tcPr>
          <w:p w:rsidR="00E6322F" w:rsidRDefault="00E6322F">
            <w:pPr>
              <w:pStyle w:val="datumonderwerp"/>
              <w:ind w:left="743" w:hanging="743"/>
              <w:rPr>
                <w:noProof/>
              </w:rPr>
            </w:pPr>
          </w:p>
        </w:tc>
        <w:tc>
          <w:tcPr>
            <w:tcW w:w="6124" w:type="dxa"/>
          </w:tcPr>
          <w:p w:rsidR="00E6322F" w:rsidRDefault="00E6322F">
            <w:pPr>
              <w:pStyle w:val="datumonderwerp"/>
            </w:pP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F75106">
        <w:tc>
          <w:tcPr>
            <w:tcW w:w="2013" w:type="dxa"/>
          </w:tcPr>
          <w:p w:rsidR="00FB64DD" w:rsidP="00FB64DD" w:rsidRDefault="00FB64DD">
            <w:pPr>
              <w:pStyle w:val="afzendgegevens-bold"/>
            </w:pPr>
            <w:bookmarkStart w:name="referentiegegevens" w:id="3"/>
            <w:bookmarkStart w:name="referentiegegevens_bk" w:id="4"/>
            <w:bookmarkEnd w:id="3"/>
            <w:r>
              <w:t>Directie Wetgeving en Juridische Zaken</w:t>
            </w:r>
          </w:p>
          <w:p w:rsidR="001A4958" w:rsidP="001A4958" w:rsidRDefault="001A4958">
            <w:pPr>
              <w:pStyle w:val="afzendgegevens"/>
            </w:pPr>
            <w:r>
              <w:t xml:space="preserve">Sector Straf- en </w:t>
            </w:r>
          </w:p>
          <w:p w:rsidRPr="003147E0" w:rsidR="00FB64DD" w:rsidP="00FB64DD" w:rsidRDefault="001A4958">
            <w:pPr>
              <w:pStyle w:val="witregel1"/>
              <w:rPr>
                <w:sz w:val="13"/>
                <w:szCs w:val="13"/>
                <w:lang w:val="de-DE"/>
              </w:rPr>
            </w:pPr>
            <w:r w:rsidRPr="003147E0">
              <w:rPr>
                <w:sz w:val="13"/>
                <w:szCs w:val="13"/>
                <w:lang w:val="de-DE"/>
              </w:rPr>
              <w:t>Sanctierecht</w:t>
            </w:r>
            <w:r w:rsidRPr="003147E0" w:rsidDel="001A4958">
              <w:rPr>
                <w:sz w:val="13"/>
                <w:szCs w:val="13"/>
                <w:lang w:val="de-DE"/>
              </w:rPr>
              <w:t xml:space="preserve"> </w:t>
            </w:r>
            <w:r w:rsidRPr="003147E0" w:rsidR="00FB64DD">
              <w:rPr>
                <w:sz w:val="13"/>
                <w:szCs w:val="13"/>
                <w:lang w:val="de-DE"/>
              </w:rPr>
              <w:t> </w:t>
            </w:r>
          </w:p>
          <w:p w:rsidRPr="003147E0" w:rsidR="001A4958" w:rsidP="00FB64DD" w:rsidRDefault="001A4958">
            <w:pPr>
              <w:pStyle w:val="witregel1"/>
              <w:rPr>
                <w:sz w:val="13"/>
                <w:szCs w:val="13"/>
                <w:lang w:val="de-DE"/>
              </w:rPr>
            </w:pPr>
          </w:p>
          <w:p w:rsidRPr="003147E0" w:rsidR="00FB64DD" w:rsidP="00FB64DD" w:rsidRDefault="00FB64DD">
            <w:pPr>
              <w:pStyle w:val="afzendgegevens"/>
              <w:rPr>
                <w:lang w:val="de-DE"/>
              </w:rPr>
            </w:pPr>
            <w:r w:rsidRPr="003147E0">
              <w:rPr>
                <w:szCs w:val="13"/>
                <w:lang w:val="de-DE"/>
              </w:rPr>
              <w:t>Turfmarkt</w:t>
            </w:r>
            <w:r w:rsidRPr="003147E0">
              <w:rPr>
                <w:lang w:val="de-DE"/>
              </w:rPr>
              <w:t xml:space="preserve"> 147</w:t>
            </w:r>
          </w:p>
          <w:p w:rsidRPr="003147E0" w:rsidR="00FB64DD" w:rsidP="00FB64DD" w:rsidRDefault="00FB64DD">
            <w:pPr>
              <w:pStyle w:val="afzendgegevens"/>
              <w:rPr>
                <w:lang w:val="de-DE"/>
              </w:rPr>
            </w:pPr>
            <w:r w:rsidRPr="003147E0">
              <w:rPr>
                <w:lang w:val="de-DE"/>
              </w:rPr>
              <w:t>2511 DP  Den Haag</w:t>
            </w:r>
          </w:p>
          <w:p w:rsidRPr="003147E0" w:rsidR="00FB64DD" w:rsidP="00FB64DD" w:rsidRDefault="00FB64DD">
            <w:pPr>
              <w:pStyle w:val="afzendgegevens"/>
              <w:rPr>
                <w:lang w:val="de-DE"/>
              </w:rPr>
            </w:pPr>
            <w:r w:rsidRPr="003147E0">
              <w:rPr>
                <w:lang w:val="de-DE"/>
              </w:rPr>
              <w:t>Postbus 20301</w:t>
            </w:r>
          </w:p>
          <w:p w:rsidRPr="003147E0" w:rsidR="00FB64DD" w:rsidP="00FB64DD" w:rsidRDefault="00FB64DD">
            <w:pPr>
              <w:pStyle w:val="afzendgegevens"/>
              <w:rPr>
                <w:lang w:val="de-DE"/>
              </w:rPr>
            </w:pPr>
            <w:r w:rsidRPr="003147E0">
              <w:rPr>
                <w:lang w:val="de-DE"/>
              </w:rPr>
              <w:t>2500 EH  Den Haag</w:t>
            </w:r>
          </w:p>
          <w:p w:rsidRPr="003147E0" w:rsidR="00FB64DD" w:rsidP="00FB64DD" w:rsidRDefault="00FB64DD">
            <w:pPr>
              <w:pStyle w:val="afzendgegevens"/>
              <w:rPr>
                <w:lang w:val="de-DE"/>
              </w:rPr>
            </w:pPr>
            <w:r w:rsidRPr="003147E0">
              <w:rPr>
                <w:lang w:val="de-DE"/>
              </w:rPr>
              <w:t>www.rijksoverheid.nl/jenv</w:t>
            </w:r>
          </w:p>
          <w:p w:rsidRPr="003147E0" w:rsidR="00FB64DD" w:rsidP="00FB64DD" w:rsidRDefault="00FB64DD">
            <w:pPr>
              <w:pStyle w:val="witregel1"/>
              <w:rPr>
                <w:lang w:val="de-DE"/>
              </w:rPr>
            </w:pPr>
            <w:r w:rsidRPr="003147E0">
              <w:rPr>
                <w:lang w:val="de-DE"/>
              </w:rPr>
              <w:t> </w:t>
            </w:r>
          </w:p>
          <w:p w:rsidRPr="003147E0" w:rsidR="00FB64DD" w:rsidP="00FB64DD" w:rsidRDefault="00FB64DD">
            <w:pPr>
              <w:pStyle w:val="witregel2"/>
              <w:rPr>
                <w:lang w:val="de-DE"/>
              </w:rPr>
            </w:pPr>
            <w:r w:rsidRPr="003147E0">
              <w:rPr>
                <w:lang w:val="de-DE"/>
              </w:rPr>
              <w:t> </w:t>
            </w:r>
          </w:p>
          <w:p w:rsidR="00FB64DD" w:rsidP="00FB64DD" w:rsidRDefault="00FB64DD">
            <w:pPr>
              <w:pStyle w:val="referentiekopjes"/>
            </w:pPr>
            <w:r>
              <w:t>Ons kenmerk</w:t>
            </w:r>
          </w:p>
          <w:p w:rsidR="00FB64DD" w:rsidP="00FB64DD" w:rsidRDefault="00350463">
            <w:pPr>
              <w:pStyle w:val="referentiegegevens"/>
            </w:pPr>
            <w:r>
              <w:t>3686225</w:t>
            </w:r>
          </w:p>
          <w:p w:rsidR="00FB64DD" w:rsidP="00FB64DD" w:rsidRDefault="00FB64DD">
            <w:pPr>
              <w:pStyle w:val="witregel1"/>
            </w:pPr>
            <w:r>
              <w:t> </w:t>
            </w:r>
          </w:p>
          <w:p w:rsidR="00FB64DD" w:rsidP="00FB64DD" w:rsidRDefault="00FB64DD">
            <w:pPr>
              <w:pStyle w:val="clausule"/>
            </w:pPr>
            <w:r>
              <w:t>Bij beantwoording de datum en ons kenmerk vermelden. Wilt u slechts één zaak in uw brief behandelen.</w:t>
            </w:r>
          </w:p>
          <w:p w:rsidR="00FB64DD" w:rsidP="00FB64DD" w:rsidRDefault="00FB64DD">
            <w:pPr>
              <w:pStyle w:val="referentiegegevens"/>
            </w:pPr>
          </w:p>
          <w:bookmarkEnd w:id="4"/>
          <w:p w:rsidRPr="00FB64DD" w:rsidR="00FB64DD" w:rsidP="00FB64DD" w:rsidRDefault="00FB64DD">
            <w:pPr>
              <w:pStyle w:val="referentiegegevens"/>
            </w:pPr>
          </w:p>
          <w:p w:rsidR="00F75106" w:rsidRDefault="008A7B34">
            <w:pPr>
              <w:pStyle w:val="referentiegegevens"/>
            </w:pPr>
            <w:r>
              <w:fldChar w:fldCharType="begin"/>
            </w:r>
            <w:r w:rsidR="00F75106">
              <w:instrText xml:space="preserve"> DOCPROPERTY referentiegegevens </w:instrText>
            </w:r>
            <w:r>
              <w:fldChar w:fldCharType="end"/>
            </w:r>
          </w:p>
        </w:tc>
      </w:tr>
    </w:tbl>
    <w:p w:rsidR="00F75106" w:rsidRDefault="00F75106">
      <w:pPr>
        <w:pStyle w:val="broodtekst"/>
        <w:sectPr w:rsidR="00F75106">
          <w:headerReference w:type="even" r:id="rId9"/>
          <w:headerReference w:type="default" r:id="rId10"/>
          <w:footerReference w:type="even" r:id="rId11"/>
          <w:footerReference w:type="default" r:id="rId12"/>
          <w:headerReference w:type="first" r:id="rId13"/>
          <w:footerReference w:type="first" r:id="rId14"/>
          <w:pgSz w:w="11906" w:h="16838" w:code="9"/>
          <w:pgMar w:top="2398" w:right="2818" w:bottom="1077" w:left="1588" w:header="2398" w:footer="346" w:gutter="0"/>
          <w:cols w:space="720"/>
          <w:titlePg/>
          <w:docGrid w:linePitch="360"/>
        </w:sectPr>
      </w:pPr>
    </w:p>
    <w:p w:rsidR="00F25EE2" w:rsidP="00E6322F" w:rsidRDefault="00E6322F">
      <w:pPr>
        <w:pStyle w:val="broodtekst"/>
      </w:pPr>
      <w:bookmarkStart w:name="cursor" w:id="7"/>
      <w:bookmarkEnd w:id="7"/>
      <w:r w:rsidRPr="00E6322F">
        <w:lastRenderedPageBreak/>
        <w:t xml:space="preserve">Hierbij </w:t>
      </w:r>
      <w:r>
        <w:t xml:space="preserve">bied ik </w:t>
      </w:r>
      <w:r w:rsidRPr="00E6322F">
        <w:t>u</w:t>
      </w:r>
      <w:r w:rsidR="003902DC">
        <w:t xml:space="preserve"> aan</w:t>
      </w:r>
      <w:r w:rsidRPr="00E6322F">
        <w:t xml:space="preserve"> de nota naar aanleiding van het verslag inzake het bovenvermelde </w:t>
      </w:r>
      <w:r>
        <w:t>wets</w:t>
      </w:r>
      <w:r w:rsidR="003902DC">
        <w:t>voorstel</w:t>
      </w:r>
      <w:r w:rsidRPr="00E6322F">
        <w:t>.</w:t>
      </w:r>
    </w:p>
    <w:p w:rsidR="00F25EE2" w:rsidP="00E6322F" w:rsidRDefault="00F25EE2">
      <w:pPr>
        <w:pStyle w:val="broodtekst"/>
      </w:pPr>
    </w:p>
    <w:p w:rsidR="007E3FF8" w:rsidP="007E3FF8" w:rsidRDefault="00F25EE2">
      <w:pPr>
        <w:pStyle w:val="broodtekst"/>
      </w:pPr>
      <w:r>
        <w:t>Desverzocht door de leden van de VVD-fractie heb ik de uitvoeringstoets van de Justitiële informatiedienst (Justid), met weglating van de daarin vermelde persoonsgegevens, als bijlage gevoegd bij de nota naar aanleiding van het verslag.</w:t>
      </w:r>
      <w:r w:rsidR="00C86031">
        <w:t xml:space="preserve"> </w:t>
      </w:r>
      <w:r w:rsidR="007E3FF8">
        <w:t xml:space="preserve">In de uitvoeringstoets geeft Justid aan dat er mogelijk extra capaciteit nodig is vanwege controlewerkzaamheden op de verkregen justitiële gegevens. Justid doet nu deze voorafgaande controle in de gevallen dat een betrokkene om een inzage in de gegevens verzoekt die Justid over diens persoon verwerkt. Deze controle is nodig, omdat de gegevens – die grotendeels van het OM afkomstig zijn – in sommige gevallen niet meer juist zijn. Dat kan omdat een registratie van een veroordeling nog niet is geactualiseerd, bijvoorbeeld het onherroepelijk worden van een veroordeling. Ook komt het voor dat de benodigde informatie (nog) niet aan Justid is doorgegeven, bijvoorbeeld over de afloop van een strafzaak zoals bij een HALT-afdoening. Justid heeft in de uitvoeringstoets becijferd dat het in ongeveer 8% van de gevallen een correctie moet plegen op informatie die wel is aangeleverd. Dit gebeurt handmatig, en in feite pas achteraf. </w:t>
      </w:r>
    </w:p>
    <w:p w:rsidR="007E3FF8" w:rsidP="007E3FF8" w:rsidRDefault="007E3FF8">
      <w:pPr>
        <w:pStyle w:val="broodtekst"/>
      </w:pPr>
    </w:p>
    <w:p w:rsidR="001A4958" w:rsidP="003147E0" w:rsidRDefault="007E3FF8">
      <w:pPr>
        <w:pStyle w:val="broodtekst"/>
      </w:pPr>
      <w:r>
        <w:t>Mijn departement heeft met het OM afspraken gemaakt om aan de voorkant verbeteringen door te voeren. Het OM gaat samen met partners in de strafrechtketen aan de slag om de problemen met betrekking tot aanlevering van justitiële gegevens met prioriteit aan te pakken. Dit moet voorkomen dat er niet-actuele, onjuiste of onvolledige registraties in het Justitieel Documentatie Systeem ontstaan. Ik zal uw Kamer op korte termijn informeren over de (tussen)resultaten.</w:t>
      </w:r>
    </w:p>
    <w:p w:rsidR="003147E0" w:rsidP="003147E0" w:rsidRDefault="003147E0">
      <w:pPr>
        <w:pStyle w:val="broodtekst"/>
      </w:pPr>
    </w:p>
    <w:p w:rsidR="003147E0" w:rsidP="003147E0" w:rsidRDefault="003147E0">
      <w:pPr>
        <w:pStyle w:val="broodtekst"/>
      </w:pPr>
    </w:p>
    <w:p w:rsidR="00F25EE2" w:rsidP="00F25EE2" w:rsidRDefault="00F25EE2">
      <w:pPr>
        <w:pStyle w:val="broodtekst"/>
      </w:pPr>
      <w:r>
        <w:t>De Minister voor Rechtsbescherming,</w:t>
      </w:r>
    </w:p>
    <w:p w:rsidR="00F25EE2" w:rsidP="00F25EE2" w:rsidRDefault="00F25EE2">
      <w:pPr>
        <w:pStyle w:val="broodtekst"/>
      </w:pPr>
    </w:p>
    <w:p w:rsidR="00F25EE2" w:rsidP="00F25EE2" w:rsidRDefault="00F25EE2">
      <w:pPr>
        <w:pStyle w:val="broodtekst"/>
      </w:pPr>
    </w:p>
    <w:p w:rsidR="00F25EE2" w:rsidP="00F25EE2" w:rsidRDefault="00F25EE2">
      <w:pPr>
        <w:pStyle w:val="broodtekst"/>
      </w:pPr>
    </w:p>
    <w:p w:rsidR="001A4958" w:rsidP="00F25EE2" w:rsidRDefault="001A4958">
      <w:pPr>
        <w:pStyle w:val="broodtekst"/>
      </w:pPr>
    </w:p>
    <w:p w:rsidR="00F75106" w:rsidP="00690E82" w:rsidRDefault="00F25EE2">
      <w:pPr>
        <w:pStyle w:val="broodtekst"/>
      </w:pPr>
      <w:r>
        <w:t>F.M. Weerwind</w:t>
      </w:r>
    </w:p>
    <w:sectPr w:rsidR="00F75106" w:rsidSect="00B46C81">
      <w:headerReference w:type="even" r:id="rId15"/>
      <w:footerReference w:type="default" r:id="rId16"/>
      <w:type w:val="continuous"/>
      <w:pgSz w:w="11906" w:h="16838" w:code="9"/>
      <w:pgMar w:top="2398" w:right="2818" w:bottom="1077" w:left="1588" w:header="2398" w:footer="250" w:gutter="0"/>
      <w:pgNumType w:start="1"/>
      <w:cols w:space="720"/>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4DD" w:rsidRDefault="00FB64DD">
      <w:r>
        <w:separator/>
      </w:r>
    </w:p>
    <w:p w:rsidR="00FB64DD" w:rsidRDefault="00FB64DD"/>
    <w:p w:rsidR="00FB64DD" w:rsidRDefault="00FB64DD"/>
    <w:p w:rsidR="00FB64DD" w:rsidRDefault="00FB64DD"/>
  </w:endnote>
  <w:endnote w:type="continuationSeparator" w:id="0">
    <w:p w:rsidR="00FB64DD" w:rsidRDefault="00FB64DD">
      <w:r>
        <w:continuationSeparator/>
      </w:r>
    </w:p>
    <w:p w:rsidR="00FB64DD" w:rsidRDefault="00FB64DD"/>
    <w:p w:rsidR="00FB64DD" w:rsidRDefault="00FB64DD"/>
    <w:p w:rsidR="00FB64DD" w:rsidRDefault="00FB64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8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A7B34">
    <w:pPr>
      <w:pStyle w:val="Footer"/>
      <w:framePr w:wrap="around" w:vAnchor="text" w:hAnchor="margin" w:xAlign="center" w:y="1"/>
      <w:rPr>
        <w:rStyle w:val="PageNumber"/>
      </w:rPr>
    </w:pPr>
    <w:r>
      <w:rPr>
        <w:rStyle w:val="PageNumber"/>
      </w:rPr>
      <w:fldChar w:fldCharType="begin"/>
    </w:r>
    <w:r w:rsidR="0089073C">
      <w:rPr>
        <w:rStyle w:val="PageNumber"/>
      </w:rPr>
      <w:instrText xml:space="preserve">PAGE  </w:instrText>
    </w:r>
    <w:r>
      <w:rPr>
        <w:rStyle w:val="PageNumber"/>
      </w:rPr>
      <w:fldChar w:fldCharType="end"/>
    </w:r>
  </w:p>
  <w:p w:rsidR="0089073C" w:rsidRDefault="0089073C">
    <w:pPr>
      <w:pStyle w:val="Footer"/>
    </w:pPr>
  </w:p>
  <w:p w:rsidR="0089073C" w:rsidRDefault="0089073C"/>
  <w:tbl>
    <w:tblPr>
      <w:tblW w:w="9900" w:type="dxa"/>
      <w:tblLayout w:type="fixed"/>
      <w:tblCellMar>
        <w:left w:w="0" w:type="dxa"/>
        <w:right w:w="0" w:type="dxa"/>
      </w:tblCellMar>
      <w:tblLook w:val="0000" w:firstRow="0" w:lastRow="0" w:firstColumn="0" w:lastColumn="0" w:noHBand="0" w:noVBand="0"/>
    </w:tblPr>
    <w:tblGrid>
      <w:gridCol w:w="7752"/>
      <w:gridCol w:w="2148"/>
    </w:tblGrid>
    <w:tr w:rsidR="0089073C">
      <w:trPr>
        <w:trHeight w:hRule="exact" w:val="240"/>
      </w:trPr>
      <w:tc>
        <w:tcPr>
          <w:tcW w:w="7752" w:type="dxa"/>
        </w:tcPr>
        <w:p w:rsidR="0089073C" w:rsidRDefault="0089073C">
          <w:pPr>
            <w:pStyle w:val="Huisstijl-Rubricering"/>
          </w:pPr>
          <w:r>
            <w:t>VERTROUWELIJK</w:t>
          </w:r>
        </w:p>
      </w:tc>
      <w:tc>
        <w:tcPr>
          <w:tcW w:w="2148" w:type="dxa"/>
        </w:tcPr>
        <w:p w:rsidR="0089073C" w:rsidRDefault="0089073C">
          <w:pPr>
            <w:pStyle w:val="Huisstijl-Paginanummering"/>
          </w:pPr>
          <w:r>
            <w:rPr>
              <w:rStyle w:val="Huisstijl-GegevenCharChar"/>
            </w:rPr>
            <w:t>Pagina  van</w:t>
          </w:r>
          <w:r>
            <w:t xml:space="preserve"> </w:t>
          </w:r>
          <w:r w:rsidR="00B50A08">
            <w:fldChar w:fldCharType="begin"/>
          </w:r>
          <w:r w:rsidR="00B50A08">
            <w:instrText xml:space="preserve"> NUMPAGES   \* MERGEFORMAT </w:instrText>
          </w:r>
          <w:r w:rsidR="00B50A08">
            <w:fldChar w:fldCharType="separate"/>
          </w:r>
          <w:r w:rsidR="00FB64DD">
            <w:t>1</w:t>
          </w:r>
          <w:r w:rsidR="00B50A08">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89073C">
      <w:trPr>
        <w:trHeight w:hRule="exact" w:val="240"/>
      </w:trPr>
      <w:tc>
        <w:tcPr>
          <w:tcW w:w="7752" w:type="dxa"/>
        </w:tcPr>
        <w:bookmarkStart w:id="5" w:name="bmVoettekst1"/>
        <w:p w:rsidR="0089073C" w:rsidRDefault="008A7B34">
          <w:pPr>
            <w:pStyle w:val="Huisstijl-Rubricering"/>
          </w:pPr>
          <w:r>
            <w:fldChar w:fldCharType="begin"/>
          </w:r>
          <w:r w:rsidR="0089073C">
            <w:instrText xml:space="preserve"> DOCPROPERTY rubricering </w:instrText>
          </w:r>
          <w:r>
            <w:fldChar w:fldCharType="end"/>
          </w:r>
        </w:p>
      </w:tc>
      <w:tc>
        <w:tcPr>
          <w:tcW w:w="2148" w:type="dxa"/>
        </w:tcPr>
        <w:p w:rsidR="0089073C" w:rsidRDefault="008A7B34">
          <w:pPr>
            <w:pStyle w:val="Huisstijl-Paginanummering"/>
          </w:pP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FB64DD">
            <w:rPr>
              <w:rStyle w:val="Huisstijl-GegevenCharChar"/>
            </w:rPr>
            <w:t>Pagina</w:t>
          </w:r>
          <w:r>
            <w:rPr>
              <w:rStyle w:val="Huisstijl-GegevenCharCha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PAGE   \* MERGEFORMAT </w:instrText>
          </w:r>
          <w:r>
            <w:rPr>
              <w:rStyle w:val="Huisstijl-GegevenCharChar"/>
            </w:rPr>
            <w:fldChar w:fldCharType="separate"/>
          </w:r>
          <w:r w:rsidR="00FB64DD">
            <w:rPr>
              <w:rStyle w:val="Huisstijl-GegevenCharChar"/>
            </w:rPr>
            <w:t>1</w:t>
          </w:r>
          <w:r>
            <w:rPr>
              <w:rStyle w:val="Huisstijl-GegevenCharCha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FB64DD">
            <w:rPr>
              <w:rStyle w:val="Huisstijl-GegevenCharChar"/>
            </w:rPr>
            <w:t>van</w:t>
          </w:r>
          <w:r>
            <w:rPr>
              <w:rStyle w:val="Huisstijl-GegevenCharChar"/>
            </w:rPr>
            <w:fldChar w:fldCharType="end"/>
          </w:r>
          <w:r w:rsidR="0089073C">
            <w:t xml:space="preserve"> </w:t>
          </w:r>
          <w:r w:rsidR="00B50A08">
            <w:fldChar w:fldCharType="begin"/>
          </w:r>
          <w:r w:rsidR="00B50A08">
            <w:instrText xml:space="preserve"> SECTIONPAGES   \* MERGEFORMAT </w:instrText>
          </w:r>
          <w:r w:rsidR="00B50A08">
            <w:fldChar w:fldCharType="separate"/>
          </w:r>
          <w:r w:rsidR="00FB64DD">
            <w:t>1</w:t>
          </w:r>
          <w:r w:rsidR="00B50A08">
            <w:fldChar w:fldCharType="end"/>
          </w:r>
        </w:p>
      </w:tc>
    </w:tr>
    <w:bookmarkEnd w:id="5"/>
  </w:tbl>
  <w:p w:rsidR="0089073C" w:rsidRDefault="0089073C">
    <w:pPr>
      <w:pStyle w:val="Footer"/>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89073C">
      <w:trPr>
        <w:cantSplit/>
        <w:trHeight w:hRule="exact" w:val="23"/>
      </w:trPr>
      <w:tc>
        <w:tcPr>
          <w:tcW w:w="7771" w:type="dxa"/>
        </w:tcPr>
        <w:p w:rsidR="0089073C" w:rsidRDefault="0089073C">
          <w:pPr>
            <w:pStyle w:val="Huisstijl-Rubricering"/>
          </w:pPr>
        </w:p>
      </w:tc>
      <w:tc>
        <w:tcPr>
          <w:tcW w:w="2123" w:type="dxa"/>
        </w:tcPr>
        <w:p w:rsidR="0089073C" w:rsidRDefault="0089073C">
          <w:pPr>
            <w:pStyle w:val="Huisstijl-Paginanummering"/>
          </w:pPr>
        </w:p>
      </w:tc>
    </w:tr>
    <w:tr w:rsidR="0089073C">
      <w:trPr>
        <w:cantSplit/>
        <w:trHeight w:hRule="exact" w:val="216"/>
      </w:trPr>
      <w:tc>
        <w:tcPr>
          <w:tcW w:w="7771" w:type="dxa"/>
        </w:tcPr>
        <w:p w:rsidR="0089073C" w:rsidRDefault="008A7B34">
          <w:pPr>
            <w:pStyle w:val="Huisstijl-Rubricering"/>
          </w:pPr>
          <w:r>
            <w:fldChar w:fldCharType="begin"/>
          </w:r>
          <w:r w:rsidR="0089073C">
            <w:instrText xml:space="preserve"> DOCPROPERTY Rubricering </w:instrText>
          </w:r>
          <w:r>
            <w:fldChar w:fldCharType="end"/>
          </w:r>
        </w:p>
      </w:tc>
      <w:tc>
        <w:tcPr>
          <w:tcW w:w="2123" w:type="dxa"/>
        </w:tcPr>
        <w:p w:rsidR="0089073C" w:rsidRDefault="008A7B34">
          <w:pPr>
            <w:pStyle w:val="Huisstijl-Paginanummering"/>
          </w:pPr>
          <w:r>
            <w:fldChar w:fldCharType="begin"/>
          </w:r>
          <w:r w:rsidR="0089073C">
            <w:instrText xml:space="preserve"> if </w:instrText>
          </w:r>
          <w:r>
            <w:fldChar w:fldCharType="begin"/>
          </w:r>
          <w:r w:rsidR="000129A4">
            <w:instrText xml:space="preserve"> DOCPROPERTY mailing-aan </w:instrText>
          </w:r>
          <w:r>
            <w:fldChar w:fldCharType="end"/>
          </w:r>
          <w:r w:rsidR="0089073C">
            <w:instrText xml:space="preserve"> = "1" "" "</w:instrText>
          </w:r>
          <w:r>
            <w:rPr>
              <w:rStyle w:val="Huisstijl-GegevenCharChar"/>
            </w:rPr>
            <w:fldChar w:fldCharType="begin"/>
          </w:r>
          <w:r w:rsidR="0089073C">
            <w:rPr>
              <w:rStyle w:val="Huisstijl-GegevenCharChar"/>
            </w:rPr>
            <w:instrText xml:space="preserve"> if </w:instrText>
          </w:r>
          <w:r>
            <w:rPr>
              <w:rStyle w:val="Huisstijl-GegevenCharChar"/>
            </w:rPr>
            <w:fldChar w:fldCharType="begin"/>
          </w:r>
          <w:r w:rsidR="0089073C">
            <w:rPr>
              <w:rStyle w:val="Huisstijl-GegevenCharChar"/>
            </w:rPr>
            <w:instrText xml:space="preserve"> NUMPAGES </w:instrText>
          </w:r>
          <w:r>
            <w:rPr>
              <w:rStyle w:val="Huisstijl-GegevenCharChar"/>
            </w:rPr>
            <w:fldChar w:fldCharType="separate"/>
          </w:r>
          <w:r w:rsidR="00B50A08">
            <w:rPr>
              <w:rStyle w:val="Huisstijl-GegevenCharChar"/>
            </w:rPr>
            <w:instrText>1</w:instrText>
          </w:r>
          <w:r>
            <w:rPr>
              <w:rStyle w:val="Huisstijl-GegevenCharChar"/>
            </w:rPr>
            <w:fldChar w:fldCharType="end"/>
          </w:r>
          <w:r w:rsidR="0089073C">
            <w:rPr>
              <w:rStyle w:val="Huisstijl-GegevenCharChar"/>
            </w:rPr>
            <w:instrText xml:space="preserve"> = "1" "" "</w:instrText>
          </w: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89073C">
            <w:rPr>
              <w:rStyle w:val="Huisstijl-GegevenCharChar"/>
            </w:rPr>
            <w:instrText>Pagina</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PAGE </w:instrText>
          </w:r>
          <w:r>
            <w:rPr>
              <w:rStyle w:val="Huisstijl-GegevenCharChar"/>
            </w:rPr>
            <w:fldChar w:fldCharType="separate"/>
          </w:r>
          <w:r w:rsidR="007E3FF8">
            <w:rPr>
              <w:rStyle w:val="Huisstijl-GegevenCharChar"/>
            </w:rPr>
            <w:instrText>1</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89073C">
            <w:rPr>
              <w:rStyle w:val="Huisstijl-GegevenCharChar"/>
            </w:rPr>
            <w:instrText>van</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NUMPAGES </w:instrText>
          </w:r>
          <w:r>
            <w:rPr>
              <w:rStyle w:val="Huisstijl-GegevenCharChar"/>
            </w:rPr>
            <w:fldChar w:fldCharType="separate"/>
          </w:r>
          <w:r w:rsidR="007E3FF8">
            <w:rPr>
              <w:rStyle w:val="Huisstijl-GegevenCharChar"/>
            </w:rPr>
            <w:instrText>2</w:instrText>
          </w:r>
          <w:r>
            <w:rPr>
              <w:rStyle w:val="Huisstijl-GegevenCharChar"/>
            </w:rPr>
            <w:fldChar w:fldCharType="end"/>
          </w:r>
          <w:r w:rsidR="0089073C">
            <w:rPr>
              <w:rStyle w:val="Huisstijl-GegevenCharChar"/>
            </w:rPr>
            <w:instrText>"</w:instrText>
          </w:r>
          <w:r>
            <w:rPr>
              <w:rStyle w:val="Huisstijl-GegevenCharChar"/>
            </w:rPr>
            <w:fldChar w:fldCharType="end"/>
          </w:r>
          <w:r w:rsidR="0089073C">
            <w:instrText xml:space="preserve">" </w:instrText>
          </w:r>
          <w:r>
            <w:fldChar w:fldCharType="end"/>
          </w:r>
        </w:p>
      </w:tc>
    </w:tr>
  </w:tbl>
  <w:p w:rsidR="0089073C" w:rsidRDefault="0089073C">
    <w:pPr>
      <w:pStyle w:val="brood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89073C">
      <w:trPr>
        <w:cantSplit/>
        <w:trHeight w:hRule="exact" w:val="170"/>
      </w:trPr>
      <w:tc>
        <w:tcPr>
          <w:tcW w:w="7769" w:type="dxa"/>
        </w:tcPr>
        <w:p w:rsidR="0089073C" w:rsidRDefault="0089073C">
          <w:pPr>
            <w:pStyle w:val="Huisstijl-Rubricering"/>
          </w:pPr>
        </w:p>
      </w:tc>
      <w:tc>
        <w:tcPr>
          <w:tcW w:w="2123" w:type="dxa"/>
        </w:tcPr>
        <w:p w:rsidR="0089073C" w:rsidRDefault="0089073C">
          <w:pPr>
            <w:pStyle w:val="Huisstijl-Paginanummering"/>
          </w:pPr>
        </w:p>
      </w:tc>
    </w:tr>
    <w:tr w:rsidR="0089073C">
      <w:trPr>
        <w:cantSplit/>
        <w:trHeight w:hRule="exact" w:val="289"/>
      </w:trPr>
      <w:tc>
        <w:tcPr>
          <w:tcW w:w="7769" w:type="dxa"/>
        </w:tcPr>
        <w:p w:rsidR="0089073C" w:rsidRDefault="008A7B34">
          <w:pPr>
            <w:pStyle w:val="Huisstijl-Rubricering"/>
          </w:pPr>
          <w:r>
            <w:fldChar w:fldCharType="begin"/>
          </w:r>
          <w:r w:rsidR="0089073C">
            <w:instrText xml:space="preserve"> DOCPROPERTY Rubricering </w:instrText>
          </w:r>
          <w:r>
            <w:fldChar w:fldCharType="end"/>
          </w:r>
        </w:p>
      </w:tc>
      <w:tc>
        <w:tcPr>
          <w:tcW w:w="2123" w:type="dxa"/>
        </w:tcPr>
        <w:p w:rsidR="0089073C" w:rsidRDefault="008A7B34">
          <w:pPr>
            <w:pStyle w:val="Huisstijl-Paginanummering"/>
            <w:rPr>
              <w:rStyle w:val="Huisstijl-GegevenCharChar"/>
            </w:rPr>
          </w:pP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FB64DD">
            <w:rPr>
              <w:rStyle w:val="Huisstijl-GegevenCharChar"/>
            </w:rPr>
            <w:t>Pagina</w:t>
          </w:r>
          <w:r>
            <w:rPr>
              <w:rStyle w:val="Huisstijl-GegevenCharChar"/>
            </w:rPr>
            <w:fldChar w:fldCharType="end"/>
          </w:r>
          <w:r w:rsidR="0089073C">
            <w:rPr>
              <w:rStyle w:val="Huisstijl-GegevenCharChar"/>
            </w:rPr>
            <w:t xml:space="preserve"> </w:t>
          </w:r>
          <w:r>
            <w:rPr>
              <w:rStyle w:val="PageNumber"/>
            </w:rPr>
            <w:fldChar w:fldCharType="begin"/>
          </w:r>
          <w:r w:rsidR="0089073C">
            <w:rPr>
              <w:rStyle w:val="PageNumber"/>
            </w:rPr>
            <w:instrText xml:space="preserve">PAGE  </w:instrText>
          </w:r>
          <w:r>
            <w:rPr>
              <w:rStyle w:val="PageNumber"/>
            </w:rPr>
            <w:fldChar w:fldCharType="separate"/>
          </w:r>
          <w:r w:rsidR="007E3FF8">
            <w:rPr>
              <w:rStyle w:val="PageNumber"/>
            </w:rPr>
            <w:t>2</w:t>
          </w:r>
          <w:r>
            <w:rPr>
              <w:rStyle w:val="PageNumbe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FB64DD">
            <w:rPr>
              <w:rStyle w:val="Huisstijl-GegevenCharChar"/>
            </w:rPr>
            <w:t>van</w:t>
          </w:r>
          <w:r>
            <w:rPr>
              <w:rStyle w:val="Huisstijl-GegevenCharChar"/>
            </w:rPr>
            <w:fldChar w:fldCharType="end"/>
          </w:r>
          <w:r w:rsidR="0089073C">
            <w:t xml:space="preserve"> </w:t>
          </w:r>
          <w:r w:rsidR="00B50A08">
            <w:fldChar w:fldCharType="begin"/>
          </w:r>
          <w:r w:rsidR="00B50A08">
            <w:instrText xml:space="preserve"> SECTIONPAGES   \* MERGEFORMAT </w:instrText>
          </w:r>
          <w:r w:rsidR="00B50A08">
            <w:fldChar w:fldCharType="separate"/>
          </w:r>
          <w:r w:rsidR="007E3FF8">
            <w:t>2</w:t>
          </w:r>
          <w:r w:rsidR="00B50A08">
            <w:fldChar w:fldCharType="end"/>
          </w:r>
        </w:p>
      </w:tc>
    </w:tr>
    <w:tr w:rsidR="0089073C">
      <w:trPr>
        <w:cantSplit/>
        <w:trHeight w:hRule="exact" w:val="23"/>
      </w:trPr>
      <w:tc>
        <w:tcPr>
          <w:tcW w:w="7769" w:type="dxa"/>
        </w:tcPr>
        <w:p w:rsidR="0089073C" w:rsidRDefault="0089073C">
          <w:pPr>
            <w:pStyle w:val="Huisstijl-Rubricering"/>
          </w:pPr>
        </w:p>
      </w:tc>
      <w:tc>
        <w:tcPr>
          <w:tcW w:w="2123" w:type="dxa"/>
        </w:tcPr>
        <w:p w:rsidR="0089073C" w:rsidRDefault="0089073C">
          <w:pPr>
            <w:pStyle w:val="Huisstijl-Paginanummering"/>
            <w:rPr>
              <w:rStyle w:val="Huisstijl-GegevenCharChar"/>
            </w:rPr>
          </w:pPr>
        </w:p>
      </w:tc>
    </w:tr>
  </w:tbl>
  <w:p w:rsidR="0089073C" w:rsidRDefault="0089073C">
    <w:pPr>
      <w:pStyle w:val="brood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4DD" w:rsidRDefault="00FB64DD">
      <w:r>
        <w:separator/>
      </w:r>
    </w:p>
  </w:footnote>
  <w:footnote w:type="continuationSeparator" w:id="0">
    <w:p w:rsidR="00FB64DD" w:rsidRDefault="00FB64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9073C">
    <w:pPr>
      <w:pStyle w:val="Header"/>
    </w:pPr>
  </w:p>
  <w:p w:rsidR="0089073C" w:rsidRDefault="008907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FB64DD">
    <w:pPr>
      <w:pStyle w:val="Header"/>
      <w:rPr>
        <w:rFonts w:cs="Verdana-Bold"/>
        <w:b/>
        <w:bCs/>
        <w:smallCaps/>
      </w:rPr>
    </w:pPr>
    <w:r>
      <w:rPr>
        <w:rFonts w:cs="Verdana-Bold"/>
        <w:b/>
        <w:bCs/>
        <w:smallCaps/>
        <w:noProof/>
        <w:sz w:val="20"/>
      </w:rPr>
      <mc:AlternateContent>
        <mc:Choice Requires="wps">
          <w:drawing>
            <wp:anchor distT="0" distB="0" distL="114300" distR="114300" simplePos="0" relativeHeight="251658240" behindDoc="0" locked="1" layoutInCell="1" allowOverlap="1" wp14:anchorId="1546C965" wp14:editId="57A8F29E">
              <wp:simplePos x="0" y="0"/>
              <wp:positionH relativeFrom="page">
                <wp:posOffset>5854065</wp:posOffset>
              </wp:positionH>
              <wp:positionV relativeFrom="page">
                <wp:posOffset>1901190</wp:posOffset>
              </wp:positionV>
              <wp:extent cx="1492250" cy="7622540"/>
              <wp:effectExtent l="0" t="0" r="0" b="1270"/>
              <wp:wrapNone/>
              <wp:docPr id="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89073C">
                            <w:trPr>
                              <w:cantSplit/>
                            </w:trPr>
                            <w:tc>
                              <w:tcPr>
                                <w:tcW w:w="2007" w:type="dxa"/>
                              </w:tcPr>
                              <w:p w:rsidR="00FB64DD" w:rsidRPr="003147E0" w:rsidRDefault="008A7B34">
                                <w:pPr>
                                  <w:pStyle w:val="referentiegegevparagraaf"/>
                                  <w:rPr>
                                    <w:b/>
                                  </w:rPr>
                                </w:pPr>
                                <w:r>
                                  <w:rPr>
                                    <w:b/>
                                  </w:rPr>
                                  <w:fldChar w:fldCharType="begin"/>
                                </w:r>
                                <w:r w:rsidR="0089073C" w:rsidRPr="003147E0">
                                  <w:rPr>
                                    <w:b/>
                                  </w:rPr>
                                  <w:instrText xml:space="preserve"> DOCPROPERTY directoraatvolg</w:instrText>
                                </w:r>
                                <w:r>
                                  <w:rPr>
                                    <w:b/>
                                  </w:rPr>
                                  <w:fldChar w:fldCharType="separate"/>
                                </w:r>
                                <w:r w:rsidR="00FB64DD" w:rsidRPr="003147E0">
                                  <w:rPr>
                                    <w:b/>
                                  </w:rPr>
                                  <w:t>Directie Wetgeving en Juridische Zaken</w:t>
                                </w:r>
                              </w:p>
                              <w:p w:rsidR="00FB64DD" w:rsidRDefault="008A7B34">
                                <w:pPr>
                                  <w:pStyle w:val="referentiegegevparagraaf"/>
                                  <w:rPr>
                                    <w:rStyle w:val="directieregel"/>
                                  </w:rPr>
                                </w:pPr>
                                <w:r>
                                  <w:rPr>
                                    <w:b/>
                                  </w:rPr>
                                  <w:fldChar w:fldCharType="end"/>
                                </w:r>
                                <w:r>
                                  <w:fldChar w:fldCharType="begin"/>
                                </w:r>
                                <w:r w:rsidR="0089073C" w:rsidRPr="003147E0">
                                  <w:instrText xml:space="preserve"> DOCPROPERTY directoraatnaamvolg </w:instrText>
                                </w:r>
                                <w:r>
                                  <w:fldChar w:fldCharType="end"/>
                                </w:r>
                                <w:r>
                                  <w:fldChar w:fldCharType="begin"/>
                                </w:r>
                                <w:r w:rsidR="000129A4">
                                  <w:instrText xml:space="preserve"> DOCPROPERTY onderdeelvolg </w:instrText>
                                </w:r>
                                <w:r>
                                  <w:fldChar w:fldCharType="separate"/>
                                </w:r>
                                <w:r w:rsidR="00FB64DD">
                                  <w:t>sector straf- en sanctierecht</w:t>
                                </w:r>
                                <w:r>
                                  <w:fldChar w:fldCharType="end"/>
                                </w:r>
                                <w:r>
                                  <w:rPr>
                                    <w:rStyle w:val="directieregel"/>
                                  </w:rPr>
                                  <w:fldChar w:fldCharType="begin"/>
                                </w:r>
                                <w:r w:rsidR="0089073C">
                                  <w:rPr>
                                    <w:rStyle w:val="directieregel"/>
                                  </w:rPr>
                                  <w:instrText xml:space="preserve"> DOCPROPERTY directieregel </w:instrText>
                                </w:r>
                                <w:r>
                                  <w:rPr>
                                    <w:rStyle w:val="directieregel"/>
                                  </w:rPr>
                                  <w:fldChar w:fldCharType="separate"/>
                                </w:r>
                                <w:r w:rsidR="00FB64DD">
                                  <w:rPr>
                                    <w:rStyle w:val="directieregel"/>
                                  </w:rPr>
                                  <w:t> </w:t>
                                </w:r>
                              </w:p>
                              <w:p w:rsidR="0089073C" w:rsidRPr="003147E0" w:rsidRDefault="008A7B34">
                                <w:pPr>
                                  <w:pStyle w:val="referentiegegevparagraaf"/>
                                </w:pPr>
                                <w:r>
                                  <w:rPr>
                                    <w:rStyle w:val="directieregel"/>
                                  </w:rPr>
                                  <w:fldChar w:fldCharType="end"/>
                                </w:r>
                              </w:p>
                              <w:p w:rsidR="0089073C" w:rsidRDefault="008A7B34">
                                <w:pPr>
                                  <w:pStyle w:val="referentiegegevens"/>
                                  <w:rPr>
                                    <w:b/>
                                  </w:rPr>
                                </w:pPr>
                                <w:r>
                                  <w:rPr>
                                    <w:b/>
                                  </w:rPr>
                                  <w:fldChar w:fldCharType="begin"/>
                                </w:r>
                                <w:r w:rsidR="0089073C" w:rsidRPr="003147E0">
                                  <w:rPr>
                                    <w:b/>
                                  </w:rPr>
                                  <w:instrText xml:space="preserve"> DOCPROPERTY _datum </w:instrText>
                                </w:r>
                                <w:r>
                                  <w:rPr>
                                    <w:b/>
                                  </w:rPr>
                                  <w:fldChar w:fldCharType="separate"/>
                                </w:r>
                                <w:r w:rsidR="00FB64DD" w:rsidRPr="003147E0">
                                  <w:rPr>
                                    <w:b/>
                                  </w:rPr>
                                  <w:t>Datum</w:t>
                                </w:r>
                                <w:r>
                                  <w:rPr>
                                    <w:b/>
                                  </w:rPr>
                                  <w:fldChar w:fldCharType="end"/>
                                </w:r>
                              </w:p>
                              <w:p w:rsidR="0089073C" w:rsidRDefault="008A7B34">
                                <w:pPr>
                                  <w:pStyle w:val="referentiegegevens"/>
                                </w:pPr>
                                <w:r>
                                  <w:fldChar w:fldCharType="begin"/>
                                </w:r>
                                <w:r w:rsidR="000129A4">
                                  <w:instrText xml:space="preserve"> DOCPROPERTY datum </w:instrText>
                                </w:r>
                                <w:r>
                                  <w:fldChar w:fldCharType="separate"/>
                                </w:r>
                                <w:r w:rsidR="00FB64DD">
                                  <w:t>23 november 2021</w:t>
                                </w:r>
                                <w:r>
                                  <w:fldChar w:fldCharType="end"/>
                                </w:r>
                              </w:p>
                              <w:p w:rsidR="0089073C" w:rsidRDefault="0089073C">
                                <w:pPr>
                                  <w:pStyle w:val="witregel1"/>
                                </w:pPr>
                              </w:p>
                              <w:p w:rsidR="00FB64DD" w:rsidRDefault="008A7B34">
                                <w:pPr>
                                  <w:pStyle w:val="referentiegegevens"/>
                                  <w:rPr>
                                    <w:b/>
                                  </w:rPr>
                                </w:pPr>
                                <w:r>
                                  <w:rPr>
                                    <w:b/>
                                  </w:rPr>
                                  <w:fldChar w:fldCharType="begin"/>
                                </w:r>
                                <w:r w:rsidR="0089073C">
                                  <w:rPr>
                                    <w:b/>
                                  </w:rPr>
                                  <w:instrText xml:space="preserve"> DOCPROPERTY _onskenmerk </w:instrText>
                                </w:r>
                                <w:r>
                                  <w:rPr>
                                    <w:b/>
                                  </w:rPr>
                                  <w:fldChar w:fldCharType="separate"/>
                                </w:r>
                                <w:r w:rsidR="00FB64DD">
                                  <w:rPr>
                                    <w:b/>
                                  </w:rPr>
                                  <w:t>Ons kenmerk</w:t>
                                </w:r>
                              </w:p>
                              <w:p w:rsidR="0089073C" w:rsidRDefault="008A7B34">
                                <w:pPr>
                                  <w:pStyle w:val="referentiegegevens"/>
                                  <w:rPr>
                                    <w:b/>
                                    <w:bCs/>
                                  </w:rPr>
                                </w:pPr>
                                <w:r>
                                  <w:rPr>
                                    <w:b/>
                                  </w:rPr>
                                  <w:fldChar w:fldCharType="end"/>
                                </w:r>
                                <w:r>
                                  <w:fldChar w:fldCharType="begin"/>
                                </w:r>
                                <w:r w:rsidR="000129A4">
                                  <w:instrText xml:space="preserve"> DOCPROPERTY onskenmerk </w:instrText>
                                </w:r>
                                <w:r>
                                  <w:fldChar w:fldCharType="separate"/>
                                </w:r>
                                <w:r w:rsidR="00FB64DD">
                                  <w:t>PM</w:t>
                                </w:r>
                                <w:r>
                                  <w:fldChar w:fldCharType="end"/>
                                </w:r>
                              </w:p>
                            </w:tc>
                          </w:tr>
                          <w:tr w:rsidR="0089073C">
                            <w:trPr>
                              <w:cantSplit/>
                            </w:trPr>
                            <w:tc>
                              <w:tcPr>
                                <w:tcW w:w="2007" w:type="dxa"/>
                              </w:tcPr>
                              <w:p w:rsidR="0089073C" w:rsidRDefault="0089073C">
                                <w:pPr>
                                  <w:pStyle w:val="clausule"/>
                                </w:pPr>
                              </w:p>
                            </w:tc>
                          </w:tr>
                        </w:tbl>
                        <w:p w:rsidR="0089073C" w:rsidRDefault="0089073C"/>
                        <w:p w:rsidR="0089073C" w:rsidRDefault="008907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7" type="#_x0000_t202" style="position:absolute;margin-left:460.95pt;margin-top:149.7pt;width:117.5pt;height:60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ntgIAALw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89073C">
                      <w:trPr>
                        <w:cantSplit/>
                      </w:trPr>
                      <w:tc>
                        <w:tcPr>
                          <w:tcW w:w="2007" w:type="dxa"/>
                        </w:tcPr>
                        <w:p w:rsidR="00FB64DD" w:rsidRPr="003147E0" w:rsidRDefault="008A7B34">
                          <w:pPr>
                            <w:pStyle w:val="referentiegegevparagraaf"/>
                            <w:rPr>
                              <w:b/>
                            </w:rPr>
                          </w:pPr>
                          <w:r>
                            <w:rPr>
                              <w:b/>
                            </w:rPr>
                            <w:fldChar w:fldCharType="begin"/>
                          </w:r>
                          <w:r w:rsidR="0089073C" w:rsidRPr="003147E0">
                            <w:rPr>
                              <w:b/>
                            </w:rPr>
                            <w:instrText xml:space="preserve"> DOCPROPERTY directoraatvolg</w:instrText>
                          </w:r>
                          <w:r>
                            <w:rPr>
                              <w:b/>
                            </w:rPr>
                            <w:fldChar w:fldCharType="separate"/>
                          </w:r>
                          <w:r w:rsidR="00FB64DD" w:rsidRPr="003147E0">
                            <w:rPr>
                              <w:b/>
                            </w:rPr>
                            <w:t>Directie Wetgeving en Juridische Zaken</w:t>
                          </w:r>
                        </w:p>
                        <w:p w:rsidR="00FB64DD" w:rsidRDefault="008A7B34">
                          <w:pPr>
                            <w:pStyle w:val="referentiegegevparagraaf"/>
                            <w:rPr>
                              <w:rStyle w:val="directieregel"/>
                            </w:rPr>
                          </w:pPr>
                          <w:r>
                            <w:rPr>
                              <w:b/>
                            </w:rPr>
                            <w:fldChar w:fldCharType="end"/>
                          </w:r>
                          <w:r>
                            <w:fldChar w:fldCharType="begin"/>
                          </w:r>
                          <w:r w:rsidR="0089073C" w:rsidRPr="003147E0">
                            <w:instrText xml:space="preserve"> DOCPROPERTY directoraatnaamvolg </w:instrText>
                          </w:r>
                          <w:r>
                            <w:fldChar w:fldCharType="end"/>
                          </w:r>
                          <w:r>
                            <w:fldChar w:fldCharType="begin"/>
                          </w:r>
                          <w:r w:rsidR="000129A4">
                            <w:instrText xml:space="preserve"> DOCPROPERTY onderdeelvolg </w:instrText>
                          </w:r>
                          <w:r>
                            <w:fldChar w:fldCharType="separate"/>
                          </w:r>
                          <w:r w:rsidR="00FB64DD">
                            <w:t>sector straf- en sanctierecht</w:t>
                          </w:r>
                          <w:r>
                            <w:fldChar w:fldCharType="end"/>
                          </w:r>
                          <w:r>
                            <w:rPr>
                              <w:rStyle w:val="directieregel"/>
                            </w:rPr>
                            <w:fldChar w:fldCharType="begin"/>
                          </w:r>
                          <w:r w:rsidR="0089073C">
                            <w:rPr>
                              <w:rStyle w:val="directieregel"/>
                            </w:rPr>
                            <w:instrText xml:space="preserve"> DOCPROPERTY directieregel </w:instrText>
                          </w:r>
                          <w:r>
                            <w:rPr>
                              <w:rStyle w:val="directieregel"/>
                            </w:rPr>
                            <w:fldChar w:fldCharType="separate"/>
                          </w:r>
                          <w:r w:rsidR="00FB64DD">
                            <w:rPr>
                              <w:rStyle w:val="directieregel"/>
                            </w:rPr>
                            <w:t> </w:t>
                          </w:r>
                        </w:p>
                        <w:p w:rsidR="0089073C" w:rsidRPr="003147E0" w:rsidRDefault="008A7B34">
                          <w:pPr>
                            <w:pStyle w:val="referentiegegevparagraaf"/>
                          </w:pPr>
                          <w:r>
                            <w:rPr>
                              <w:rStyle w:val="directieregel"/>
                            </w:rPr>
                            <w:fldChar w:fldCharType="end"/>
                          </w:r>
                        </w:p>
                        <w:p w:rsidR="0089073C" w:rsidRDefault="008A7B34">
                          <w:pPr>
                            <w:pStyle w:val="referentiegegevens"/>
                            <w:rPr>
                              <w:b/>
                            </w:rPr>
                          </w:pPr>
                          <w:r>
                            <w:rPr>
                              <w:b/>
                            </w:rPr>
                            <w:fldChar w:fldCharType="begin"/>
                          </w:r>
                          <w:r w:rsidR="0089073C" w:rsidRPr="003147E0">
                            <w:rPr>
                              <w:b/>
                            </w:rPr>
                            <w:instrText xml:space="preserve"> DOCPROPERTY _datum </w:instrText>
                          </w:r>
                          <w:r>
                            <w:rPr>
                              <w:b/>
                            </w:rPr>
                            <w:fldChar w:fldCharType="separate"/>
                          </w:r>
                          <w:r w:rsidR="00FB64DD" w:rsidRPr="003147E0">
                            <w:rPr>
                              <w:b/>
                            </w:rPr>
                            <w:t>Datum</w:t>
                          </w:r>
                          <w:r>
                            <w:rPr>
                              <w:b/>
                            </w:rPr>
                            <w:fldChar w:fldCharType="end"/>
                          </w:r>
                        </w:p>
                        <w:p w:rsidR="0089073C" w:rsidRDefault="008A7B34">
                          <w:pPr>
                            <w:pStyle w:val="referentiegegevens"/>
                          </w:pPr>
                          <w:r>
                            <w:fldChar w:fldCharType="begin"/>
                          </w:r>
                          <w:r w:rsidR="000129A4">
                            <w:instrText xml:space="preserve"> DOCPROPERTY datum </w:instrText>
                          </w:r>
                          <w:r>
                            <w:fldChar w:fldCharType="separate"/>
                          </w:r>
                          <w:r w:rsidR="00FB64DD">
                            <w:t>23 november 2021</w:t>
                          </w:r>
                          <w:r>
                            <w:fldChar w:fldCharType="end"/>
                          </w:r>
                        </w:p>
                        <w:p w:rsidR="0089073C" w:rsidRDefault="0089073C">
                          <w:pPr>
                            <w:pStyle w:val="witregel1"/>
                          </w:pPr>
                        </w:p>
                        <w:p w:rsidR="00FB64DD" w:rsidRDefault="008A7B34">
                          <w:pPr>
                            <w:pStyle w:val="referentiegegevens"/>
                            <w:rPr>
                              <w:b/>
                            </w:rPr>
                          </w:pPr>
                          <w:r>
                            <w:rPr>
                              <w:b/>
                            </w:rPr>
                            <w:fldChar w:fldCharType="begin"/>
                          </w:r>
                          <w:r w:rsidR="0089073C">
                            <w:rPr>
                              <w:b/>
                            </w:rPr>
                            <w:instrText xml:space="preserve"> DOCPROPERTY _onskenmerk </w:instrText>
                          </w:r>
                          <w:r>
                            <w:rPr>
                              <w:b/>
                            </w:rPr>
                            <w:fldChar w:fldCharType="separate"/>
                          </w:r>
                          <w:r w:rsidR="00FB64DD">
                            <w:rPr>
                              <w:b/>
                            </w:rPr>
                            <w:t>Ons kenmerk</w:t>
                          </w:r>
                        </w:p>
                        <w:p w:rsidR="0089073C" w:rsidRDefault="008A7B34">
                          <w:pPr>
                            <w:pStyle w:val="referentiegegevens"/>
                            <w:rPr>
                              <w:b/>
                              <w:bCs/>
                            </w:rPr>
                          </w:pPr>
                          <w:r>
                            <w:rPr>
                              <w:b/>
                            </w:rPr>
                            <w:fldChar w:fldCharType="end"/>
                          </w:r>
                          <w:r>
                            <w:fldChar w:fldCharType="begin"/>
                          </w:r>
                          <w:r w:rsidR="000129A4">
                            <w:instrText xml:space="preserve"> DOCPROPERTY onskenmerk </w:instrText>
                          </w:r>
                          <w:r>
                            <w:fldChar w:fldCharType="separate"/>
                          </w:r>
                          <w:r w:rsidR="00FB64DD">
                            <w:t>PM</w:t>
                          </w:r>
                          <w:r>
                            <w:fldChar w:fldCharType="end"/>
                          </w:r>
                        </w:p>
                      </w:tc>
                    </w:tr>
                    <w:tr w:rsidR="0089073C">
                      <w:trPr>
                        <w:cantSplit/>
                      </w:trPr>
                      <w:tc>
                        <w:tcPr>
                          <w:tcW w:w="2007" w:type="dxa"/>
                        </w:tcPr>
                        <w:p w:rsidR="0089073C" w:rsidRDefault="0089073C">
                          <w:pPr>
                            <w:pStyle w:val="clausule"/>
                          </w:pPr>
                        </w:p>
                      </w:tc>
                    </w:tr>
                  </w:tbl>
                  <w:p w:rsidR="0089073C" w:rsidRDefault="0089073C"/>
                  <w:p w:rsidR="0089073C" w:rsidRDefault="0089073C"/>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57216" behindDoc="0" locked="1" layoutInCell="1" allowOverlap="1" wp14:anchorId="077089D1" wp14:editId="0363D86B">
              <wp:simplePos x="0" y="0"/>
              <wp:positionH relativeFrom="page">
                <wp:posOffset>1008380</wp:posOffset>
              </wp:positionH>
              <wp:positionV relativeFrom="page">
                <wp:posOffset>1955165</wp:posOffset>
              </wp:positionV>
              <wp:extent cx="4759325" cy="113665"/>
              <wp:effectExtent l="0" t="2540" r="4445" b="0"/>
              <wp:wrapNone/>
              <wp:docPr id="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8A7B34">
                          <w:pPr>
                            <w:pStyle w:val="Huisstijl-Rubricering"/>
                          </w:pPr>
                          <w:r>
                            <w:fldChar w:fldCharType="begin"/>
                          </w:r>
                          <w:r w:rsidR="0089073C">
                            <w:instrText xml:space="preserve"> DOCPROPERTY rubricering </w:instrText>
                          </w:r>
                          <w:r>
                            <w:fldChar w:fldCharType="end"/>
                          </w:r>
                        </w:p>
                        <w:p w:rsidR="0089073C" w:rsidRDefault="008907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28" type="#_x0000_t202" style="position:absolute;margin-left:79.4pt;margin-top:153.95pt;width:374.75pt;height:8.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" stroked="f" strokecolor="fuchsia">
              <v:textbox inset="0,0,0,0">
                <w:txbxContent>
                  <w:p w:rsidR="0089073C" w:rsidRDefault="008A7B34">
                    <w:pPr>
                      <w:pStyle w:val="Huisstijl-Rubricering"/>
                    </w:pPr>
                    <w:r>
                      <w:fldChar w:fldCharType="begin"/>
                    </w:r>
                    <w:r w:rsidR="0089073C">
                      <w:instrText xml:space="preserve"> DOCPROPERTY rubricering </w:instrText>
                    </w:r>
                    <w:r>
                      <w:fldChar w:fldCharType="end"/>
                    </w:r>
                  </w:p>
                  <w:p w:rsidR="0089073C" w:rsidRDefault="0089073C"/>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89073C">
      <w:trPr>
        <w:trHeight w:hRule="exact" w:val="136"/>
      </w:trPr>
      <w:tc>
        <w:tcPr>
          <w:tcW w:w="7520" w:type="dxa"/>
        </w:tcPr>
        <w:p w:rsidR="0089073C" w:rsidRDefault="0089073C">
          <w:pPr>
            <w:spacing w:line="240" w:lineRule="auto"/>
            <w:rPr>
              <w:sz w:val="12"/>
              <w:szCs w:val="12"/>
            </w:rPr>
          </w:pPr>
        </w:p>
      </w:tc>
    </w:tr>
  </w:tbl>
  <w:p w:rsidR="0089073C" w:rsidRDefault="008A7B34">
    <w:pPr>
      <w:pStyle w:val="Header"/>
      <w:spacing w:line="242" w:lineRule="exact"/>
    </w:pPr>
    <w:r>
      <w:fldChar w:fldCharType="begin"/>
    </w:r>
    <w:r w:rsidR="0089073C">
      <w:instrText xml:space="preserve"> DOCPROPERTY RUBRICERINGVOLG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9073C">
    <w:pPr>
      <w:pStyle w:val="Header"/>
      <w:rPr>
        <w:color w:val="FFFFFF"/>
      </w:rPr>
    </w:pPr>
    <w:bookmarkStart w:id="6" w:name="bmpagina"/>
    <w:r>
      <w:rPr>
        <w:noProof/>
        <w:sz w:val="20"/>
      </w:rPr>
      <w:drawing>
        <wp:anchor distT="0" distB="0" distL="114300" distR="114300" simplePos="0" relativeHeight="251659264" behindDoc="1" locked="1" layoutInCell="1" allowOverlap="1" wp14:anchorId="28722AE8" wp14:editId="3EE4DC4D">
          <wp:simplePos x="0" y="0"/>
          <wp:positionH relativeFrom="page">
            <wp:posOffset>3546475</wp:posOffset>
          </wp:positionH>
          <wp:positionV relativeFrom="page">
            <wp:posOffset>-71755</wp:posOffset>
          </wp:positionV>
          <wp:extent cx="466725" cy="1409700"/>
          <wp:effectExtent l="0" t="0" r="0" b="0"/>
          <wp:wrapNone/>
          <wp:docPr id="9"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 descr="RO_BEELDMERK_Logo_2_RGB_pos_nl_Bas"/>
                  <pic:cNvPicPr>
                    <a:picLocks noChangeAspect="1" noChangeArrowheads="1"/>
                  </pic:cNvPicPr>
                </pic:nvPicPr>
                <pic:blipFill>
                  <a:blip r:embed="rId1"/>
                  <a:srcRect/>
                  <a:stretch>
                    <a:fillRect/>
                  </a:stretch>
                </pic:blipFill>
                <pic:spPr bwMode="auto">
                  <a:xfrm>
                    <a:off x="0" y="0"/>
                    <a:ext cx="466725" cy="1409700"/>
                  </a:xfrm>
                  <a:prstGeom prst="rect">
                    <a:avLst/>
                  </a:prstGeom>
                  <a:noFill/>
                  <a:ln w="9525">
                    <a:noFill/>
                    <a:miter lim="800000"/>
                    <a:headEnd/>
                    <a:tailEnd/>
                  </a:ln>
                </pic:spPr>
              </pic:pic>
            </a:graphicData>
          </a:graphic>
        </wp:anchor>
      </w:drawing>
    </w:r>
    <w:r w:rsidR="00FB64DD">
      <w:rPr>
        <w:noProof/>
        <w:color w:val="FFFFFF"/>
        <w:sz w:val="20"/>
      </w:rPr>
      <mc:AlternateContent>
        <mc:Choice Requires="wps">
          <w:drawing>
            <wp:anchor distT="0" distB="0" distL="114300" distR="114300" simplePos="0" relativeHeight="251656192" behindDoc="0" locked="1" layoutInCell="1" allowOverlap="1" wp14:anchorId="6CE43D87" wp14:editId="0B194FCB">
              <wp:simplePos x="0" y="0"/>
              <wp:positionH relativeFrom="page">
                <wp:posOffset>894080</wp:posOffset>
              </wp:positionH>
              <wp:positionV relativeFrom="page">
                <wp:posOffset>1408430</wp:posOffset>
              </wp:positionV>
              <wp:extent cx="342900" cy="277495"/>
              <wp:effectExtent l="0" t="0" r="1270" b="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37E3976" id="Rectangle 47" o:spid="_x0000_s1026" style="position:absolute;margin-left:70.4pt;margin-top:110.9pt;width:27pt;height:2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" stroked="f" strokecolor="fuchsia">
              <w10:wrap anchorx="page" anchory="page"/>
              <w10:anchorlock/>
            </v:rect>
          </w:pict>
        </mc:Fallback>
      </mc:AlternateContent>
    </w:r>
    <w:r w:rsidR="008A7B34">
      <w:rPr>
        <w:color w:val="FFFFFF"/>
      </w:rPr>
      <w:fldChar w:fldCharType="begin"/>
    </w:r>
    <w:r>
      <w:rPr>
        <w:color w:val="FFFFFF"/>
      </w:rPr>
      <w:instrText xml:space="preserve"> PAGE </w:instrText>
    </w:r>
    <w:r w:rsidR="008A7B34">
      <w:rPr>
        <w:color w:val="FFFFFF"/>
      </w:rPr>
      <w:fldChar w:fldCharType="separate"/>
    </w:r>
    <w:r w:rsidR="00B50A08">
      <w:rPr>
        <w:noProof/>
        <w:color w:val="FFFFFF"/>
      </w:rPr>
      <w:t>1</w:t>
    </w:r>
    <w:r w:rsidR="008A7B34">
      <w:rPr>
        <w:color w:val="FFFFFF"/>
      </w:rPr>
      <w:fldChar w:fldCharType="end"/>
    </w:r>
    <w:bookmarkEnd w:id="6"/>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907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1">
    <w:nsid w:val="07D765B7"/>
    <w:multiLevelType w:val="hybridMultilevel"/>
    <w:tmpl w:val="BF62A74C"/>
    <w:lvl w:ilvl="0" w:tplc="C9FE95D6">
      <w:start w:val="1"/>
      <w:numFmt w:val="lowerLetter"/>
      <w:pStyle w:val="lijst-alphabet"/>
      <w:lvlText w:val="%1."/>
      <w:lvlJc w:val="left"/>
      <w:pPr>
        <w:tabs>
          <w:tab w:val="num" w:pos="1040"/>
        </w:tabs>
        <w:ind w:left="1021" w:hanging="34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A4120A4"/>
    <w:multiLevelType w:val="hybridMultilevel"/>
    <w:tmpl w:val="1D8E1FCE"/>
    <w:lvl w:ilvl="0" w:tplc="1EDC355A">
      <w:start w:val="1"/>
      <w:numFmt w:val="bullet"/>
      <w:pStyle w:val="ListBullet"/>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0F670C83"/>
    <w:multiLevelType w:val="multilevel"/>
    <w:tmpl w:val="360E1BF0"/>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5">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7">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18">
    <w:nsid w:val="1E555FEF"/>
    <w:multiLevelType w:val="hybridMultilevel"/>
    <w:tmpl w:val="50F0923E"/>
    <w:lvl w:ilvl="0" w:tplc="A2CC0C32">
      <w:start w:val="1"/>
      <w:numFmt w:val="bullet"/>
      <w:pStyle w:val="ListBullet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nsid w:val="24546987"/>
    <w:multiLevelType w:val="multilevel"/>
    <w:tmpl w:val="0486E16A"/>
    <w:numStyleLink w:val="list-bolletjes"/>
  </w:abstractNum>
  <w:abstractNum w:abstractNumId="21">
    <w:nsid w:val="321F08A1"/>
    <w:multiLevelType w:val="multilevel"/>
    <w:tmpl w:val="61A21AA6"/>
    <w:lvl w:ilvl="0">
      <w:start w:val="1"/>
      <w:numFmt w:val="bullet"/>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22">
    <w:nsid w:val="3CFA7AB2"/>
    <w:multiLevelType w:val="multilevel"/>
    <w:tmpl w:val="565CA006"/>
    <w:numStyleLink w:val="list-streepjes"/>
  </w:abstractNum>
  <w:abstractNum w:abstractNumId="23">
    <w:nsid w:val="3EE21359"/>
    <w:multiLevelType w:val="hybridMultilevel"/>
    <w:tmpl w:val="218AFB6A"/>
    <w:lvl w:ilvl="0" w:tplc="82B619A0">
      <w:start w:val="1"/>
      <w:numFmt w:val="decimal"/>
      <w:pStyle w:val="lijst-nummer1"/>
      <w:lvlText w:val="%1."/>
      <w:lvlJc w:val="left"/>
      <w:pPr>
        <w:tabs>
          <w:tab w:val="num" w:pos="720"/>
        </w:tabs>
        <w:ind w:left="720"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3F2C4A26"/>
    <w:multiLevelType w:val="multilevel"/>
    <w:tmpl w:val="A2ECAAD8"/>
    <w:lvl w:ilvl="0">
      <w:start w:val="1"/>
      <w:numFmt w:val="decimal"/>
      <w:lvlText w:val="%1."/>
      <w:lvlJc w:val="left"/>
      <w:pPr>
        <w:tabs>
          <w:tab w:val="num" w:pos="851"/>
        </w:tabs>
        <w:ind w:left="851" w:hanging="851"/>
      </w:pPr>
      <w:rPr>
        <w:rFonts w:ascii="Verdana" w:hAnsi="Verdana" w:hint="default"/>
        <w:b/>
        <w:i w:val="0"/>
        <w:sz w:val="30"/>
      </w:rPr>
    </w:lvl>
    <w:lvl w:ilvl="1">
      <w:start w:val="1"/>
      <w:numFmt w:val="decimal"/>
      <w:lvlText w:val="%1.%2"/>
      <w:lvlJc w:val="left"/>
      <w:pPr>
        <w:tabs>
          <w:tab w:val="num" w:pos="851"/>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26">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7">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9EA3DDA"/>
    <w:multiLevelType w:val="multilevel"/>
    <w:tmpl w:val="E84A0424"/>
    <w:lvl w:ilvl="0">
      <w:start w:val="1"/>
      <w:numFmt w:val="bullet"/>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9">
    <w:nsid w:val="5ECC7F89"/>
    <w:multiLevelType w:val="multilevel"/>
    <w:tmpl w:val="81E48ACE"/>
    <w:lvl w:ilvl="0">
      <w:start w:val="1"/>
      <w:numFmt w:val="decimal"/>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30">
    <w:nsid w:val="5FEC188A"/>
    <w:multiLevelType w:val="multilevel"/>
    <w:tmpl w:val="5E426782"/>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31">
    <w:nsid w:val="65A77F19"/>
    <w:multiLevelType w:val="multilevel"/>
    <w:tmpl w:val="2AECF202"/>
    <w:numStyleLink w:val="list-vinkaan"/>
  </w:abstractNum>
  <w:abstractNum w:abstractNumId="32">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33">
    <w:nsid w:val="7338741E"/>
    <w:multiLevelType w:val="multilevel"/>
    <w:tmpl w:val="C340002C"/>
    <w:numStyleLink w:val="list-vinkuit"/>
  </w:abstractNum>
  <w:abstractNum w:abstractNumId="34">
    <w:nsid w:val="7F4841C7"/>
    <w:multiLevelType w:val="multilevel"/>
    <w:tmpl w:val="15BE652E"/>
    <w:lvl w:ilvl="0">
      <w:start w:val="1"/>
      <w:numFmt w:val="lowerLetter"/>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27"/>
  </w:num>
  <w:num w:numId="14">
    <w:abstractNumId w:val="18"/>
  </w:num>
  <w:num w:numId="15">
    <w:abstractNumId w:val="21"/>
  </w:num>
  <w:num w:numId="16">
    <w:abstractNumId w:val="29"/>
  </w:num>
  <w:num w:numId="17">
    <w:abstractNumId w:val="24"/>
  </w:num>
  <w:num w:numId="18">
    <w:abstractNumId w:val="28"/>
  </w:num>
  <w:num w:numId="19">
    <w:abstractNumId w:val="23"/>
  </w:num>
  <w:num w:numId="20">
    <w:abstractNumId w:val="11"/>
  </w:num>
  <w:num w:numId="21">
    <w:abstractNumId w:val="30"/>
  </w:num>
  <w:num w:numId="22">
    <w:abstractNumId w:val="14"/>
  </w:num>
  <w:num w:numId="23">
    <w:abstractNumId w:val="9"/>
  </w:num>
  <w:num w:numId="24">
    <w:abstractNumId w:val="34"/>
  </w:num>
  <w:num w:numId="25">
    <w:abstractNumId w:val="21"/>
  </w:num>
  <w:num w:numId="26">
    <w:abstractNumId w:val="29"/>
  </w:num>
  <w:num w:numId="27">
    <w:abstractNumId w:val="34"/>
  </w:num>
  <w:num w:numId="28">
    <w:abstractNumId w:val="28"/>
  </w:num>
  <w:num w:numId="29">
    <w:abstractNumId w:val="30"/>
  </w:num>
  <w:num w:numId="30">
    <w:abstractNumId w:val="14"/>
  </w:num>
  <w:num w:numId="31">
    <w:abstractNumId w:val="19"/>
  </w:num>
  <w:num w:numId="32">
    <w:abstractNumId w:val="19"/>
  </w:num>
  <w:num w:numId="33">
    <w:abstractNumId w:val="19"/>
  </w:num>
  <w:num w:numId="34">
    <w:abstractNumId w:val="26"/>
  </w:num>
  <w:num w:numId="35">
    <w:abstractNumId w:val="32"/>
  </w:num>
  <w:num w:numId="36">
    <w:abstractNumId w:val="19"/>
  </w:num>
  <w:num w:numId="37">
    <w:abstractNumId w:val="16"/>
  </w:num>
  <w:num w:numId="38">
    <w:abstractNumId w:val="17"/>
  </w:num>
  <w:num w:numId="39">
    <w:abstractNumId w:val="10"/>
  </w:num>
  <w:num w:numId="40">
    <w:abstractNumId w:val="25"/>
  </w:num>
  <w:num w:numId="41">
    <w:abstractNumId w:val="20"/>
  </w:num>
  <w:num w:numId="42">
    <w:abstractNumId w:val="32"/>
  </w:num>
  <w:num w:numId="43">
    <w:abstractNumId w:val="16"/>
  </w:num>
  <w:num w:numId="44">
    <w:abstractNumId w:val="22"/>
  </w:num>
  <w:num w:numId="45">
    <w:abstractNumId w:val="3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GB" w:vendorID="64" w:dllVersion="131078"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7" w:nlCheck="1" w:checkStyle="1"/>
  <w:activeWritingStyle w:appName="MSWord" w:lang="nl-NL" w:vendorID="64" w:dllVersion="131078" w:nlCheck="1" w:checkStyle="0"/>
  <w:activeWritingStyle w:appName="MSWord" w:lang="de-DE"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hdrShapeDefaults>
    <o:shapedefaults v:ext="edit" spidmax="25601" style="mso-position-horizontal-relative:page;mso-position-vertical-relative:page" strokecolor="fuchsia">
      <v:stroke color="fuchsi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res" w:val="De Voorzitter van de Tweede Kamer_x000d_der Staten-Generaal_x000d_Postbus 20018 _x000d_2500 EA  DEN HAAG"/>
    <w:docVar w:name="Carma DocSys~CanReopen" w:val="1"/>
    <w:docVar w:name="Carma DocSys~XML" w:val="&lt;?xml version=&quot;1.0&quot;?&gt;_x000d__x000a_&lt;data customer=&quot;minjus&quot; profile=&quot;minjus&quot; model=&quot;brief-2010.xml&quot; country-code=&quot;31&quot; target=&quot;Microsoft Word&quot; target-version=&quot;16.0&quot; target-build=&quot;16.0.5188&quot; engine-version=&quot;3.16.0&quot;&gt;&lt;brief template=&quot;brief-2010.dotm&quot; id=&quot;29b0afd8178e4fe18d5d97a1e513ddad&quot; version=&quot;1.0&quot; lcid=&quot;1043&quot;&gt;&lt;MAILING disabled=&quot;true&quot; fields=&quot;adres;kix;aanhefdoc;aanhef;groetregel&quot;/&gt;&lt;PAPER first=&quot;voorbedrukt&quot; other=&quot;blanco&quot; when-logo-present=&quot;blanco&quot; logo-names=&quot;minjuslint&quot;/&gt;&lt;referentiegegevens_bk/&gt;&lt;referentiegegevens/&gt;&lt;referentiegegevens_content&gt;&lt;body xmlns:msxsl=&quot;urn:schemas-microsoft-com:xslt&quot; xmlns:docsys=&quot;http://www.b-ware.nl&quot;&gt;&lt;p style=&quot;afzendgegevens-bold&quot;&gt;Directie Wetgeving en Juridische Zaken&lt;/p&gt;&lt;p style=&quot;afzendgegevens&quot;&gt;sector straf- en sanctierecht&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jenv&lt;/p&gt;&lt;p style=&quot;witregel1&quot;&gt; &lt;/p&gt;&lt;p style=&quot;witregel2&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msxsl=&quot;urn:schemas-microsoft-com:xslt&quot; xmlns:docsys=&quot;http://www.b-ware.nl&quot;&gt;&lt;p&gt;&lt;picture src=&quot;$/woordmerk/RO_J.png&quot;/&gt;&lt;/p&gt;&lt;/body&gt;&lt;/woordmerk_content&gt;&lt;ondertekening_bk/&gt;&lt;ondertekening/&gt;&lt;ondertekening_content&gt;&lt;body xmlns:msxsl=&quot;urn:schemas-microsoft-com:xslt&quot; xmlns:docsys=&quot;http://www.b-ware.nl&quot;&gt;&lt;table class=&quot;tabel&quot; width=&quot;132.892mm&quot; top-padding=&quot;0pt&quot; bottom-padding=&quot;0pt&quot; left-padding=&quot;0pt&quot; right-padding=&quot;0pt&quot;&gt;&lt;col width=&quot;74.224mm&quot;/&gt;&lt;col width=&quot;4mm&quot;/&gt;&lt;col width=&quot;54.668mm&quot;/&gt;&lt;tbody&gt;&lt;tr&gt;&lt;td colspan=&quot;3&quot; style=&quot;broodtekst&quot;&gt;&lt;/td&gt;&lt;/tr&gt;&lt;tr&gt;&lt;td colspan=&quot;3&quot; style=&quot;broodtekst&quot;&gt;&lt;/td&gt;&lt;/tr&gt;&lt;tr&gt;&lt;td colspan=&quot;3&quot; style=&quot;broodtekst&quot;&gt;&lt;/td&gt;&lt;/tr&gt;&lt;tr&gt;&lt;td colspan=&quot;3&quot; style=&quot;broodtekst&quot;&gt;&lt;/td&gt;&lt;/tr&gt;&lt;tr&gt;&lt;td colspan=&quot;3&quot; style=&quot;broodtekst&quot;&gt;&lt;/td&gt;&lt;/tr&gt;&lt;tr&gt;&lt;td&gt;&lt;p style=&quot;broodtekst&quot;&gt;Karel van Horssen&lt;/p&gt;&lt;/td&gt;&lt;td style=&quot;broodtekst&quot;&gt;&lt;/td&gt;&lt;td/&gt;&lt;/tr&gt;&lt;tr&gt;&lt;td&gt;&lt;p style=&quot;broodtekst-i&quot;&gt;wetgevingsjurist&lt;/p&gt;&lt;/td&gt;&lt;td style=&quot;broodtekst&quot;&gt;&lt;/td&gt;&lt;td/&gt;&lt;/tr&gt;&lt;/tbody&gt;&lt;/table&gt;&lt;p style=&quot;in-table&quot;/&gt;&lt;/body&gt;&lt;/ondertekening_content&gt;&lt;toevoegen-model formatted-value=&quot;&quot;/&gt;&lt;chkminuut/&gt;&lt;minuut formatted-value=&quot;minuut-2010.xml&quot;/&gt;&lt;ondertekenaar-item value=&quot;1&quot; formatted-value=&quot;K.C. van Horssen&quot;&gt;&lt;afzender taal=&quot;1043&quot; aanhef=&quot;1&quot; groetregel=&quot;2&quot; name=&quot;K.C. van Horssen&quot; country-id=&quot;NLD&quot; country-code=&quot;31&quot; organisatie=&quot;176&quot; naam=&quot;Karel van Horssen&quot; email=&quot;k.c.van.horssen@minjenv.nl&quot; mobiel=&quot;06 25 73 64 91&quot; gender=&quot;M&quot; fax=&quot;&quot; telefoon=&quot;&quot; onderdeel=&quot;sector straf- en sanctierecht&quot;&gt;&lt;taal id=&quot;1043&quot; functie=&quot;wetgevingsjurist&quot;/&gt;&lt;taal id=&quot;2057&quot;/&gt;&lt;taal id=&quot;1031&quot;/&gt;&lt;taal id=&quot;1036&quot;/&gt;&lt;taal id=&quot;1034&quot;/&gt;&lt;/afzender&gt;_x000d__x000a__x0009__x0009_&lt;/ondertekenaar-item&gt;&lt;tweedeondertekenaar-item/&gt;&lt;behandelddoor-item value=&quot;1&quot; formatted-value=&quot;K.C. van Horssen&quot;&gt;&lt;afzender taal=&quot;1043&quot; aanhef=&quot;1&quot; groetregel=&quot;2&quot; name=&quot;K.C. van Horssen&quot; country-id=&quot;NLD&quot; country-code=&quot;31&quot; organisatie=&quot;176&quot; naam=&quot;Karel van Horssen&quot; email=&quot;k.c.van.horssen@minjenv.nl&quot; mobiel=&quot;06 25 73 64 91&quot; gender=&quot;M&quot; fax=&quot;&quot; telefoon=&quot;&quot; onderdeel=&quot;sector straf- en sanctierecht&quot;&gt;&lt;taal id=&quot;1043&quot; functie=&quot;wetgevingsjurist&quot;/&gt;&lt;taal id=&quot;2057&quot;/&gt;&lt;taal id=&quot;1031&quot;/&gt;&lt;taal id=&quot;1036&quot;/&gt;&lt;taal id=&quot;1034&quot;/&gt;&lt;/afzender&gt;_x000d__x000a__x0009__x0009_&lt;/behandelddoor-item&gt;&lt;organisatie-item value=&quot;176&quot; formatted-value=&quot;Directie Wetgeving en Juridische Zaken (DWJZ)&quot;&gt;&lt;organisatie zoekveld=&quot;Directie Wetgeving en Juridische Zaken (DWJZ)&quot; facebook=&quot;&quot; linkedin=&quot;&quot; twitter=&quot;&quot; youtube=&quot;&quot; id=&quot;176&quot;&gt;_x000d__x000a__x0009__x0009__x0009__x0009_&lt;taal id=&quot;1034&quot; zoekveld=&quot;Directie Wetgeving en Juridische Zaken (DWJZ)&quot; taal=&quot;1034&quot; omschrijving=&quot;Dirección de Legislación y Asuntos Jurídicos&quot; naamdirectoraatgeneraal=&quot;Dirección de Legislación y Asuntos Jurídicos&quot; naamdirectie=&quot;&quot; naamgebouw=&quot;&quot; baadres=&quot;Turfmarkt 147&quot; bapostcode=&quot;2511 DP&quot; baplaats=&quot;La Haya&quot; paadres=&quot;20301&quot; papostcode=&quot;2500 EH&quot; paplaats=&quot;La Haya&quot; land=&quot;Países Bajos&quot; telefoonnummer=&quot;+31 70 370 79 11&quot; faxnummer=&quot;+31 70 370 75 16&quot; website=&quot;www.rijksoverheid.nl/jenv&quot; banknaam=&quot;&quot; banknummer=&quot;&quot; logo=&quot;RO_J&quot; kleuren=&quot;alles&quot; vrijkopje=&quot;&quot; vrij1=&quot;&quot; vrij2=&quot;&quot; vrij3=&quot;&quot; vrij4=&quot;&quot; vrij5=&quot;&quot; vrij6=&quot;&quot; vrij7=&quot;&quot; vrij8=&quot;&quot; payoff=&quot;&quot; instructies=&quot;En su eventual contestación, por favor, indique la fecha y nuestro número de referencia. Le rogamos en cada carta trate un solo asunto.&quot; email=&quot;&quot; iban=&quot;&quot; bic=&quot;&quot; infonummer=&quot;&quot; koptekst=&quot;\nDirección de Legislación y Asuntos Jurídicos\n&quot; bezoekadres=&quot;Bezoekadres\nTurfmarkt 147\n2511 DP La Haya\nTelefoon +31 70 370 79 11\nFax +31 70 370 75 16\nwww.rijksoverheid.nl/jenv&quot; postadres=&quot;Postadres:\nPostbus 20301,\n2500 EH La Haya&quot;/&gt;_x000d__x000a__x0009__x0009__x0009__x0009_&lt;taal id=&quot;1031&quot; zoekveld=&quot;Directie Wetgeving en Juridische Zaken (DWJZ)&quot; taal=&quot;1031&quot; omschrijving=&quot;Direktion Gesetzgebung und Rechtsangelegenheiten&quot; naamdirectoraatgeneraal=&quot;Direktion Gesetzgebung und Rechtsangelegenheiten&quot; naamdirectie=&quot;&quot; naamgebouw=&quot;&quot; baadres=&quot;Turfmarkt 147&quot; bapostcode=&quot;2511 DP&quot; baplaats=&quot;Den Haag&quot; paadres=&quot;20301&quot; papostcode=&quot;2500 EH&quot; paplaats=&quot;Den Haag&quot; land=&quot;Niederlande&quot; telefoonnummer=&quot;+31 70 370 79 11&quot; faxnummer=&quot;+31 70 370 75 16&quot; website=&quot;www.rijksoverheid.nl/jenv&quot; banknaam=&quot;&quot; banknummer=&quot;&quot; logo=&quot;RO_J&quot; kleuren=&quot;alles&quot; vrijkopje=&quot;&quot; vrij1=&quot;&quot; vrij2=&quot;&quot; vrij3=&quot;&quot; vrij4=&quot;&quot; vrij5=&quot;&quot; vrij6=&quot;&quot; vrij7=&quot;&quot; vrij8=&quot;&quot; payoff=&quot;&quot; instructies=&quot;Antwortt bitte Datum und unser Zeichen angeben. Bitte pro Zuschrift nur eine Angelegenheit behandeln.&quot; email=&quot;&quot; iban=&quot;&quot; bic=&quot;&quot; infonummer=&quot;&quot; koptekst=&quot;\nDirektion Gesetzgebung und Rechtsangelegenheiten\n&quot; bezoekadres=&quot;Bezoekadres\nTurfmarkt 147\n2511 DP Den Haag\nTelefoon +31 70 370 79 11\nFax +31 70 370 75 16\nwww.rijksoverheid.nl/jenv&quot; postadres=&quot;Postadres:\nPostbus 20301,\n2500 EH Den Haag&quot;/&gt;_x000d__x000a__x0009__x0009__x0009__x0009_&lt;taal id=&quot;1036&quot; zoekveld=&quot;Directie Wetgeving en Juridische Zaken (DWJZ)&quot; taal=&quot;1036&quot; omschrijving=&quot;Direction de la Législation et des Affaires Juridiques&quot; naamdirectoraatgeneraal=&quot;Direction de la Législation et des Affaires Juridiques&quot; naamdirectie=&quot;&quot; naamgebouw=&quot;&quot; baadres=&quot;Turfmarkt 147&quot; bapostcode=&quot;2511 DP&quot; baplaats=&quot;La Haye&quot; paadres=&quot;20301&quot; papostcode=&quot;2500 EH&quot; paplaats=&quot;La Haye&quot; land=&quot;Pays-Bas&quot; telefoonnummer=&quot;+31 70 370 79 11&quot; faxnummer=&quot;+31 70 370 75 16&quot; website=&quot;www.rijksoverheid.nl/jenv&quot; banknaam=&quot;&quot; banknummer=&quot;&quot; logo=&quot;RO_J&quot; kleuren=&quot;alles&quot; vrijkopje=&quot;&quot; vrij1=&quot;&quot; vrij2=&quot;&quot; vrij3=&quot;&quot; vrij4=&quot;&quot; vrij5=&quot;&quot; vrij6=&quot;&quot; vrij7=&quot;&quot; vrij8=&quot;&quot; payoff=&quot;&quot; instructies=&quot;Prière de mentionner dans toute correspondance la date et notre référence. Prière de ne traiter qu'une seule affaire par lettre.&quot; email=&quot;&quot; iban=&quot;&quot; bic=&quot;&quot; infonummer=&quot;&quot; koptekst=&quot;\nDirection de la Législation et des Affaires Juridiques\n&quot; bezoekadres=&quot;Bezoekadres\nTurfmarkt 147\n2511 DP La Haye\nTelefoon +31 70 370 79 11\nFax +31 70 370 75 16\nwww.rijksoverheid.nl/jenv&quot; postadres=&quot;Postadres:\nPostbus 20301,\n2500 EH La Haye&quot;/&gt;_x000d__x000a__x0009__x0009__x0009__x0009_&lt;taal id=&quot;2057&quot; zoekveld=&quot;Directie Wetgeving en Juridische Zaken (DWJZ)&quot; taal=&quot;2057&quot; omschrijving=&quot;Legislation and Legal Affairs Department&quot; naamdirectoraatgeneraal=&quot;Legislation and Legal Affairs Department&quot; naamdirectie=&quot;&quot; naamgebouw=&quot;&quot; baadres=&quot;Turfmarkt 147&quot; bapostcode=&quot;2511 DP&quot; baplaats=&quot;The Hague&quot; paadres=&quot;20301&quot; papostcode=&quot;2500 EH&quot; paplaats=&quot;The Hague&quot; land=&quot;The Netherlands&quot; telefoonnummer=&quot;+31 70 370 79 11&quot; faxnummer=&quot;+31 70 370 75 16&quot; website=&quot;www.rijksoverheid.nl/jenv&quot; banknaam=&quot;&quot; banknummer=&quot;&quot; logo=&quot;RO_J&quot; kleuren=&quot;alles&quot; vrijkopje=&quot;&quot; vrij1=&quot;&quot; vrij2=&quot;&quot; vrij3=&quot;&quot; vrij4=&quot;&quot; vrij5=&quot;&quot; vrij6=&quot;&quot; vrij7=&quot;&quot; vrij8=&quot;&quot; payoff=&quot;&quot; instructies=&quot;Please quote date of letter and our ref. when replying. Do not raise more than one subject per letter.&quot; email=&quot;&quot; iban=&quot;&quot; bic=&quot;&quot; infonummer=&quot;&quot; koptekst=&quot;\nLegislation and Legal Affairs Department\n&quot; bezoekadres=&quot;Bezoekadres\nTurfmarkt 147\n2511 DP The Hague\nTelefoon +31 70 370 79 11\nFax +31 70 370 75 16\nwww.rijksoverheid.nl/jenv&quot; postadres=&quot;Postadres:\nPostbus 20301,\n2500 EH The Hague&quot;/&gt;_x000d__x000a__x0009__x0009__x0009__x0009_&lt;taal id=&quot;1043&quot; zoekveld=&quot;Directie Wetgeving en Juridische Zaken (DWJZ)&quot; taal=&quot;1043&quot; omschrijving=&quot;Directie Wetgeving en Juridische Zaken &quot; naamdirectoraatgeneraal=&quot;Directie Wetgeving en Juridische Zaken&quot; naamdirectie=&quot;&quot; naamgebouw=&quot;&quot; baadres=&quot;Turfmarkt 147&quot; bapostcode=&quot;2511 DP&quot; baplaats=&quot;Den Haag&quot; paadres=&quot;20301&quot; papostcode=&quot;2500 EH&quot; paplaats=&quot;Den Haag&quot; land=&quot;Nederland&quot; telefoonnummer=&quot;070 370 79 11&quot; faxnummer=&quot;070 370 75 16&quot; website=&quot;www.rijksoverheid.nl/jenv&quot; banknaam=&quot;&quot; banknummer=&quot;&quot; logo=&quot;RO_J&quot; kleuren=&quot;alles&quot; vrijkopje=&quot;&quot; vrij1=&quot;&quot; vrij2=&quot;&quot; vrij3=&quot;&quot; vrij4=&quot;&quot; vrij5=&quot;&quot; vrij6=&quot;&quot; vrij7=&quot;&quot; vrij8=&quot;&quot; payoff=&quot;Voor een rechtvaardige en veilige samenleving&quot; instructies=&quot;Bij beantwoording de datum en ons kenmerk vermelden. Wilt u slechts één zaak in uw brief behandelen.&quot; email=&quot;&quot; iban=&quot;&quot; bic=&quot;&quot; infonummer=&quot;&quot; koptekst=&quot;\nDirectie Wetgeving en Juridische Zaken\n&quot; bezoekadres=&quot;Bezoekadres\nTurfmarkt 147\n2511 DP Den Haag\nTelefoon 070 370 79 11\nFax 070 370 75 16\nwww.rijksoverheid.nl/jenv&quot; postadres=&quot;Postadres:\nPostbus 20301,\n2500 EH Den Haag&quot;/&gt;_x000d__x000a__x0009__x0009__x0009_&lt;/organisatie&gt;_x000d__x000a__x0009__x0009_&lt;/organisatie-item&gt;&lt;zaak/&gt;&lt;adres formatted-value=&quot;De Voorzitter van de Tweede Kamer\nder Staten-Generaal\nPostbus 20018 \n2500 EA  DEN HAAG&quot; value=&quot;182&quot;&gt;&lt;address street=&quot;Postbus 20018&quot; zipcode=&quot;2500 EA&quot; city=&quot;DEN HAAG&quot; typeid=&quot;1&quot; typename=&quot;postadres&quot; country-id=&quot;NLD&quot; country-code=&quot;31&quot; omitted-country=&quot;Nederland&quot;&gt;&lt;person display=&quot;Staten-Generaal&quot; index=&quot;1&quot; first=&quot;der&quot; last=&quot;Staten-Generaal&quot;/&gt;_x000d__x000a__x0009__x0009__x0009__x0009_&lt;company display=&quot;Voorzitter Tweede Kamer&quot; name=&quot;De Voorzitter van de Tweede Kamer&quot;&gt;_x000d__x000a__x0009__x0009__x0009__x0009_&lt;/company&gt;_x000d__x000a__x0009__x0009__x0009_&lt;/address&gt;_x000d__x000a__x0009__x0009_&lt;/adres&gt;&lt;kix value=&quot;&quot; formatted-value=&quot;&quot;/&gt;&lt;mailing-aan formatted-value=&quot;&quot;/&gt;&lt;minjuslint formatted-value=&quot;&quot;/&gt;&lt;chklogo value=&quot;0&quot;/&gt;&lt;documentsubtype formatted-value=&quot;Brief&quot;/&gt;&lt;documenttitel formatted-value=&quot;Brief - nota naar aanleiding van het verslag bij wetsvoorstel houdende tijdelijke regels ter implementatie van de SIS&quot;/&gt;&lt;heropend value=&quot;false&quot;/&gt;&lt;vorm value=&quot;Digitaal&quot;/&gt;&lt;ZaakLocatie/&gt;&lt;zaakkenmerk/&gt;&lt;zaaktitel/&gt;&lt;fn_geaddresseerde formatted-value=&quot;De Voorzitter van de Tweede Kamer&quot;/&gt;&lt;fn_adres formatted-value=&quot;Postbus 20018&quot;/&gt;&lt;fn_postcode value=&quot;2500 EA&quot; formatted-value=&quot;2500 EA&quot;/&gt;&lt;fn_plaats value=&quot;DEN HAAG&quot; formatted-value=&quot;DEN HAAG&quot;/&gt;&lt;fn_land formatted-value=&quot;Nederland&quot;/&gt;&lt;drager formatted-value=&quot;Document&quot;/&gt;&lt;documentclass value=&quot;Brief&quot; formatted-value=&quot;Brief&quot;/&gt;&lt;baadres value=&quot;Turfmarkt 147&quot; formatted-value=&quot;Turfmarkt 147&quot;/&gt;&lt;bapostcode value=&quot;2511 DP&quot; formatted-value=&quot;2511 DP&quot;/&gt;&lt;baplaats value=&quot;Den Haag&quot; formatted-value=&quot;Den Haag&quot;/&gt;&lt;paadres value=&quot;20301&quot; formatted-value=&quot;20301&quot;/&gt;&lt;papostcode value=&quot;2500 EH&quot; formatted-value=&quot;2500 EH&quot;/&gt;&lt;paplaats value=&quot;Den Haag&quot; formatted-value=&quot;Den Haag&quot;/&gt;&lt;banknaam value=&quot;&quot; formatted-value=&quot;&quot;/&gt;&lt;banknummer value=&quot;&quot; formatted-value=&quot;&quot;/&gt;&lt;rekeningnr formatted-value=&quot;&quot;/&gt;&lt;bic value=&quot;&quot; formatted-value=&quot;&quot;/&gt;&lt;iban value=&quot;&quot; formatted-value=&quot;&quot;/&gt;&lt;website value=&quot;www.rijksoverheid.nl/jenv&quot; formatted-value=&quot;www.rijksoverheid.nl/jenv&quot;/&gt;&lt;faxnummer value=&quot;&quot; formatted-value=&quot;&quot;&gt;&lt;phonenumber country-code=&quot;31&quot; number=&quot;&quot;/&gt;&lt;/faxnummer&gt;&lt;faxorganisatie value=&quot;070 370 75 16&quot; formatted-value=&quot;070 370 75 16&quot;&gt;&lt;phonenumber country-code=&quot;31&quot; number=&quot;070 370 75 16&quot;/&gt;&lt;/faxorganisatie&gt;&lt;telorganisatie value=&quot;070 370 79 11&quot; formatted-value=&quot;070 370 79 11&quot;&gt;&lt;phonenumber country-code=&quot;31&quot; number=&quot;070 370 79 11&quot;/&gt;&lt;/telorganisatie&gt;&lt;doorkiesnummer value=&quot;&quot; formatted-value=&quot;&quot;&gt;&lt;phonenumber/&gt;&lt;/doorkiesnummer&gt;&lt;mobiel value=&quot;06 25 73 64 91&quot; formatted-value=&quot;06 257 364 91&quot;&gt;&lt;phonenumber country-code=&quot;31&quot; number=&quot;06 25 73 64 91&quot;/&gt;&lt;/mobiel&gt;&lt;chk_infonummer/&gt;&lt;infonummer value=&quot;&quot; formatted-value=&quot;&quot;&gt;&lt;phonenumber country-code=&quot;31&quot; number=&quot;&quot;/&gt;&lt;/infonummer&gt;&lt;emailorganisatie value=&quot;&quot; formatted-value=&quot;&quot;/&gt;&lt;clausule value=&quot;Bij beantwoording de datum en ons kenmerk vermelden. Wilt u slechts één zaak in uw brief behandelen.&quot; formatted-value=&quot;Bij beantwoording de datum en ons kenmerk vermelden. Wilt u slechts één zaak in uw brief behandelen.&quot;/&gt;&lt;contactpersoon formatted-value=&quot;Karel van Horssen&quot;/&gt;&lt;email formatted-value=&quot;k.c.van.horssen@minjenv.nl&quot;/&gt;&lt;functie formatted-value=&quot;wetgevingsjurist&quot;/&gt;&lt;retouradres formatted-value=&quot;&amp;gt; Retouradres Postbus 20301 2500 EH  Den Haag&quot;/&gt;&lt;directoraat value=&quot;Directie Wetgeving en Juridische Zaken&quot; formatted-value=&quot;Directie Wetgeving en Juridische Zaken&quot;/&gt;&lt;directoraatvolg formatted-value=&quot;Directie Wetgeving en Juridische Zaken\n&quot;/&gt;&lt;directoraatnaam value=&quot;&quot; formatted-value=&quot;&quot;/&gt;&lt;directoraatnaamvolg formatted-value=&quot;&quot;/&gt;&lt;onderdeel value=&quot;sector straf- en sanctierecht&quot; formatted-value=&quot;sector straf- en sanctierecht&quot;/&gt;&lt;digionderdeel value=&quot;sector straf- en sanctierecht&quot; formatted-value=&quot;sector straf- en sanctierecht&quot;/&gt;&lt;onderdeelvolg formatted-value=&quot;sector straf- en sanctierecht&quot;/&gt;&lt;directieregel formatted-value=&quot; \n&quot;/&gt;&lt;datum value=&quot;2021-11-23T13:36:38&quot; formatted-value=&quot;23 november 2021&quot;/&gt;&lt;onskenmerk value=&quot;PM&quot; formatted-value=&quot;PM&quot; format-disabled=&quot;true&quot;/&gt;&lt;uwkenmerk formatted-value=&quot;&quot;/&gt;&lt;onderwerp formatted-value=&quot;nota naar aanleiding van het verslag bij wetsvoorstel houdende tijdelijke regels ter implementatie van de SIS&quot; value=&quot;nota naar aanleiding van het verslag bij wetsvoorstel houdende tijdelijke regels ter implementatie van de SIS&quot; format-disabled=&quot;true&quot;/&gt;&lt;bijlage formatted-value=&quot;&quot;/&gt;&lt;projectnaam/&gt;&lt;kopieaan/&gt;&lt;namensdeze/&gt;&lt;rubricering formatted-value=&quot;&quot;/&gt;&lt;rubriceringvolg formatted-value=&quot;&quot;/&gt;&lt;digijust value=&quot;0&quot; formatted-value=&quot;0&quot;/&gt;&lt;chkcontact value=&quot;0&quot; formatted-value=&quot;0&quot; format-disabled=&quot;true&quot;/&gt;&lt;radtelefoon value=&quot;1&quot;/&gt;&lt;chkfunctie1 value=&quot;1&quot;/&gt;&lt;chkfunctie2 value=&quot;1&quot;/&gt;&lt;aanhefdoc formatted-value=&quot;&quot;/&gt;&lt;vrijkopje value=&quot;&quot; formatted-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limm-naam value=&quot;LIMM_NAAM&quot; formatted-value=&quot;LIMM_NAAM&quot;/&gt;&lt;std_lu-eind-datum value=&quot;LU_EIND_DATUM&quot; formatted-value=&quot;LU_EIND_DATUM&quot;/&gt;&lt;std_lu-start-datum value=&quot;LU_START_DATUM&quot; formatted-value=&quot;LU_START_DATUM&quot;/&gt;&lt;std_lu-usr1 value=&quot;LU_USR1&quot; formatted-value=&quot;LU_USR1&quot;/&gt;&lt;std_lu-usr2 value=&quot;LU_USR2&quot; formatted-value=&quot;LU_USR2&quot;/&gt;&lt;std_lu-usr3 value=&quot;LU_USR3&quot; formatted-value=&quot;LU_USR3&quot;/&gt;&lt;std_lu-usr4 value=&quot;LU_USR4&quot; formatted-value=&quot;LU_USR4&quot;/&gt;&lt;std_lu-usr5 value=&quot;LU_USR5&quot; formatted-value=&quot;LU_USR5&quot;/&gt;&lt;std_lu-naam value=&quot;LU_NAAM&quot; formatted-value=&quot;LU_NAAM&quot;/&gt;&lt;std_oc-naam value=&quot;OC_NAAM&quot; formatted-value=&quot;OC_NAAM&quot;/&gt;&lt;std_oulo-naam1 value=&quot;OULO_NAAM1&quot; formatted-value=&quot;OULO_NAAM1&quot;/&gt;&lt;std_oulo-naam2 value=&quot;OULO_NAAM2&quot; formatted-value=&quot;OULO_NAAM2&quot;/&gt;&lt;std_oulo-telefoonnr value=&quot;OULO_TELEFOONNR&quot; formatted-value=&quot;OULO_TELEFOONNR&quot;/&gt;&lt;std_oulo-vestadres value=&quot;OULO_VESTADRES&quot; formatted-value=&quot;OULO_VESTADRES&quot;/&gt;&lt;std_oulo-vestplaats value=&quot;OULO_VESTPLAATS&quot; formatted-value=&quot;OULO_VESTPLAATS&quot;/&gt;&lt;std_gp-usr4 value=&quot;GP_USR4&quot; formatted-value=&quot;GP_USR4&quot;/&gt;&lt;std_gp-functie value=&quot;GP_FUNCTIE&quot; formatted-value=&quot;GP_FUNCTIE&quot;/&gt;&lt;std_gp-k5calc-tav value=&quot;GP_K5CALC_TAV&quot; formatted-value=&quot;GP_K5CALC_TAV&quot;/&gt;&lt;std_bgp-roepnaam value=&quot;BGP_ROEPNAAM&quot; formatted-value=&quot;BGP_ROEPNAAM&quot;/&gt;&lt;std_bgp-achternaam value=&quot;BGP_ACHTERNAAM&quot; formatted-value=&quot;BGP_ACHTERNAAM&quot;/&gt;&lt;std_bgp-telefoondoorkies value=&quot;BGP_TELEFOONDOORKIES&quot; formatted-value=&quot;BGP_TELEFOONDOORKIES&quot;/&gt;&lt;std_bgp-email-zaak value=&quot;BGP_EMAIL_ZAAK&quot; formatted-value=&quot;BGP_EMAIL_ZAAK&quot;/&gt;&lt;std_ou-usr1 value=&quot;OU_USR1&quot; formatted-value=&quot;OU_USR1&quot;/&gt;&lt;std_ou-usr2 value=&quot;OU_USR2&quot; formatted-value=&quot;OU_USR2&quot;/&gt;&lt;std_ou-usr3 value=&quot;OU_USR3&quot; formatted-value=&quot;OU_USR3&quot;/&gt;&lt;std_ou-usr4 value=&quot;OU_USR4&quot; formatted-value=&quot;OU_USR4&quot;/&gt;&lt;std_ou-usr5 value=&quot;OU_USR5&quot; formatted-value=&quot;OU_USR5&quot;/&gt;&lt;std_ou-usr6 value=&quot;OU_USR6&quot; formatted-value=&quot;OU_USR6&quot;/&gt;&lt;std_ou-usr9 value=&quot;OU_USR9&quot; formatted-value=&quot;OU_USR9&quot;/&gt;&lt;std_ou-startdatum value=&quot;OU_STARTDATUM&quot; formatted-value=&quot;OU_STARTDATUM&quot;/&gt;&lt;std_de-mentor-als-coach value=&quot;de mentor als coach&quot; formatted-value=&quot;de mentor als coach&quot;/&gt;&lt;std_autofinish value=&quot;0&quot;/&gt;&lt;std_autoprint value=&quot;0&quot;/&gt;&lt;std_showtab value=&quot;0&quot;/&gt;&lt;aanhef value=&quot;0&quot; formatted-value=&quot;&amp;lt;Geen&amp;gt;&quot; output-value=&quot;&amp;lt;Geen&amp;gt;,&quot;/&gt;&lt;groetregel value=&quot;0&quot; formatted-value=&quot;&amp;lt;Geen&amp;gt;&quot; output-value=&quot;&amp;lt;Geen&amp;gt;,&quot;/&gt;&lt;rubriek value=&quot;1&quot; formatted-value=&quot; &quot;/&gt;&lt;merking value=&quot;1&quot; formatted-value=&quot; &quot;/&gt;&lt;lst_aantbijlagen value=&quot;Geen&quot; formatted-value=&quot;Geen&quot;/&gt;&lt;euslogan-txt/&gt;&lt;lsttaal/&gt;&lt;documenttype value=&quot;Uitgaand&quot; formatted-value=&quot;Uitgaand&quot;/&gt;&lt;docstatus value=&quot;Informeel concept&quot; formatted-value=&quot;Informeel concept&quot;/&gt;&lt;doctype value=&quot;Brief&quot; formatted-value=&quot;Brief&quot;/&gt;&lt;_projectnaam value=&quot;Projectnaam&quot; formatted-value=&quot;Projectnaam&quot;/&gt;&lt;_contactpersoon value=&quot;Contactpersoon&quot; formatted-value=&quot;Contactpersoon&quot;/&gt;&lt;_datum value=&quot;Datum&quot; formatted-value=&quot;Datum&quot;/&gt;&lt;_onskenmerk formatted-value=&quot;Ons kenmerk\n&quot;/&gt;&lt;_onskenmerk-txt value=&quot;Ons kenmerk&quot; formatted-value=&quot;Ons kenmerk&quot;/&gt;&lt;_uwkenmerk value=&quot;Uw kenmerk&quot; formatted-value=&quot;Uw kenmerk&quot;/&gt;&lt;_onderwerp value=&quot;Onderwerp&quot; formatted-value=&quot;Onderwerp&quot;/&gt;&lt;_namensdeze value=&quot;Namens deze,&quot; formatted-value=&quot;Namens deze,&quot;/&gt;&lt;_pagina value=&quot;Pagina&quot; formatted-value=&quot;Pagina&quot;/&gt;&lt;_van value=&quot;van&quot; formatted-value=&quot;van&quot;/&gt;&lt;_bijlagen value=&quot;Bijlagen&quot; formatted-value=&quot;Bijlagen&quot;/&gt;&lt;_t value=&quot;T  &quot; formatted-value=&quot;T  &quot;/&gt;&lt;_f value=&quot;F  &quot; formatted-value=&quot;F  &quot;/&gt;&lt;_m value=&quot;M  &quot; formatted-value=&quot;M  &quot;/&gt;&lt;_i value=&quot;I  &quot; formatted-value=&quot;I  &quot;/&gt;&lt;_retouradres value=&quot;&amp;gt; Retouradres&quot; formatted-value=&quot;&amp;gt; Retouradres&quot;/&gt;&lt;_postbus value=&quot;Postbus&quot; formatted-value=&quot;Postbus&quot;/&gt;&lt;_kopieaan value=&quot;Kopie aan&quot; formatted-value=&quot;Kopie aan&quot;/&gt;&lt;_bijlagen-content value=&quot;Bijlage(n)&quot; formatted-value=&quot;Bijlage(n)&quot;/&gt;&lt;_bic value=&quot;BIC&quot; formatted-value=&quot;BIC&quot;/&gt;&lt;_iban value=&quot;IBAN&quot; formatted-value=&quot;IBAN&quot;/&gt;&lt;/brief&gt;&lt;/data&gt;_x000d__x000a_"/>
    <w:docVar w:name="clausule" w:val="Bij beantwoording de datum en ons kenmerk vermelden. Wilt u slechts één zaak in uw brief behandelen."/>
  </w:docVars>
  <w:rsids>
    <w:rsidRoot w:val="00FB64DD"/>
    <w:rsid w:val="000129A4"/>
    <w:rsid w:val="0004653E"/>
    <w:rsid w:val="000E4FC7"/>
    <w:rsid w:val="000F2882"/>
    <w:rsid w:val="001A4958"/>
    <w:rsid w:val="001B5B02"/>
    <w:rsid w:val="003147E0"/>
    <w:rsid w:val="00350463"/>
    <w:rsid w:val="003902DC"/>
    <w:rsid w:val="003F5B94"/>
    <w:rsid w:val="0040796D"/>
    <w:rsid w:val="005B585C"/>
    <w:rsid w:val="00652887"/>
    <w:rsid w:val="00666B4A"/>
    <w:rsid w:val="00690E82"/>
    <w:rsid w:val="00794445"/>
    <w:rsid w:val="007E3FF8"/>
    <w:rsid w:val="0089073C"/>
    <w:rsid w:val="008A7B34"/>
    <w:rsid w:val="009B09F2"/>
    <w:rsid w:val="00B07A5A"/>
    <w:rsid w:val="00B2078A"/>
    <w:rsid w:val="00B46C81"/>
    <w:rsid w:val="00B50A08"/>
    <w:rsid w:val="00C22108"/>
    <w:rsid w:val="00C73B7D"/>
    <w:rsid w:val="00C86031"/>
    <w:rsid w:val="00CC3E4D"/>
    <w:rsid w:val="00D2034F"/>
    <w:rsid w:val="00DD1C86"/>
    <w:rsid w:val="00E46F34"/>
    <w:rsid w:val="00E6322F"/>
    <w:rsid w:val="00F25EE2"/>
    <w:rsid w:val="00F60DEA"/>
    <w:rsid w:val="00F75106"/>
    <w:rsid w:val="00FB64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style="mso-position-horizontal-relative:page;mso-position-vertical-relative:page" strokecolor="fuchsia">
      <v:stroke color="fuchsi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B09F2"/>
    <w:pPr>
      <w:spacing w:line="240" w:lineRule="atLeast"/>
    </w:pPr>
    <w:rPr>
      <w:rFonts w:ascii="Verdana" w:hAnsi="Verdana"/>
      <w:sz w:val="18"/>
      <w:szCs w:val="24"/>
      <w:lang w:val="nl-NL" w:eastAsia="nl-NL"/>
    </w:rPr>
  </w:style>
  <w:style w:type="paragraph" w:styleId="Heading1">
    <w:name w:val="heading 1"/>
    <w:basedOn w:val="broodtekst"/>
    <w:next w:val="Normal"/>
    <w:rsid w:val="00B46C81"/>
    <w:pPr>
      <w:keepNext/>
      <w:spacing w:before="240" w:after="60"/>
      <w:outlineLvl w:val="0"/>
    </w:pPr>
    <w:rPr>
      <w:rFonts w:cs="Arial"/>
      <w:b/>
      <w:bCs/>
      <w:kern w:val="32"/>
      <w:sz w:val="32"/>
      <w:szCs w:val="32"/>
    </w:rPr>
  </w:style>
  <w:style w:type="paragraph" w:styleId="Heading2">
    <w:name w:val="heading 2"/>
    <w:basedOn w:val="broodtekst"/>
    <w:next w:val="Normal"/>
    <w:rsid w:val="00B46C81"/>
    <w:pPr>
      <w:keepNext/>
      <w:spacing w:before="240" w:after="60"/>
      <w:outlineLvl w:val="1"/>
    </w:pPr>
    <w:rPr>
      <w:rFonts w:cs="Arial"/>
      <w:b/>
      <w:bCs/>
      <w:i/>
      <w:iCs/>
      <w:sz w:val="28"/>
      <w:szCs w:val="28"/>
    </w:rPr>
  </w:style>
  <w:style w:type="paragraph" w:styleId="Heading3">
    <w:name w:val="heading 3"/>
    <w:basedOn w:val="broodtekst"/>
    <w:next w:val="Normal"/>
    <w:rsid w:val="00B46C8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rsid w:val="00B46C81"/>
    <w:pPr>
      <w:tabs>
        <w:tab w:val="left" w:pos="227"/>
        <w:tab w:val="left" w:pos="454"/>
        <w:tab w:val="left" w:pos="680"/>
      </w:tabs>
      <w:autoSpaceDE w:val="0"/>
      <w:autoSpaceDN w:val="0"/>
      <w:adjustRightInd w:val="0"/>
    </w:pPr>
    <w:rPr>
      <w:szCs w:val="18"/>
    </w:rPr>
  </w:style>
  <w:style w:type="paragraph" w:styleId="Header">
    <w:name w:val="header"/>
    <w:basedOn w:val="broodtekst"/>
    <w:rsid w:val="00B46C81"/>
    <w:pPr>
      <w:tabs>
        <w:tab w:val="center" w:pos="4536"/>
        <w:tab w:val="right" w:pos="9072"/>
      </w:tabs>
    </w:pPr>
  </w:style>
  <w:style w:type="paragraph" w:styleId="Footer">
    <w:name w:val="footer"/>
    <w:basedOn w:val="broodtekst"/>
    <w:rsid w:val="00B46C81"/>
    <w:pPr>
      <w:tabs>
        <w:tab w:val="center" w:pos="4536"/>
        <w:tab w:val="right" w:pos="9072"/>
      </w:tabs>
    </w:pPr>
  </w:style>
  <w:style w:type="character" w:styleId="FollowedHyperlink">
    <w:name w:val="FollowedHyperlink"/>
    <w:basedOn w:val="DefaultParagraphFont"/>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stBullet">
    <w:name w:val="List Bullet"/>
    <w:basedOn w:val="broodtekst"/>
    <w:rsid w:val="00B46C81"/>
    <w:pPr>
      <w:numPr>
        <w:numId w:val="1"/>
      </w:numPr>
    </w:pPr>
    <w:rPr>
      <w:noProof/>
    </w:rPr>
  </w:style>
  <w:style w:type="character" w:customStyle="1" w:styleId="Huisstijl-GegevenCharChar">
    <w:name w:val="Huisstijl-Gegeven Char Char"/>
    <w:basedOn w:val="DefaultParagraphFont"/>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DefaultParagraphFont"/>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stBullet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Caption">
    <w:name w:val="caption"/>
    <w:basedOn w:val="Normal"/>
    <w:next w:val="Normal"/>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eNumber">
    <w:name w:val="page number"/>
    <w:basedOn w:val="DefaultParagraphFont"/>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DefaultParagraphFont"/>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B07A5A"/>
    <w:pPr>
      <w:numPr>
        <w:numId w:val="34"/>
      </w:numPr>
    </w:pPr>
  </w:style>
  <w:style w:type="numbering" w:customStyle="1" w:styleId="list-cijfers">
    <w:name w:val="list-cijfers"/>
    <w:basedOn w:val="NoList"/>
    <w:uiPriority w:val="99"/>
    <w:rsid w:val="00B07A5A"/>
    <w:pPr>
      <w:numPr>
        <w:numId w:val="35"/>
      </w:numPr>
    </w:pPr>
  </w:style>
  <w:style w:type="paragraph" w:customStyle="1" w:styleId="kop2">
    <w:name w:val="kop2"/>
    <w:basedOn w:val="Normal"/>
    <w:rsid w:val="00B46C81"/>
  </w:style>
  <w:style w:type="paragraph" w:customStyle="1" w:styleId="kop3">
    <w:name w:val="kop3"/>
    <w:basedOn w:val="Normal"/>
    <w:rsid w:val="00B46C81"/>
  </w:style>
  <w:style w:type="numbering" w:customStyle="1" w:styleId="list-kop">
    <w:name w:val="list-kop"/>
    <w:basedOn w:val="NoLi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Normal"/>
    <w:rsid w:val="00B07A5A"/>
  </w:style>
  <w:style w:type="paragraph" w:customStyle="1" w:styleId="lijst-nummer">
    <w:name w:val="lijst-nummer"/>
    <w:basedOn w:val="Normal"/>
    <w:rsid w:val="00B07A5A"/>
  </w:style>
  <w:style w:type="paragraph" w:customStyle="1" w:styleId="opsom2justitie">
    <w:name w:val="opsom2_justitie"/>
    <w:basedOn w:val="Normal"/>
    <w:rsid w:val="00B07A5A"/>
  </w:style>
  <w:style w:type="paragraph" w:customStyle="1" w:styleId="Lijst-nummer0">
    <w:name w:val="Lijst-nummer"/>
    <w:basedOn w:val="Normal"/>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DefaultParagraphFont"/>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DefaultParagraphFont"/>
    <w:rsid w:val="00B46C81"/>
    <w:rPr>
      <w:rFonts w:ascii="Verdana" w:hAnsi="Verdana"/>
      <w:b/>
      <w:position w:val="-9"/>
      <w:sz w:val="13"/>
    </w:rPr>
  </w:style>
  <w:style w:type="numbering" w:customStyle="1" w:styleId="list-letters">
    <w:name w:val="list-letters"/>
    <w:basedOn w:val="NoList"/>
    <w:uiPriority w:val="99"/>
    <w:rsid w:val="00B07A5A"/>
    <w:pPr>
      <w:numPr>
        <w:numId w:val="37"/>
      </w:numPr>
    </w:pPr>
  </w:style>
  <w:style w:type="numbering" w:customStyle="1" w:styleId="list-streepjes">
    <w:name w:val="list-streepjes"/>
    <w:basedOn w:val="NoList"/>
    <w:uiPriority w:val="99"/>
    <w:rsid w:val="00B07A5A"/>
    <w:pPr>
      <w:numPr>
        <w:numId w:val="38"/>
      </w:numPr>
    </w:pPr>
  </w:style>
  <w:style w:type="numbering" w:customStyle="1" w:styleId="list-vinkaan">
    <w:name w:val="list-vinkaan"/>
    <w:basedOn w:val="NoLi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FootnoteText">
    <w:name w:val="footnote text"/>
    <w:basedOn w:val="Normal"/>
    <w:semiHidden/>
    <w:rsid w:val="00B46C81"/>
    <w:rPr>
      <w:sz w:val="16"/>
      <w:szCs w:val="20"/>
    </w:rPr>
  </w:style>
  <w:style w:type="character" w:styleId="FootnoteReference">
    <w:name w:val="footnote reference"/>
    <w:basedOn w:val="DefaultParagraphFont"/>
    <w:semiHidden/>
    <w:rsid w:val="00B46C81"/>
    <w:rPr>
      <w:vertAlign w:val="superscript"/>
    </w:rPr>
  </w:style>
  <w:style w:type="numbering" w:customStyle="1" w:styleId="list-vinkuit">
    <w:name w:val="list-vinkuit"/>
    <w:basedOn w:val="NoLi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DefaultParagraphFont"/>
    <w:uiPriority w:val="1"/>
    <w:rsid w:val="009B09F2"/>
    <w:rPr>
      <w:rFonts w:ascii="Verdana" w:hAnsi="Verdana"/>
      <w:b/>
      <w:i/>
      <w:sz w:val="18"/>
    </w:rPr>
  </w:style>
  <w:style w:type="table" w:styleId="TableGrid">
    <w:name w:val="Table Grid"/>
    <w:basedOn w:val="TableNorma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BalloonText">
    <w:name w:val="Balloon Text"/>
    <w:basedOn w:val="Normal"/>
    <w:link w:val="BalloonTextChar"/>
    <w:semiHidden/>
    <w:unhideWhenUsed/>
    <w:rsid w:val="00C86031"/>
    <w:pPr>
      <w:spacing w:line="240" w:lineRule="auto"/>
    </w:pPr>
    <w:rPr>
      <w:rFonts w:ascii="Segoe UI" w:hAnsi="Segoe UI" w:cs="Segoe UI"/>
      <w:szCs w:val="18"/>
    </w:rPr>
  </w:style>
  <w:style w:type="character" w:customStyle="1" w:styleId="BalloonTextChar">
    <w:name w:val="Balloon Text Char"/>
    <w:basedOn w:val="DefaultParagraphFont"/>
    <w:link w:val="BalloonText"/>
    <w:semiHidden/>
    <w:rsid w:val="00C86031"/>
    <w:rPr>
      <w:rFonts w:ascii="Segoe UI" w:hAnsi="Segoe UI" w:cs="Segoe UI"/>
      <w:sz w:val="18"/>
      <w:szCs w:val="18"/>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B09F2"/>
    <w:pPr>
      <w:spacing w:line="240" w:lineRule="atLeast"/>
    </w:pPr>
    <w:rPr>
      <w:rFonts w:ascii="Verdana" w:hAnsi="Verdana"/>
      <w:sz w:val="18"/>
      <w:szCs w:val="24"/>
      <w:lang w:val="nl-NL" w:eastAsia="nl-NL"/>
    </w:rPr>
  </w:style>
  <w:style w:type="paragraph" w:styleId="Heading1">
    <w:name w:val="heading 1"/>
    <w:basedOn w:val="broodtekst"/>
    <w:next w:val="Normal"/>
    <w:rsid w:val="00B46C81"/>
    <w:pPr>
      <w:keepNext/>
      <w:spacing w:before="240" w:after="60"/>
      <w:outlineLvl w:val="0"/>
    </w:pPr>
    <w:rPr>
      <w:rFonts w:cs="Arial"/>
      <w:b/>
      <w:bCs/>
      <w:kern w:val="32"/>
      <w:sz w:val="32"/>
      <w:szCs w:val="32"/>
    </w:rPr>
  </w:style>
  <w:style w:type="paragraph" w:styleId="Heading2">
    <w:name w:val="heading 2"/>
    <w:basedOn w:val="broodtekst"/>
    <w:next w:val="Normal"/>
    <w:rsid w:val="00B46C81"/>
    <w:pPr>
      <w:keepNext/>
      <w:spacing w:before="240" w:after="60"/>
      <w:outlineLvl w:val="1"/>
    </w:pPr>
    <w:rPr>
      <w:rFonts w:cs="Arial"/>
      <w:b/>
      <w:bCs/>
      <w:i/>
      <w:iCs/>
      <w:sz w:val="28"/>
      <w:szCs w:val="28"/>
    </w:rPr>
  </w:style>
  <w:style w:type="paragraph" w:styleId="Heading3">
    <w:name w:val="heading 3"/>
    <w:basedOn w:val="broodtekst"/>
    <w:next w:val="Normal"/>
    <w:rsid w:val="00B46C8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rsid w:val="00B46C81"/>
    <w:pPr>
      <w:tabs>
        <w:tab w:val="left" w:pos="227"/>
        <w:tab w:val="left" w:pos="454"/>
        <w:tab w:val="left" w:pos="680"/>
      </w:tabs>
      <w:autoSpaceDE w:val="0"/>
      <w:autoSpaceDN w:val="0"/>
      <w:adjustRightInd w:val="0"/>
    </w:pPr>
    <w:rPr>
      <w:szCs w:val="18"/>
    </w:rPr>
  </w:style>
  <w:style w:type="paragraph" w:styleId="Header">
    <w:name w:val="header"/>
    <w:basedOn w:val="broodtekst"/>
    <w:rsid w:val="00B46C81"/>
    <w:pPr>
      <w:tabs>
        <w:tab w:val="center" w:pos="4536"/>
        <w:tab w:val="right" w:pos="9072"/>
      </w:tabs>
    </w:pPr>
  </w:style>
  <w:style w:type="paragraph" w:styleId="Footer">
    <w:name w:val="footer"/>
    <w:basedOn w:val="broodtekst"/>
    <w:rsid w:val="00B46C81"/>
    <w:pPr>
      <w:tabs>
        <w:tab w:val="center" w:pos="4536"/>
        <w:tab w:val="right" w:pos="9072"/>
      </w:tabs>
    </w:pPr>
  </w:style>
  <w:style w:type="character" w:styleId="FollowedHyperlink">
    <w:name w:val="FollowedHyperlink"/>
    <w:basedOn w:val="DefaultParagraphFont"/>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stBullet">
    <w:name w:val="List Bullet"/>
    <w:basedOn w:val="broodtekst"/>
    <w:rsid w:val="00B46C81"/>
    <w:pPr>
      <w:numPr>
        <w:numId w:val="1"/>
      </w:numPr>
    </w:pPr>
    <w:rPr>
      <w:noProof/>
    </w:rPr>
  </w:style>
  <w:style w:type="character" w:customStyle="1" w:styleId="Huisstijl-GegevenCharChar">
    <w:name w:val="Huisstijl-Gegeven Char Char"/>
    <w:basedOn w:val="DefaultParagraphFont"/>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DefaultParagraphFont"/>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stBullet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Caption">
    <w:name w:val="caption"/>
    <w:basedOn w:val="Normal"/>
    <w:next w:val="Normal"/>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eNumber">
    <w:name w:val="page number"/>
    <w:basedOn w:val="DefaultParagraphFont"/>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DefaultParagraphFont"/>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B07A5A"/>
    <w:pPr>
      <w:numPr>
        <w:numId w:val="34"/>
      </w:numPr>
    </w:pPr>
  </w:style>
  <w:style w:type="numbering" w:customStyle="1" w:styleId="list-cijfers">
    <w:name w:val="list-cijfers"/>
    <w:basedOn w:val="NoList"/>
    <w:uiPriority w:val="99"/>
    <w:rsid w:val="00B07A5A"/>
    <w:pPr>
      <w:numPr>
        <w:numId w:val="35"/>
      </w:numPr>
    </w:pPr>
  </w:style>
  <w:style w:type="paragraph" w:customStyle="1" w:styleId="kop2">
    <w:name w:val="kop2"/>
    <w:basedOn w:val="Normal"/>
    <w:rsid w:val="00B46C81"/>
  </w:style>
  <w:style w:type="paragraph" w:customStyle="1" w:styleId="kop3">
    <w:name w:val="kop3"/>
    <w:basedOn w:val="Normal"/>
    <w:rsid w:val="00B46C81"/>
  </w:style>
  <w:style w:type="numbering" w:customStyle="1" w:styleId="list-kop">
    <w:name w:val="list-kop"/>
    <w:basedOn w:val="NoLi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Normal"/>
    <w:rsid w:val="00B07A5A"/>
  </w:style>
  <w:style w:type="paragraph" w:customStyle="1" w:styleId="lijst-nummer">
    <w:name w:val="lijst-nummer"/>
    <w:basedOn w:val="Normal"/>
    <w:rsid w:val="00B07A5A"/>
  </w:style>
  <w:style w:type="paragraph" w:customStyle="1" w:styleId="opsom2justitie">
    <w:name w:val="opsom2_justitie"/>
    <w:basedOn w:val="Normal"/>
    <w:rsid w:val="00B07A5A"/>
  </w:style>
  <w:style w:type="paragraph" w:customStyle="1" w:styleId="Lijst-nummer0">
    <w:name w:val="Lijst-nummer"/>
    <w:basedOn w:val="Normal"/>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DefaultParagraphFont"/>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DefaultParagraphFont"/>
    <w:rsid w:val="00B46C81"/>
    <w:rPr>
      <w:rFonts w:ascii="Verdana" w:hAnsi="Verdana"/>
      <w:b/>
      <w:position w:val="-9"/>
      <w:sz w:val="13"/>
    </w:rPr>
  </w:style>
  <w:style w:type="numbering" w:customStyle="1" w:styleId="list-letters">
    <w:name w:val="list-letters"/>
    <w:basedOn w:val="NoList"/>
    <w:uiPriority w:val="99"/>
    <w:rsid w:val="00B07A5A"/>
    <w:pPr>
      <w:numPr>
        <w:numId w:val="37"/>
      </w:numPr>
    </w:pPr>
  </w:style>
  <w:style w:type="numbering" w:customStyle="1" w:styleId="list-streepjes">
    <w:name w:val="list-streepjes"/>
    <w:basedOn w:val="NoList"/>
    <w:uiPriority w:val="99"/>
    <w:rsid w:val="00B07A5A"/>
    <w:pPr>
      <w:numPr>
        <w:numId w:val="38"/>
      </w:numPr>
    </w:pPr>
  </w:style>
  <w:style w:type="numbering" w:customStyle="1" w:styleId="list-vinkaan">
    <w:name w:val="list-vinkaan"/>
    <w:basedOn w:val="NoLi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FootnoteText">
    <w:name w:val="footnote text"/>
    <w:basedOn w:val="Normal"/>
    <w:semiHidden/>
    <w:rsid w:val="00B46C81"/>
    <w:rPr>
      <w:sz w:val="16"/>
      <w:szCs w:val="20"/>
    </w:rPr>
  </w:style>
  <w:style w:type="character" w:styleId="FootnoteReference">
    <w:name w:val="footnote reference"/>
    <w:basedOn w:val="DefaultParagraphFont"/>
    <w:semiHidden/>
    <w:rsid w:val="00B46C81"/>
    <w:rPr>
      <w:vertAlign w:val="superscript"/>
    </w:rPr>
  </w:style>
  <w:style w:type="numbering" w:customStyle="1" w:styleId="list-vinkuit">
    <w:name w:val="list-vinkuit"/>
    <w:basedOn w:val="NoLi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DefaultParagraphFont"/>
    <w:uiPriority w:val="1"/>
    <w:rsid w:val="009B09F2"/>
    <w:rPr>
      <w:rFonts w:ascii="Verdana" w:hAnsi="Verdana"/>
      <w:b/>
      <w:i/>
      <w:sz w:val="18"/>
    </w:rPr>
  </w:style>
  <w:style w:type="table" w:styleId="TableGrid">
    <w:name w:val="Table Grid"/>
    <w:basedOn w:val="TableNorma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BalloonText">
    <w:name w:val="Balloon Text"/>
    <w:basedOn w:val="Normal"/>
    <w:link w:val="BalloonTextChar"/>
    <w:semiHidden/>
    <w:unhideWhenUsed/>
    <w:rsid w:val="00C86031"/>
    <w:pPr>
      <w:spacing w:line="240" w:lineRule="auto"/>
    </w:pPr>
    <w:rPr>
      <w:rFonts w:ascii="Segoe UI" w:hAnsi="Segoe UI" w:cs="Segoe UI"/>
      <w:szCs w:val="18"/>
    </w:rPr>
  </w:style>
  <w:style w:type="character" w:customStyle="1" w:styleId="BalloonTextChar">
    <w:name w:val="Balloon Text Char"/>
    <w:basedOn w:val="DefaultParagraphFont"/>
    <w:link w:val="BalloonText"/>
    <w:semiHidden/>
    <w:rsid w:val="00C86031"/>
    <w:rPr>
      <w:rFonts w:ascii="Segoe UI"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UIJS\AppData\Roaming\B-ware\DocSys.Web\profiles\minjus\client\folders\brief-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416</ap:Words>
  <ap:Characters>2288</ap:Characters>
  <ap:DocSecurity>0</ap:DocSecurity>
  <ap:Lines>19</ap:Lines>
  <ap:Paragraphs>5</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2699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2008-11-03T14:08:00.0000000Z</lastPrinted>
  <dcterms:created xsi:type="dcterms:W3CDTF">2022-02-24T10:37:00.0000000Z</dcterms:created>
  <dcterms:modified xsi:type="dcterms:W3CDTF">2022-02-24T10:37:00.0000000Z</dcterms:modified>
  <category/>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retouradres">
    <vt:lpwstr>&gt; Retouradres Postbus 20301 2500 EH  Den Haag</vt:lpwstr>
  </property>
  <property fmtid="{D5CDD505-2E9C-101B-9397-08002B2CF9AE}" pid="3" name="adres">
    <vt:lpwstr>De Voorzitter van de Tweede Kamer_x000d_der Staten-Generaal_x000d_Postbus 20018 _x000d_2500 EA  DEN HAAG</vt:lpwstr>
  </property>
  <property fmtid="{D5CDD505-2E9C-101B-9397-08002B2CF9AE}" pid="4" name="datum">
    <vt:lpwstr>23 november 2021</vt:lpwstr>
  </property>
  <property fmtid="{D5CDD505-2E9C-101B-9397-08002B2CF9AE}" pid="5" name="_datum">
    <vt:lpwstr>Datum</vt:lpwstr>
  </property>
  <property fmtid="{D5CDD505-2E9C-101B-9397-08002B2CF9AE}" pid="6" name="aanhef">
    <vt:lpwstr>&lt;Geen&gt;,</vt:lpwstr>
  </property>
  <property fmtid="{D5CDD505-2E9C-101B-9397-08002B2CF9AE}" pid="7" name="onderwerp">
    <vt:lpwstr>nota naar aanleiding van het verslag bij wetsvoorstel houdende tijdelijke regels ter implementatie van de SIS</vt:lpwstr>
  </property>
  <property fmtid="{D5CDD505-2E9C-101B-9397-08002B2CF9AE}" pid="8" name="_onderwerp">
    <vt:lpwstr>Onderwerp</vt:lpwstr>
  </property>
  <property fmtid="{D5CDD505-2E9C-101B-9397-08002B2CF9AE}" pid="9" name="onskenmerk">
    <vt:lpwstr>PM</vt:lpwstr>
  </property>
  <property fmtid="{D5CDD505-2E9C-101B-9397-08002B2CF9AE}" pid="10" name="_onskenmerk">
    <vt:lpwstr>Ons kenmerk_x000d_</vt:lpwstr>
  </property>
  <property fmtid="{D5CDD505-2E9C-101B-9397-08002B2CF9AE}" pid="11" name="groetregel">
    <vt:lpwstr>&lt;Geen&gt;,</vt:lpwstr>
  </property>
  <property fmtid="{D5CDD505-2E9C-101B-9397-08002B2CF9AE}" pid="12" name="_pagina">
    <vt:lpwstr>Pagina</vt:lpwstr>
  </property>
  <property fmtid="{D5CDD505-2E9C-101B-9397-08002B2CF9AE}" pid="13" name="_van">
    <vt:lpwstr>van</vt:lpwstr>
  </property>
  <property fmtid="{D5CDD505-2E9C-101B-9397-08002B2CF9AE}" pid="14" name="_retouradres">
    <vt:lpwstr>&gt; Retouradres</vt:lpwstr>
  </property>
  <property fmtid="{D5CDD505-2E9C-101B-9397-08002B2CF9AE}" pid="15" name="referentiegegevens">
    <vt:lpwstr/>
  </property>
  <property fmtid="{D5CDD505-2E9C-101B-9397-08002B2CF9AE}" pid="16" name="companydoc">
    <vt:lpwstr>companydoc</vt:lpwstr>
  </property>
  <property fmtid="{D5CDD505-2E9C-101B-9397-08002B2CF9AE}" pid="17" name="LogoDenyAt_logogroot">
    <vt:lpwstr>2-</vt:lpwstr>
  </property>
  <property fmtid="{D5CDD505-2E9C-101B-9397-08002B2CF9AE}" pid="18" name="LogoDenyAt_logoklein">
    <vt:lpwstr>0-</vt:lpwstr>
  </property>
  <property fmtid="{D5CDD505-2E9C-101B-9397-08002B2CF9AE}" pid="19" name="taal">
    <vt:lpwstr>taal</vt:lpwstr>
  </property>
  <property fmtid="{D5CDD505-2E9C-101B-9397-08002B2CF9AE}" pid="20" name="ondertekening">
    <vt:lpwstr/>
  </property>
  <property fmtid="{D5CDD505-2E9C-101B-9397-08002B2CF9AE}" pid="21" name="rubricering">
    <vt:lpwstr/>
  </property>
  <property fmtid="{D5CDD505-2E9C-101B-9397-08002B2CF9AE}" pid="22" name="rubriceringvolg">
    <vt:lpwstr/>
  </property>
  <property fmtid="{D5CDD505-2E9C-101B-9397-08002B2CF9AE}" pid="23" name="directoraat">
    <vt:lpwstr>Directie Wetgeving en Juridische Zaken</vt:lpwstr>
  </property>
  <property fmtid="{D5CDD505-2E9C-101B-9397-08002B2CF9AE}" pid="24" name="directoraatnaam">
    <vt:lpwstr/>
  </property>
  <property fmtid="{D5CDD505-2E9C-101B-9397-08002B2CF9AE}" pid="25" name="afdelingraised">
    <vt:lpwstr> </vt:lpwstr>
  </property>
  <property fmtid="{D5CDD505-2E9C-101B-9397-08002B2CF9AE}" pid="26" name="directoraatnaamvolg">
    <vt:lpwstr/>
  </property>
  <property fmtid="{D5CDD505-2E9C-101B-9397-08002B2CF9AE}" pid="27" name="onderdeelvolg">
    <vt:lpwstr>sector straf- en sanctierecht</vt:lpwstr>
  </property>
  <property fmtid="{D5CDD505-2E9C-101B-9397-08002B2CF9AE}" pid="28" name="directieregel">
    <vt:lpwstr> _x000d_</vt:lpwstr>
  </property>
  <property fmtid="{D5CDD505-2E9C-101B-9397-08002B2CF9AE}" pid="29" name="directoraatvolg">
    <vt:lpwstr>Directie Wetgeving en Juridische Zaken_x000d_</vt:lpwstr>
  </property>
  <property fmtid="{D5CDD505-2E9C-101B-9397-08002B2CF9AE}" pid="30" name="functie">
    <vt:lpwstr>wetgevingsjurist</vt:lpwstr>
  </property>
  <property fmtid="{D5CDD505-2E9C-101B-9397-08002B2CF9AE}" pid="31" name="woordmerk">
    <vt:lpwstr/>
  </property>
  <property fmtid="{D5CDD505-2E9C-101B-9397-08002B2CF9AE}" pid="32" name="aanhefdoc">
    <vt:lpwstr/>
  </property>
  <property fmtid="{D5CDD505-2E9C-101B-9397-08002B2CF9AE}" pid="33" name="kix">
    <vt:lpwstr/>
  </property>
  <property fmtid="{D5CDD505-2E9C-101B-9397-08002B2CF9AE}" pid="34" name="mailing-aan">
    <vt:lpwstr/>
  </property>
  <property fmtid="{D5CDD505-2E9C-101B-9397-08002B2CF9AE}" pid="35" name="minjuslint">
    <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START-DATUM">
    <vt:lpwstr>LU_START_DATUM</vt:lpwstr>
  </property>
  <property fmtid="{D5CDD505-2E9C-101B-9397-08002B2CF9AE}" pid="39" name="std_LU-USR1">
    <vt:lpwstr>LU_USR1</vt:lpwstr>
  </property>
  <property fmtid="{D5CDD505-2E9C-101B-9397-08002B2CF9AE}" pid="40" name="std_LU-USR2">
    <vt:lpwstr>LU_USR2</vt:lpwstr>
  </property>
  <property fmtid="{D5CDD505-2E9C-101B-9397-08002B2CF9AE}" pid="41" name="std_OC-NAAM">
    <vt:lpwstr>OC_NAAM</vt:lpwstr>
  </property>
  <property fmtid="{D5CDD505-2E9C-101B-9397-08002B2CF9AE}" pid="42" name="std_OU-USR9">
    <vt:lpwstr>OU_USR9</vt:lpwstr>
  </property>
  <property fmtid="{D5CDD505-2E9C-101B-9397-08002B2CF9AE}" pid="43" name="std_OULO-NAAM1">
    <vt:lpwstr>OULO_NAAM1</vt:lpwstr>
  </property>
  <property fmtid="{D5CDD505-2E9C-101B-9397-08002B2CF9AE}" pid="44" name="std_OULO-NAAM2">
    <vt:lpwstr>OULO_NAAM2</vt:lpwstr>
  </property>
  <property fmtid="{D5CDD505-2E9C-101B-9397-08002B2CF9AE}" pid="45" name="std_OULO-TELEFOONNR">
    <vt:lpwstr>OULO_TELEFOONNR</vt:lpwstr>
  </property>
  <property fmtid="{D5CDD505-2E9C-101B-9397-08002B2CF9AE}" pid="46" name="std_OULO-VESTADRES">
    <vt:lpwstr>OULO_VESTADRES</vt:lpwstr>
  </property>
  <property fmtid="{D5CDD505-2E9C-101B-9397-08002B2CF9AE}" pid="47" name="std_OULO-VESTPLAATS">
    <vt:lpwstr>OULO_VESTPLAATS</vt:lpwstr>
  </property>
  <property fmtid="{D5CDD505-2E9C-101B-9397-08002B2CF9AE}" pid="48" name="std_GP-USR4">
    <vt:lpwstr>GP_USR4</vt:lpwstr>
  </property>
  <property fmtid="{D5CDD505-2E9C-101B-9397-08002B2CF9AE}" pid="49" name="std_LU-USR3">
    <vt:lpwstr>LU_USR3</vt:lpwstr>
  </property>
  <property fmtid="{D5CDD505-2E9C-101B-9397-08002B2CF9AE}" pid="50" name="std_LU-USR4">
    <vt:lpwstr>LU_USR4</vt:lpwstr>
  </property>
  <property fmtid="{D5CDD505-2E9C-101B-9397-08002B2CF9AE}" pid="51" name="std_LU-USR5">
    <vt:lpwstr>LU_USR5</vt:lpwstr>
  </property>
  <property fmtid="{D5CDD505-2E9C-101B-9397-08002B2CF9AE}" pid="52" name="std_BGP-ROEPNAAM">
    <vt:lpwstr>BGP_ROEPNAAM</vt:lpwstr>
  </property>
  <property fmtid="{D5CDD505-2E9C-101B-9397-08002B2CF9AE}" pid="53" name="std_BGP-ACHTERNAAM">
    <vt:lpwstr>BGP_ACHTERNAAM</vt:lpwstr>
  </property>
  <property fmtid="{D5CDD505-2E9C-101B-9397-08002B2CF9AE}" pid="54" name="std_BGP-TELEFOONDOORKIES">
    <vt:lpwstr>BGP_TELEFOONDOORKIES</vt:lpwstr>
  </property>
  <property fmtid="{D5CDD505-2E9C-101B-9397-08002B2CF9AE}" pid="55" name="std_BGP-EMAIL-ZAAK">
    <vt:lpwstr>BGP_EMAIL_ZAAK</vt:lpwstr>
  </property>
  <property fmtid="{D5CDD505-2E9C-101B-9397-08002B2CF9AE}" pid="56" name="std_OU-USR1">
    <vt:lpwstr>OU_USR1</vt:lpwstr>
  </property>
  <property fmtid="{D5CDD505-2E9C-101B-9397-08002B2CF9AE}" pid="57" name="std_OU-USR2">
    <vt:lpwstr>OU_USR2</vt:lpwstr>
  </property>
  <property fmtid="{D5CDD505-2E9C-101B-9397-08002B2CF9AE}" pid="58" name="std_OU-USR3">
    <vt:lpwstr>OU_USR3</vt:lpwstr>
  </property>
  <property fmtid="{D5CDD505-2E9C-101B-9397-08002B2CF9AE}" pid="59" name="std_OU-USR4">
    <vt:lpwstr>OU_USR4</vt:lpwstr>
  </property>
  <property fmtid="{D5CDD505-2E9C-101B-9397-08002B2CF9AE}" pid="60" name="std_OU-USR5">
    <vt:lpwstr>OU_USR5</vt:lpwstr>
  </property>
  <property fmtid="{D5CDD505-2E9C-101B-9397-08002B2CF9AE}" pid="61" name="std_GP-FUNCTIE">
    <vt:lpwstr>GP_FUNCTIE</vt:lpwstr>
  </property>
  <property fmtid="{D5CDD505-2E9C-101B-9397-08002B2CF9AE}" pid="62" name="std_GP-K5CALC-TAV">
    <vt:lpwstr>GP_K5CALC_TAV</vt:lpwstr>
  </property>
  <property fmtid="{D5CDD505-2E9C-101B-9397-08002B2CF9AE}" pid="63" name="std_LU-NAAM">
    <vt:lpwstr>LU_NAAM</vt:lpwstr>
  </property>
  <property fmtid="{D5CDD505-2E9C-101B-9397-08002B2CF9AE}" pid="64" name="std_OU-STARTDATUM">
    <vt:lpwstr>OU_STARTDATUM</vt:lpwstr>
  </property>
  <property fmtid="{D5CDD505-2E9C-101B-9397-08002B2CF9AE}" pid="65" name="std_de-mentor-als-coach">
    <vt:lpwstr>de mentor als coach</vt:lpwstr>
  </property>
  <property fmtid="{D5CDD505-2E9C-101B-9397-08002B2CF9AE}" pid="66" name="std_OU-USR6">
    <vt:lpwstr>OU_USR6</vt:lpwstr>
  </property>
</Properties>
</file>