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274235" w:rsidTr="006D2844" w14:paraId="471D40EF" w14:textId="77777777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A37DC2" w14:paraId="500A780F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6B08C5" w14:paraId="3CACAAB2" w14:textId="72A0D5CD">
            <w:pPr>
              <w:tabs>
                <w:tab w:val="center" w:pos="3290"/>
              </w:tabs>
            </w:pPr>
            <w:r>
              <w:t>18 februari 2022</w:t>
            </w:r>
            <w:r w:rsidR="00A37DC2">
              <w:tab/>
            </w:r>
          </w:p>
        </w:tc>
      </w:tr>
      <w:tr w:rsidR="00274235" w:rsidTr="006D2844" w14:paraId="1B9BC9A5" w14:textId="77777777">
        <w:trPr>
          <w:trHeight w:val="369"/>
        </w:trPr>
        <w:tc>
          <w:tcPr>
            <w:tcW w:w="929" w:type="dxa"/>
          </w:tcPr>
          <w:p w:rsidR="00423C3F" w:rsidP="006D2844" w:rsidRDefault="00A37DC2" w14:paraId="4850FB99" w14:textId="77777777">
            <w:r>
              <w:t>Betreft</w:t>
            </w:r>
          </w:p>
        </w:tc>
        <w:tc>
          <w:tcPr>
            <w:tcW w:w="6581" w:type="dxa"/>
          </w:tcPr>
          <w:p w:rsidR="00423C3F" w:rsidP="006D2844" w:rsidRDefault="00D24D44" w14:paraId="65D0F033" w14:textId="5052034D">
            <w:r w:rsidRPr="00D24D44">
              <w:t>Wijziging van de Wet reg</w:t>
            </w:r>
            <w:r>
              <w:t>i</w:t>
            </w:r>
            <w:r w:rsidRPr="00D24D44">
              <w:t>ster onderwijsdeelnemers en enkele andere wetten in verband met het uitbreiden van de wettelijke grondslagen voor de verwerking van gegevens in het kader van het register onderwijsdeelnemers</w:t>
            </w:r>
          </w:p>
        </w:tc>
      </w:tr>
    </w:tbl>
    <w:p w:rsidRPr="00A37DC2" w:rsidR="00274235" w:rsidRDefault="00274235" w14:paraId="42936EBF" w14:textId="10C356E6">
      <w:pPr>
        <w:pStyle w:val="standaard-tekst"/>
        <w:rPr>
          <w:sz w:val="18"/>
          <w:szCs w:val="18"/>
          <w:lang w:val="nl-NL"/>
        </w:rPr>
      </w:pP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Pr="00A37DC2" w:rsidR="00274235" w:rsidTr="00D9561B" w14:paraId="13D48BFA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Pr="00A37DC2" w:rsidR="00374412" w:rsidP="00D9561B" w:rsidRDefault="00A37DC2" w14:paraId="2D0C6AE2" w14:textId="77777777">
            <w:pPr>
              <w:rPr>
                <w:szCs w:val="18"/>
              </w:rPr>
            </w:pPr>
            <w:r w:rsidRPr="00A37DC2">
              <w:rPr>
                <w:szCs w:val="18"/>
              </w:rPr>
              <w:t>De v</w:t>
            </w:r>
            <w:r w:rsidRPr="00A37DC2" w:rsidR="008E3932">
              <w:rPr>
                <w:szCs w:val="18"/>
              </w:rPr>
              <w:t>oorzitter van de Tweede Kamer der Staten-Generaal</w:t>
            </w:r>
          </w:p>
          <w:p w:rsidRPr="00A37DC2" w:rsidR="00374412" w:rsidP="00D9561B" w:rsidRDefault="00A37DC2" w14:paraId="506D1D3E" w14:textId="77777777">
            <w:pPr>
              <w:rPr>
                <w:szCs w:val="18"/>
              </w:rPr>
            </w:pPr>
            <w:r w:rsidRPr="00A37DC2">
              <w:rPr>
                <w:szCs w:val="18"/>
              </w:rPr>
              <w:t>Postbus 20018</w:t>
            </w:r>
          </w:p>
          <w:p w:rsidRPr="00A37DC2" w:rsidR="008E3932" w:rsidP="00D9561B" w:rsidRDefault="00A37DC2" w14:paraId="0507B5C2" w14:textId="77777777">
            <w:pPr>
              <w:rPr>
                <w:szCs w:val="18"/>
              </w:rPr>
            </w:pPr>
            <w:r w:rsidRPr="00A37DC2">
              <w:rPr>
                <w:szCs w:val="18"/>
              </w:rPr>
              <w:t>2500 EA  DEN HAAG</w:t>
            </w:r>
          </w:p>
        </w:tc>
      </w:tr>
    </w:tbl>
    <w:p w:rsidRPr="00A37DC2" w:rsidR="00274235" w:rsidRDefault="00274235" w14:paraId="5C0AA7A5" w14:textId="40AD13A5">
      <w:pPr>
        <w:pStyle w:val="standaard-tekst"/>
        <w:rPr>
          <w:sz w:val="18"/>
          <w:szCs w:val="18"/>
          <w:lang w:val="nl-NL"/>
        </w:rPr>
      </w:pP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A37DC2" w:rsidR="00274235" w:rsidTr="00DD7316" w14:paraId="0FB5A856" w14:textId="77777777">
        <w:tc>
          <w:tcPr>
            <w:tcW w:w="2160" w:type="dxa"/>
          </w:tcPr>
          <w:p w:rsidRPr="005F7D8E" w:rsidR="00831386" w:rsidP="00DD7316" w:rsidRDefault="00A37DC2" w14:paraId="1FCE5D21" w14:textId="77777777">
            <w:pPr>
              <w:spacing w:after="90" w:line="180" w:lineRule="exact"/>
              <w:rPr>
                <w:b/>
                <w:sz w:val="12"/>
                <w:szCs w:val="12"/>
              </w:rPr>
            </w:pPr>
            <w:r w:rsidRPr="005F7D8E">
              <w:rPr>
                <w:b/>
                <w:sz w:val="12"/>
                <w:szCs w:val="12"/>
              </w:rPr>
              <w:t>Wetgeving en Juridische Zaken</w:t>
            </w:r>
          </w:p>
          <w:p w:rsidRPr="005F7D8E" w:rsidR="00831386" w:rsidP="00DD7316" w:rsidRDefault="00A37DC2" w14:paraId="4AD77BF3" w14:textId="77777777">
            <w:pPr>
              <w:pStyle w:val="Huisstijl-Gegeven"/>
              <w:spacing w:after="0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 xml:space="preserve">Rijnstraat 50 </w:t>
            </w:r>
          </w:p>
          <w:p w:rsidRPr="005F7D8E" w:rsidR="004425A7" w:rsidP="00E972A2" w:rsidRDefault="00A37DC2" w14:paraId="47BB05A0" w14:textId="77777777">
            <w:pPr>
              <w:pStyle w:val="Huisstijl-Gegeven"/>
              <w:spacing w:after="0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>Den Haag</w:t>
            </w:r>
          </w:p>
          <w:p w:rsidRPr="005F7D8E" w:rsidR="004425A7" w:rsidP="00E972A2" w:rsidRDefault="00A37DC2" w14:paraId="6CD397A0" w14:textId="77777777">
            <w:pPr>
              <w:pStyle w:val="Huisstijl-Gegeven"/>
              <w:spacing w:after="0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>Postbus 16375</w:t>
            </w:r>
          </w:p>
          <w:p w:rsidRPr="005F7D8E" w:rsidR="004425A7" w:rsidP="00E972A2" w:rsidRDefault="00A37DC2" w14:paraId="0C6CC06D" w14:textId="77777777">
            <w:pPr>
              <w:pStyle w:val="Huisstijl-Gegeven"/>
              <w:spacing w:after="0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>2500 BJ Den Haag</w:t>
            </w:r>
          </w:p>
          <w:p w:rsidRPr="005F7D8E" w:rsidR="004425A7" w:rsidP="00E972A2" w:rsidRDefault="00A37DC2" w14:paraId="431ECD45" w14:textId="77777777">
            <w:pPr>
              <w:pStyle w:val="Huisstijl-Gegeven"/>
              <w:spacing w:after="90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>www.rijksoverheid.nl</w:t>
            </w:r>
          </w:p>
        </w:tc>
      </w:tr>
      <w:tr w:rsidRPr="00A37DC2" w:rsidR="00274235" w:rsidTr="00DD7316" w14:paraId="0A388C54" w14:textId="77777777">
        <w:trPr>
          <w:trHeight w:val="200" w:hRule="exact"/>
        </w:trPr>
        <w:tc>
          <w:tcPr>
            <w:tcW w:w="2160" w:type="dxa"/>
          </w:tcPr>
          <w:p w:rsidRPr="005F7D8E" w:rsidR="00831386" w:rsidP="00DD7316" w:rsidRDefault="00831386" w14:paraId="47079DAB" w14:textId="77777777">
            <w:pPr>
              <w:spacing w:line="180" w:lineRule="exact"/>
              <w:rPr>
                <w:sz w:val="12"/>
                <w:szCs w:val="12"/>
              </w:rPr>
            </w:pPr>
          </w:p>
        </w:tc>
      </w:tr>
      <w:tr w:rsidRPr="00A37DC2" w:rsidR="00274235" w:rsidTr="00DD7316" w14:paraId="449D23C0" w14:textId="77777777">
        <w:trPr>
          <w:trHeight w:val="1680"/>
        </w:trPr>
        <w:tc>
          <w:tcPr>
            <w:tcW w:w="2160" w:type="dxa"/>
          </w:tcPr>
          <w:p w:rsidRPr="005F7D8E" w:rsidR="00831386" w:rsidP="00DD7316" w:rsidRDefault="00A37DC2" w14:paraId="366C38E0" w14:textId="77777777">
            <w:pPr>
              <w:spacing w:line="180" w:lineRule="exact"/>
              <w:rPr>
                <w:b/>
                <w:sz w:val="12"/>
                <w:szCs w:val="12"/>
              </w:rPr>
            </w:pPr>
            <w:r w:rsidRPr="005F7D8E">
              <w:rPr>
                <w:b/>
                <w:sz w:val="12"/>
                <w:szCs w:val="12"/>
              </w:rPr>
              <w:t>Onze referentie</w:t>
            </w:r>
          </w:p>
          <w:p w:rsidRPr="005F7D8E" w:rsidR="00831386" w:rsidP="00830E14" w:rsidRDefault="00D24D44" w14:paraId="70CEB25A" w14:textId="0570823E">
            <w:pPr>
              <w:spacing w:line="180" w:lineRule="exact"/>
              <w:rPr>
                <w:sz w:val="12"/>
                <w:szCs w:val="12"/>
              </w:rPr>
            </w:pPr>
            <w:r w:rsidRPr="005F7D8E">
              <w:rPr>
                <w:sz w:val="12"/>
                <w:szCs w:val="12"/>
              </w:rPr>
              <w:t>WJZ/</w:t>
            </w:r>
            <w:r w:rsidRPr="005F7D8E" w:rsidR="00A37DC2">
              <w:rPr>
                <w:sz w:val="12"/>
                <w:szCs w:val="12"/>
              </w:rPr>
              <w:t>31285536</w:t>
            </w:r>
            <w:r w:rsidRPr="005F7D8E">
              <w:rPr>
                <w:sz w:val="12"/>
                <w:szCs w:val="12"/>
              </w:rPr>
              <w:t xml:space="preserve"> (9309)</w:t>
            </w:r>
          </w:p>
        </w:tc>
      </w:tr>
    </w:tbl>
    <w:p w:rsidRPr="00A37DC2" w:rsidR="008E023C" w:rsidP="008E023C" w:rsidRDefault="00A37DC2" w14:paraId="5B715CBB" w14:textId="5E4E2F01">
      <w:pPr>
        <w:pStyle w:val="standaard-tekst"/>
        <w:rPr>
          <w:sz w:val="18"/>
          <w:szCs w:val="18"/>
          <w:lang w:val="nl-NL"/>
        </w:rPr>
      </w:pPr>
      <w:r w:rsidRPr="00A37DC2">
        <w:rPr>
          <w:sz w:val="18"/>
          <w:szCs w:val="18"/>
          <w:lang w:val="nl-NL"/>
        </w:rPr>
        <w:t>H</w:t>
      </w:r>
      <w:bookmarkEnd w:id="0"/>
      <w:r w:rsidRPr="00A37DC2">
        <w:rPr>
          <w:sz w:val="18"/>
          <w:szCs w:val="18"/>
          <w:lang w:val="nl-NL"/>
        </w:rPr>
        <w:t>ierbij bied ik u aan, mede namens</w:t>
      </w:r>
      <w:r w:rsidRPr="00A37DC2" w:rsidR="00D24D44">
        <w:rPr>
          <w:sz w:val="18"/>
          <w:szCs w:val="18"/>
          <w:lang w:val="nl-NL"/>
        </w:rPr>
        <w:t xml:space="preserve"> </w:t>
      </w:r>
      <w:r w:rsidRPr="00A37DC2">
        <w:rPr>
          <w:sz w:val="18"/>
          <w:szCs w:val="18"/>
          <w:lang w:val="nl-NL"/>
        </w:rPr>
        <w:t xml:space="preserve">de </w:t>
      </w:r>
      <w:r w:rsidRPr="00A37DC2" w:rsidR="00D24D44">
        <w:rPr>
          <w:sz w:val="18"/>
          <w:szCs w:val="18"/>
          <w:lang w:val="nl-NL"/>
        </w:rPr>
        <w:t>Minister voor Primair en Voortgezet Onderwijs,</w:t>
      </w:r>
      <w:r w:rsidRPr="00A37DC2">
        <w:rPr>
          <w:sz w:val="18"/>
          <w:szCs w:val="18"/>
          <w:lang w:val="nl-NL"/>
        </w:rPr>
        <w:t xml:space="preserve"> de</w:t>
      </w:r>
      <w:r w:rsidRPr="00A37DC2" w:rsidR="00D24D44">
        <w:rPr>
          <w:sz w:val="18"/>
          <w:szCs w:val="18"/>
          <w:lang w:val="nl-NL"/>
        </w:rPr>
        <w:t xml:space="preserve"> nota naar aanleiding van het</w:t>
      </w:r>
      <w:r w:rsidRPr="00A37DC2">
        <w:rPr>
          <w:sz w:val="18"/>
          <w:szCs w:val="18"/>
          <w:lang w:val="nl-NL"/>
        </w:rPr>
        <w:t xml:space="preserve"> </w:t>
      </w:r>
      <w:r w:rsidRPr="00A37DC2" w:rsidR="00D24D44">
        <w:rPr>
          <w:sz w:val="18"/>
          <w:szCs w:val="18"/>
          <w:lang w:val="nl-NL"/>
        </w:rPr>
        <w:t>verslag en een nota van wijziging</w:t>
      </w:r>
      <w:r>
        <w:rPr>
          <w:sz w:val="18"/>
          <w:szCs w:val="18"/>
          <w:lang w:val="nl-NL"/>
        </w:rPr>
        <w:t xml:space="preserve"> </w:t>
      </w:r>
      <w:r w:rsidRPr="00A37DC2">
        <w:rPr>
          <w:sz w:val="18"/>
          <w:szCs w:val="18"/>
          <w:lang w:val="nl-NL"/>
        </w:rPr>
        <w:t>inzake het bovengenoemde voorstel.</w:t>
      </w:r>
    </w:p>
    <w:p w:rsidRPr="00A37DC2" w:rsidR="008E023C" w:rsidP="008E023C" w:rsidRDefault="008E023C" w14:paraId="26FF65ED" w14:textId="77777777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2EF5EF78" w14:textId="2C647A5B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A37DC2" w14:paraId="2BF0952E" w14:textId="6F69697D">
      <w:pPr>
        <w:pStyle w:val="standaard-tekst"/>
        <w:rPr>
          <w:sz w:val="18"/>
          <w:szCs w:val="18"/>
          <w:lang w:val="nl-NL"/>
        </w:rPr>
      </w:pPr>
      <w:r w:rsidRPr="00A37DC2">
        <w:rPr>
          <w:sz w:val="18"/>
          <w:szCs w:val="18"/>
          <w:lang w:val="nl-NL"/>
        </w:rPr>
        <w:t xml:space="preserve">De </w:t>
      </w:r>
      <w:r w:rsidRPr="00A37DC2" w:rsidR="00D411D2">
        <w:rPr>
          <w:sz w:val="18"/>
          <w:szCs w:val="18"/>
          <w:lang w:val="nl-NL"/>
        </w:rPr>
        <w:t>M</w:t>
      </w:r>
      <w:r w:rsidRPr="00A37DC2">
        <w:rPr>
          <w:sz w:val="18"/>
          <w:szCs w:val="18"/>
          <w:lang w:val="nl-NL"/>
        </w:rPr>
        <w:t>inister van Onderwijs, Cultuur en Wetenschap,</w:t>
      </w:r>
    </w:p>
    <w:p w:rsidRPr="00A37DC2" w:rsidR="008E023C" w:rsidP="008E023C" w:rsidRDefault="008E023C" w14:paraId="4797BD3C" w14:textId="0C5CFB3A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23437121" w14:textId="77777777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6D57B9A8" w14:textId="5B7C79DB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597A447C" w14:textId="2726E510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42A23CF6" w14:textId="423EEEC7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65098321" w14:textId="6D2078B9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8E023C" w14:paraId="38F87A0E" w14:textId="33B3CCA3">
      <w:pPr>
        <w:pStyle w:val="standaard-tekst"/>
        <w:rPr>
          <w:sz w:val="18"/>
          <w:szCs w:val="18"/>
          <w:lang w:val="nl-NL"/>
        </w:rPr>
      </w:pPr>
    </w:p>
    <w:p w:rsidRPr="00A37DC2" w:rsidR="008E023C" w:rsidP="008E023C" w:rsidRDefault="00D24D44" w14:paraId="2F6F4899" w14:textId="6C0EA7EA">
      <w:pPr>
        <w:pStyle w:val="standaard-tekst"/>
        <w:rPr>
          <w:sz w:val="18"/>
          <w:szCs w:val="18"/>
        </w:rPr>
      </w:pPr>
      <w:r w:rsidRPr="00A37DC2">
        <w:rPr>
          <w:sz w:val="18"/>
          <w:szCs w:val="18"/>
        </w:rPr>
        <w:t>Robbert Dijkgraaf</w:t>
      </w:r>
    </w:p>
    <w:p w:rsidR="00675E30" w:rsidP="003A7160" w:rsidRDefault="00675E30" w14:paraId="5B40E36E" w14:textId="77777777"/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1AF5" w14:textId="77777777" w:rsidR="007A14C5" w:rsidRDefault="00A37DC2">
      <w:pPr>
        <w:spacing w:line="240" w:lineRule="auto"/>
      </w:pPr>
      <w:r>
        <w:separator/>
      </w:r>
    </w:p>
  </w:endnote>
  <w:endnote w:type="continuationSeparator" w:id="0">
    <w:p w14:paraId="785A11A4" w14:textId="77777777" w:rsidR="007A14C5" w:rsidRDefault="00A3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792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74235" w14:paraId="709F2588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A19277B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20C6583" w14:textId="77777777" w:rsidR="002F71BB" w:rsidRPr="004C7E1D" w:rsidRDefault="00A37DC2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46FD58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274235" w14:paraId="2FD66758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24C5B3B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654D759" w14:textId="468E9353" w:rsidR="00D17084" w:rsidRPr="004C7E1D" w:rsidRDefault="00A37DC2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913C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F47781B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E899" w14:textId="77777777" w:rsidR="007A14C5" w:rsidRDefault="00A37DC2">
      <w:pPr>
        <w:spacing w:line="240" w:lineRule="auto"/>
      </w:pPr>
      <w:r>
        <w:separator/>
      </w:r>
    </w:p>
  </w:footnote>
  <w:footnote w:type="continuationSeparator" w:id="0">
    <w:p w14:paraId="2FD02845" w14:textId="77777777" w:rsidR="007A14C5" w:rsidRDefault="00A37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74235" w14:paraId="4CDDB15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685FA3C" w14:textId="77777777" w:rsidR="00527BD4" w:rsidRPr="00275984" w:rsidRDefault="00527BD4" w:rsidP="00BF4427">
          <w:pPr>
            <w:pStyle w:val="Huisstijl-Rubricering"/>
          </w:pPr>
        </w:p>
      </w:tc>
    </w:tr>
  </w:tbl>
  <w:p w14:paraId="6FE9B69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74235" w14:paraId="092308DB" w14:textId="77777777" w:rsidTr="003B528D">
      <w:tc>
        <w:tcPr>
          <w:tcW w:w="2160" w:type="dxa"/>
          <w:shd w:val="clear" w:color="auto" w:fill="auto"/>
        </w:tcPr>
        <w:p w14:paraId="740DAF97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4C1628AB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274235" w14:paraId="409BC2F7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0178025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3293480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74235" w14:paraId="16BE2F9E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B41F6D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CA7447D" w14:textId="77777777" w:rsidR="00704845" w:rsidRDefault="00A37DC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18F0491" wp14:editId="26AEF8E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98246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FB33AC" w14:textId="77777777" w:rsidR="00483ECA" w:rsidRDefault="00483ECA" w:rsidP="00D037A9"/>
        <w:p w14:paraId="6AFA132A" w14:textId="77777777" w:rsidR="005F2FA9" w:rsidRDefault="005F2FA9" w:rsidP="00082403"/>
      </w:tc>
    </w:tr>
  </w:tbl>
  <w:p w14:paraId="19356F8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74235" w14:paraId="6F84EA16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3204718D" w14:textId="77777777" w:rsidR="00527BD4" w:rsidRPr="00963440" w:rsidRDefault="00A37DC2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274235" w14:paraId="22263D5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9155337" w14:textId="77777777" w:rsidR="00093ABC" w:rsidRPr="00963440" w:rsidRDefault="00093ABC" w:rsidP="00963440"/>
      </w:tc>
    </w:tr>
    <w:tr w:rsidR="00274235" w14:paraId="3D6AA3F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00B528C" w14:textId="77777777" w:rsidR="00A604D3" w:rsidRPr="00963440" w:rsidRDefault="00A604D3" w:rsidP="003B6D32"/>
      </w:tc>
    </w:tr>
    <w:tr w:rsidR="00274235" w14:paraId="7214C7A9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F2041A6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538342C3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6DA51B4A" w14:textId="77777777" w:rsidR="00892BA5" w:rsidRPr="00596D5A" w:rsidRDefault="00A37DC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23CA03F" w14:textId="77777777" w:rsidR="006F273B" w:rsidRDefault="006F273B" w:rsidP="00BC4AE3">
    <w:pPr>
      <w:pStyle w:val="Koptekst"/>
    </w:pPr>
  </w:p>
  <w:p w14:paraId="0ADC627D" w14:textId="77777777" w:rsidR="00153BD0" w:rsidRDefault="00153BD0" w:rsidP="00BC4AE3">
    <w:pPr>
      <w:pStyle w:val="Koptekst"/>
    </w:pPr>
  </w:p>
  <w:p w14:paraId="43BB0178" w14:textId="77777777" w:rsidR="0044605E" w:rsidRDefault="0044605E" w:rsidP="00BC4AE3">
    <w:pPr>
      <w:pStyle w:val="Koptekst"/>
    </w:pPr>
  </w:p>
  <w:p w14:paraId="78342AF0" w14:textId="77777777" w:rsidR="0044605E" w:rsidRDefault="0044605E" w:rsidP="00BC4AE3">
    <w:pPr>
      <w:pStyle w:val="Koptekst"/>
    </w:pPr>
  </w:p>
  <w:p w14:paraId="04602AEF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396A08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1201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56B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4D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C7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461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E7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C4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82AA34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D6CF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727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60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A7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7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A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E88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235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5F7D8E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8C5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14C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37DC2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13C3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4D44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A742"/>
  <w15:docId w15:val="{E9503FD2-2024-4EBF-8D08-913BEE0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2022-02-18T15:01:00.0000000Z</dcterms:created>
  <dcterms:modified xsi:type="dcterms:W3CDTF">2022-02-18T15:01:00.0000000Z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o219jan</vt:lpwstr>
  </property>
  <property fmtid="{D5CDD505-2E9C-101B-9397-08002B2CF9AE}" pid="3" name="Author">
    <vt:lpwstr>o219jan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o219jan</vt:lpwstr>
  </property>
</Properties>
</file>