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8313E" w:rsidP="0068313E" w14:paraId="7142B894" w14:textId="77777777">
      <w:pPr>
        <w:tabs>
          <w:tab w:val="left" w:pos="426"/>
        </w:tabs>
      </w:pPr>
    </w:p>
    <w:p w:rsidR="00FC7BA4" w:rsidP="0068313E" w14:paraId="657E246B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FC7BA4" w:rsidP="0068313E" w14:paraId="738C0C56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68313E" w14:paraId="27B00CA3" w14:textId="34FF99D8">
      <w:pPr>
        <w:tabs>
          <w:tab w:val="left" w:pos="360"/>
          <w:tab w:val="left" w:pos="2160"/>
          <w:tab w:val="left" w:pos="4320"/>
          <w:tab w:val="left" w:pos="6480"/>
        </w:tabs>
      </w:pPr>
      <w:r>
        <w:t xml:space="preserve">Hierbij bied ik u, mede namens de </w:t>
      </w:r>
      <w:r w:rsidR="00FC7BA4">
        <w:t>m</w:t>
      </w:r>
      <w:r>
        <w:t>inister van Financiën, de n</w:t>
      </w:r>
      <w:r w:rsidRPr="0087211F">
        <w:t>ota naar aanleiding van het verslag</w:t>
      </w:r>
      <w:r>
        <w:t xml:space="preserve"> inzake het bovenvermelde voorstel aan</w:t>
      </w:r>
      <w:r w:rsidRPr="00D20DAB">
        <w:t>, alsmede een nota van wijziging</w:t>
      </w:r>
      <w:r>
        <w:t>.</w:t>
      </w:r>
    </w:p>
    <w:p w:rsidR="004704B3" w:rsidP="0068313E" w14:paraId="27E1A142" w14:textId="77777777">
      <w:pPr>
        <w:tabs>
          <w:tab w:val="left" w:pos="426"/>
        </w:tabs>
      </w:pPr>
    </w:p>
    <w:p w:rsidR="00961018" w:rsidP="0068313E" w14:paraId="15F424DD" w14:textId="52C0956A">
      <w:pPr>
        <w:tabs>
          <w:tab w:val="left" w:pos="426"/>
        </w:tabs>
      </w:pPr>
    </w:p>
    <w:p w:rsidR="00FC7BA4" w:rsidP="0068313E" w14:paraId="4130D435" w14:textId="75E1047E">
      <w:pPr>
        <w:tabs>
          <w:tab w:val="left" w:pos="426"/>
        </w:tabs>
      </w:pPr>
    </w:p>
    <w:p w:rsidR="00FC7BA4" w:rsidP="0068313E" w14:paraId="54763CCD" w14:textId="77777777">
      <w:pPr>
        <w:tabs>
          <w:tab w:val="left" w:pos="426"/>
        </w:tabs>
      </w:pPr>
    </w:p>
    <w:p w:rsidR="00FC7BA4" w:rsidP="0068313E" w14:paraId="13C22F49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M.A.M. Adriaansens</w:t>
      </w:r>
    </w:p>
    <w:p w:rsidR="00402CD4" w:rsidP="0068313E" w14:paraId="5236FB7D" w14:textId="6916146C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Pr="00097AE2" w:rsidR="006B22D4" w:rsidP="00FF153B" w14:paraId="225AD602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14:paraId="11D0DE46" w14:textId="77777777">
      <w:pPr>
        <w:spacing w:line="240" w:lineRule="auto"/>
      </w:pPr>
    </w:p>
    <w:sectPr w:rsidSect="009B17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BA4" w14:paraId="47AFD6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F10" w:rsidRPr="00BC3B53" w:rsidP="008C356D" w14:paraId="0C2D9A44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0E0BB898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3F1F6B" w14:paraId="4C83E16B" w14:textId="77777777">
          <w:pPr>
            <w:pStyle w:val="Huisstijl-Rubricering"/>
          </w:pPr>
        </w:p>
      </w:tc>
      <w:tc>
        <w:tcPr>
          <w:tcW w:w="2156" w:type="dxa"/>
        </w:tcPr>
        <w:p w:rsidR="00074F10" w:rsidRPr="00645414" w:rsidP="00645414" w14:paraId="7A6BA0FB" w14:textId="77777777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57090B">
            <w:t>2</w:t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t>2</w:t>
          </w:r>
        </w:p>
      </w:tc>
    </w:tr>
  </w:tbl>
  <w:p w:rsidR="00074F10" w:rsidRPr="00BC3B53" w:rsidP="00BC3B53" w14:paraId="72B558FC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20FC48DF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8C356D" w14:paraId="25EFC491" w14:textId="77777777">
          <w:pPr>
            <w:pStyle w:val="Huisstijl-Rubricering"/>
          </w:pPr>
        </w:p>
      </w:tc>
      <w:tc>
        <w:tcPr>
          <w:tcW w:w="2170" w:type="dxa"/>
        </w:tcPr>
        <w:p w:rsidR="00074F10" w:rsidRPr="00ED539E" w:rsidP="00ED539E" w14:paraId="7A54C451" w14:textId="0E8AEA26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813B1F">
            <w:t>1</w:t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0F7156">
            <w:t>1</w:t>
          </w:r>
        </w:p>
      </w:tc>
    </w:tr>
  </w:tbl>
  <w:p w:rsidR="00074F10" w:rsidRPr="00BC3B53" w:rsidP="008C356D" w14:paraId="098446CA" w14:textId="77777777">
    <w:pPr>
      <w:pStyle w:val="Footer"/>
      <w:spacing w:line="240" w:lineRule="auto"/>
      <w:rPr>
        <w:sz w:val="2"/>
        <w:szCs w:val="2"/>
      </w:rPr>
    </w:pPr>
  </w:p>
  <w:p w:rsidR="00074F10" w:rsidRPr="00BC3B53" w:rsidP="00023E9A" w14:paraId="329C7A91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BA4" w14:paraId="600DD7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1920B5F1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074F10" w:rsidRPr="005819CE" w:rsidP="00811294" w14:paraId="60873826" w14:textId="77777777">
          <w:pPr>
            <w:pStyle w:val="Huisstijl-Kopje"/>
          </w:pPr>
          <w:r>
            <w:t>Ons kenmerk</w:t>
          </w:r>
        </w:p>
        <w:p w:rsidR="00074F10" w:rsidRPr="005819CE" w:rsidP="00A50CF6" w14:paraId="3E81EAFD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  <w:richText/>
            </w:sdtPr>
            <w:sdtContent>
              <w:r w:rsidR="00402CD4">
                <w:t>22041326</w:t>
              </w:r>
            </w:sdtContent>
          </w:sdt>
        </w:p>
      </w:tc>
    </w:tr>
  </w:tbl>
  <w:p w:rsidR="00074F10" w:rsidP="008C356D" w14:paraId="16F0A3B6" w14:textId="77777777">
    <w:pPr>
      <w:pStyle w:val="Header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/>
    </w:tblPr>
    <w:tblGrid>
      <w:gridCol w:w="7518"/>
    </w:tblGrid>
    <w:tr w14:paraId="33A8FD91" w14:textId="77777777" w:rsidTr="00A50CF6">
      <w:tblPrEx>
        <w:tblW w:w="7518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P="00A50CF6" w14:paraId="28C549B2" w14:textId="77777777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P="008C356D" w14:paraId="75147D96" w14:textId="77777777"/>
  <w:p w:rsidR="00074F10" w:rsidRPr="00740712" w:rsidP="008C356D" w14:paraId="2E22E27F" w14:textId="77777777"/>
  <w:p w:rsidR="00074F10" w:rsidRPr="00217880" w:rsidP="008C356D" w14:paraId="0B57F77C" w14:textId="77777777">
    <w:pPr>
      <w:spacing w:line="0" w:lineRule="atLeast"/>
      <w:rPr>
        <w:sz w:val="2"/>
        <w:szCs w:val="2"/>
      </w:rPr>
    </w:pPr>
  </w:p>
  <w:p w:rsidR="00074F10" w:rsidP="004F44C2" w14:paraId="48BDFF40" w14:textId="77777777">
    <w:pPr>
      <w:pStyle w:val="Header"/>
      <w:rPr>
        <w:rFonts w:cs="Verdana-Bold"/>
        <w:b/>
        <w:bCs/>
        <w:smallCaps/>
        <w:szCs w:val="18"/>
      </w:rPr>
    </w:pPr>
  </w:p>
  <w:p w:rsidR="00074F10" w:rsidP="004F44C2" w14:paraId="3BF624B9" w14:textId="77777777"/>
  <w:p w:rsidR="00074F10" w:rsidRPr="00740712" w:rsidP="004F44C2" w14:paraId="6CEBAB51" w14:textId="77777777"/>
  <w:p w:rsidR="00074F10" w:rsidRPr="00217880" w:rsidP="004F44C2" w14:paraId="281821A9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71437757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074F10" w:rsidP="00D0609E" w14:paraId="2028A399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P="00D0609E" w14:paraId="5218F9DA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4056695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2335EECC" w14:textId="77777777">
          <w:pPr>
            <w:rPr>
              <w:szCs w:val="18"/>
            </w:rPr>
          </w:pPr>
        </w:p>
        <w:p w:rsidR="00E2409C" w14:paraId="6716D057" w14:textId="77777777"/>
      </w:tc>
    </w:tr>
  </w:tbl>
  <w:p w:rsidR="00074F10" w:rsidP="00D0609E" w14:paraId="4446275C" w14:textId="77777777">
    <w:pPr>
      <w:framePr w:w="6340" w:h="2750" w:hRule="exact" w:hSpace="180" w:wrap="around" w:vAnchor="page" w:hAnchor="text" w:x="3873" w:y="-140"/>
    </w:pPr>
  </w:p>
  <w:p w:rsidR="00074F10" w:rsidP="009B0138" w14:paraId="5260DDD8" w14:textId="77777777">
    <w:pPr>
      <w:pStyle w:val="Header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08BABA83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692B971C" w14:textId="77777777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P="003F7063" w14:paraId="4850FFBD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666FC515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68E8A525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4C2ACE" w:rsidP="00FC7BA4" w14:paraId="54C445E8" w14:textId="3A28759A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40A1CE98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4C2ACE" w:rsidP="003F7063" w14:paraId="7E91F646" w14:textId="77777777"/>
      </w:tc>
    </w:tr>
    <w:tr w14:paraId="4BBA9FA1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1A7F7E1B" w14:textId="77777777">
          <w:pPr>
            <w:pStyle w:val="Huisstijl-Kopje"/>
          </w:pPr>
          <w:r w:rsidRPr="00F9751C">
            <w:t>Ons kenmerk</w:t>
          </w:r>
        </w:p>
        <w:p w:rsidR="003F7063" w:rsidP="003F7063" w14:paraId="28157FF7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  <w:richText/>
            </w:sdtPr>
            <w:sdtContent>
              <w:r w:rsidR="00402CD4">
                <w:t>22041326</w:t>
              </w:r>
            </w:sdtContent>
          </w:sdt>
        </w:p>
        <w:p w:rsidR="003F7063" w:rsidRPr="003F7063" w:rsidP="003F7063" w14:paraId="5BDAFC5F" w14:textId="55CF5124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P="003F7063" w14:paraId="7B10B9F3" w14:textId="214E9106">
          <w:pPr>
            <w:pStyle w:val="Huisstijl-Gegeven"/>
          </w:pPr>
          <w:r>
            <w:t>2</w:t>
          </w:r>
        </w:p>
      </w:tc>
    </w:tr>
  </w:tbl>
  <w:p w:rsidR="00A13C59" w:rsidRPr="00A13C59" w:rsidP="00A13C59" w14:paraId="518AC32C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48AA7B4C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P="00A50CF6" w14:paraId="536E4719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292A5180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C7BA4" w:rsidP="00A50CF6" w14:paraId="5838BFAD" w14:textId="77777777">
          <w:pPr>
            <w:pStyle w:val="Huisstijl-NAW"/>
          </w:pPr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:rsidR="00074F10" w:rsidP="00A50CF6" w14:paraId="4F48FE0E" w14:textId="69A774CD">
          <w:pPr>
            <w:pStyle w:val="Huisstijl-NAW"/>
          </w:pPr>
          <w:r w:rsidRPr="00D24199">
            <w:t>der Staten-Generaal</w:t>
          </w:r>
        </w:p>
        <w:p w:rsidR="00D20DAB" w:rsidP="00D20DAB" w14:paraId="7B448670" w14:textId="77777777">
          <w:pPr>
            <w:rPr>
              <w:szCs w:val="18"/>
            </w:rPr>
          </w:pPr>
          <w:r>
            <w:rPr>
              <w:szCs w:val="18"/>
            </w:rPr>
            <w:t>Prinses Irenestraat 6</w:t>
          </w:r>
        </w:p>
        <w:p w:rsidR="00D20DAB" w:rsidP="00D20DAB" w14:paraId="399EC724" w14:textId="3581415B">
          <w:pPr>
            <w:rPr>
              <w:rFonts w:cstheme="minorBidi"/>
              <w:szCs w:val="22"/>
            </w:rPr>
          </w:pPr>
          <w:r>
            <w:rPr>
              <w:szCs w:val="18"/>
            </w:rPr>
            <w:t xml:space="preserve">2595 BD </w:t>
          </w:r>
          <w:r w:rsidR="00FC7BA4">
            <w:rPr>
              <w:szCs w:val="18"/>
            </w:rPr>
            <w:t xml:space="preserve"> </w:t>
          </w:r>
          <w:r>
            <w:rPr>
              <w:szCs w:val="18"/>
            </w:rPr>
            <w:t>DEN HAAG</w:t>
          </w:r>
        </w:p>
        <w:p w:rsidR="0044233D" w:rsidRPr="00097AE2" w:rsidP="00790793" w14:paraId="50174E79" w14:textId="24750DCA"/>
      </w:tc>
    </w:tr>
    <w:tr w14:paraId="308CBA7C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P="00A50CF6" w14:paraId="5785514C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50AA733D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21DAF3C7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67C6CCC4" w14:textId="1019A19B">
          <w:r>
            <w:t>14 februari 2022</w:t>
          </w:r>
        </w:p>
      </w:tc>
    </w:tr>
    <w:tr w14:paraId="4924BE88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3613C48D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2F682373" w14:textId="7B107776">
          <w:r w:rsidRPr="00F83BC6">
            <w:t>Voorstel van wet</w:t>
          </w:r>
          <w:r>
            <w:t xml:space="preserve">, houdende regels inzake instelling van een Nationaal Groeifonds (Wet Nationaal Groeifonds) </w:t>
          </w:r>
          <w:r w:rsidRPr="00F83BC6">
            <w:t>(Kamerstuk</w:t>
          </w:r>
          <w:r w:rsidR="00FC7BA4">
            <w:t xml:space="preserve"> </w:t>
          </w:r>
          <w:r>
            <w:t>35976)</w:t>
          </w:r>
        </w:p>
      </w:tc>
    </w:tr>
  </w:tbl>
  <w:p w:rsidR="00074F10" w:rsidRPr="00BC4AE3" w:rsidP="00BC4AE3" w14:paraId="21AE33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0F7156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8733B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031D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720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5ADF"/>
    <w:rsid w:val="00CF651B"/>
    <w:rsid w:val="00D0609E"/>
    <w:rsid w:val="00D078E1"/>
    <w:rsid w:val="00D100E9"/>
    <w:rsid w:val="00D114C3"/>
    <w:rsid w:val="00D1397D"/>
    <w:rsid w:val="00D14C4B"/>
    <w:rsid w:val="00D20DA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3EDB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A4D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BA4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9EF8E4-FD94-4761-9EB4-13A9B1C6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onText">
    <w:name w:val="Balloon Text"/>
    <w:basedOn w:val="Normal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DefaultParagraphFont"/>
    <w:link w:val="BalloonTex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>
          <w:r w:rsidRPr="006B0955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B5589C"/>
    <w:rsid w:val="00F008B3"/>
    <w:rsid w:val="00F27954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B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221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2022-02-14T15:35:26.0000000Z</lastPrinted>
  <dcterms:created xsi:type="dcterms:W3CDTF">2022-02-14T15:35:26.0000000Z</dcterms:created>
  <dcterms:modified xsi:type="dcterms:W3CDTF">2022-02-14T15:35:26.0000000Z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SchefferM1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 februari 2022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regels inzake instelling van een Nationaal Groeifonds (Wet Nationaal Groeifonds)</vt:lpwstr>
  </property>
  <property fmtid="{D5CDD505-2E9C-101B-9397-08002B2CF9AE}" pid="8" name="documentId">
    <vt:lpwstr>22041326</vt:lpwstr>
  </property>
  <property fmtid="{D5CDD505-2E9C-101B-9397-08002B2CF9AE}" pid="9" name="TYPE_ID">
    <vt:lpwstr>Vervolgstuk regelgeving</vt:lpwstr>
  </property>
</Properties>
</file>