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5D245B">
      <w:pPr>
        <w:pStyle w:val="in-table"/>
      </w:pPr>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4326D6" w:rsidRDefault="004326D6"/>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Carma DocSys~brief" style="width:0;height:0;margin-top:0;margin-left:0;mso-height-percent:0;mso-height-relative:page;mso-position-horizontal-relative:page;mso-position-vertical-relative:page;mso-width-percent:0;mso-width-relative:page;mso-wrap-distance-bottom:0;mso-wrap-distance-left:9pt;mso-wrap-distance-right:9pt;mso-wrap-distance-top:0;mso-wrap-style:square;position:absolute;visibility:hidden;v-text-anchor:top;z-index:251663360" o:spid="_x0000_s1025" strokecolor="fuchsia" type="#_x0000_t202">
                <v:textbox style="layout-flow:vertical;mso-layout-flow-alt:bottom-to-top">
                  <w:txbxContent>
                    <w:p w:rsidR="004326D6"/>
                  </w:txbxContent>
                </v:textbox>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1F7506">
        <w:tc>
          <w:tcPr>
            <w:tcW w:w="0" w:type="auto"/>
          </w:tcPr>
          <w:p w:rsidR="004326D6" w:rsidRDefault="005D245B">
            <w:bookmarkStart w:name="woordmerk" w:id="0"/>
            <w:bookmarkStart w:name="woordmerk_bk" w:id="1"/>
            <w:bookmarkEnd w:id="0"/>
            <w:r>
              <w:rPr>
                <w:noProof/>
              </w:rPr>
              <w:drawing>
                <wp:inline distT="0" distB="0" distL="0" distR="0">
                  <wp:extent cx="2340869" cy="1583439"/>
                  <wp:effectExtent l="0" t="0" r="2540" b="0"/>
                  <wp:docPr id="11" name="Afbeelding 11"/>
                  <wp:cNvGraphicFramePr/>
                  <a:graphic xmlns:a="http://schemas.openxmlformats.org/drawingml/2006/main">
                    <a:graphicData uri="http://schemas.openxmlformats.org/drawingml/2006/picture">
                      <pic:pic xmlns:pic="http://schemas.openxmlformats.org/drawingml/2006/picture">
                        <pic:nvPicPr>
                          <pic:cNvPr id="123712175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rsidR="00F75106" w:rsidRDefault="005D245B">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1F7506">
        <w:trPr>
          <w:trHeight w:val="306" w:hRule="exact"/>
        </w:trPr>
        <w:tc>
          <w:tcPr>
            <w:tcW w:w="7512" w:type="dxa"/>
            <w:gridSpan w:val="2"/>
          </w:tcPr>
          <w:p w:rsidR="00F75106" w:rsidRDefault="005D245B">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1F7506">
        <w:trPr>
          <w:cantSplit/>
          <w:trHeight w:val="85" w:hRule="exact"/>
        </w:trPr>
        <w:tc>
          <w:tcPr>
            <w:tcW w:w="7512" w:type="dxa"/>
            <w:gridSpan w:val="2"/>
          </w:tcPr>
          <w:p w:rsidR="00F75106" w:rsidRDefault="00F75106">
            <w:pPr>
              <w:pStyle w:val="Huisstijl-Rubricering"/>
            </w:pPr>
          </w:p>
        </w:tc>
      </w:tr>
      <w:tr w:rsidR="001F7506">
        <w:trPr>
          <w:cantSplit/>
          <w:trHeight w:val="187" w:hRule="exact"/>
        </w:trPr>
        <w:tc>
          <w:tcPr>
            <w:tcW w:w="7512" w:type="dxa"/>
            <w:gridSpan w:val="2"/>
          </w:tcPr>
          <w:p w:rsidR="00F75106" w:rsidRDefault="005D245B">
            <w:pPr>
              <w:pStyle w:val="Huisstijl-Rubricering"/>
            </w:pPr>
            <w:r>
              <w:fldChar w:fldCharType="begin"/>
            </w:r>
            <w:r w:rsidR="000129A4">
              <w:instrText xml:space="preserve"> DOCPROPERTY rubricering </w:instrText>
            </w:r>
            <w:r>
              <w:fldChar w:fldCharType="end"/>
            </w:r>
          </w:p>
        </w:tc>
      </w:tr>
      <w:tr w:rsidR="001F7506">
        <w:trPr>
          <w:cantSplit/>
          <w:trHeight w:val="2166" w:hRule="exact"/>
        </w:trPr>
        <w:tc>
          <w:tcPr>
            <w:tcW w:w="7512" w:type="dxa"/>
            <w:gridSpan w:val="2"/>
          </w:tcPr>
          <w:p w:rsidR="00F75106" w:rsidRDefault="005D245B">
            <w:pPr>
              <w:pStyle w:val="adres"/>
            </w:pPr>
            <w:r>
              <w:fldChar w:fldCharType="begin"/>
            </w:r>
            <w:r w:rsidR="000129A4">
              <w:instrText xml:space="preserve"> DOCVARIABLE adres *\MERGEFORMAT </w:instrText>
            </w:r>
            <w:r>
              <w:fldChar w:fldCharType="separate"/>
            </w:r>
            <w:r w:rsidR="000129A4">
              <w:t>Aan de voorzitter van de Tweede Kamer der Staten-Generaal</w:t>
            </w:r>
          </w:p>
          <w:p w:rsidR="000129A4" w:rsidRDefault="005D245B">
            <w:pPr>
              <w:pStyle w:val="adres"/>
            </w:pPr>
            <w:r>
              <w:t>postbus 20018</w:t>
            </w:r>
          </w:p>
          <w:p w:rsidR="000129A4" w:rsidRDefault="005D245B">
            <w:pPr>
              <w:pStyle w:val="adres"/>
            </w:pPr>
            <w:r>
              <w:t>2500 EA  Den Haag</w:t>
            </w:r>
          </w:p>
          <w:p w:rsidR="000129A4" w:rsidRDefault="005D245B">
            <w:pPr>
              <w:pStyle w:val="adres"/>
            </w:pPr>
            <w:r>
              <w:t> </w:t>
            </w:r>
          </w:p>
          <w:p w:rsidR="000129A4" w:rsidRDefault="005D245B">
            <w:pPr>
              <w:pStyle w:val="adres"/>
            </w:pPr>
            <w:r>
              <w:fldChar w:fldCharType="end"/>
            </w:r>
          </w:p>
          <w:p w:rsidR="00F75106" w:rsidRDefault="005D245B">
            <w:pPr>
              <w:pStyle w:val="kixcode"/>
            </w:pPr>
            <w:r>
              <w:fldChar w:fldCharType="begin"/>
            </w:r>
            <w:r w:rsidR="000129A4">
              <w:instrText xml:space="preserve"> DOCPROPERTY kix </w:instrText>
            </w:r>
            <w:r>
              <w:fldChar w:fldCharType="end"/>
            </w:r>
          </w:p>
          <w:p w:rsidR="00F75106" w:rsidRDefault="00F75106">
            <w:pPr>
              <w:pStyle w:val="kixcode"/>
            </w:pPr>
          </w:p>
        </w:tc>
      </w:tr>
      <w:tr w:rsidR="001F7506">
        <w:trPr>
          <w:trHeight w:val="465" w:hRule="exact"/>
        </w:trPr>
        <w:tc>
          <w:tcPr>
            <w:tcW w:w="7512" w:type="dxa"/>
            <w:gridSpan w:val="2"/>
          </w:tcPr>
          <w:p w:rsidR="00F75106" w:rsidRDefault="00F75106">
            <w:pPr>
              <w:pStyle w:val="broodtekst"/>
            </w:pPr>
          </w:p>
        </w:tc>
      </w:tr>
      <w:tr w:rsidR="001F7506">
        <w:trPr>
          <w:trHeight w:val="238" w:hRule="exact"/>
        </w:trPr>
        <w:tc>
          <w:tcPr>
            <w:tcW w:w="1099" w:type="dxa"/>
          </w:tcPr>
          <w:p w:rsidR="00F75106" w:rsidRDefault="005D245B">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F75106">
            <w:pPr>
              <w:pStyle w:val="datumonderwerp"/>
              <w:tabs>
                <w:tab w:val="clear" w:pos="794"/>
                <w:tab w:val="left" w:pos="1092"/>
              </w:tabs>
              <w:ind w:left="1140" w:hanging="1140"/>
            </w:pPr>
          </w:p>
        </w:tc>
      </w:tr>
      <w:tr w:rsidR="001F7506">
        <w:trPr>
          <w:trHeight w:val="482" w:hRule="exact"/>
        </w:trPr>
        <w:tc>
          <w:tcPr>
            <w:tcW w:w="1099" w:type="dxa"/>
          </w:tcPr>
          <w:p w:rsidR="00F75106" w:rsidRDefault="005D245B">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5D245B">
            <w:pPr>
              <w:pStyle w:val="datumonderwerp"/>
            </w:pPr>
            <w:r>
              <w:fldChar w:fldCharType="begin"/>
            </w:r>
            <w:r w:rsidR="000129A4">
              <w:instrText xml:space="preserve"> DOCPROPERTY onderwerp </w:instrText>
            </w:r>
            <w:r>
              <w:fldChar w:fldCharType="separate"/>
            </w:r>
            <w:r w:rsidR="000129A4">
              <w:t>Incidentele Suppletoire Begroting</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1F7506">
        <w:tc>
          <w:tcPr>
            <w:tcW w:w="2013" w:type="dxa"/>
          </w:tcPr>
          <w:p w:rsidR="00A534AD" w:rsidP="00A534AD" w:rsidRDefault="005D245B">
            <w:pPr>
              <w:pStyle w:val="afzendgegevens-bold"/>
            </w:pPr>
            <w:bookmarkStart w:name="referentiegegevens" w:id="2"/>
            <w:bookmarkStart w:name="referentiegegevens_bk" w:id="3"/>
            <w:bookmarkEnd w:id="2"/>
            <w:r>
              <w:t>Directie Financieel-Economische Zaken</w:t>
            </w:r>
          </w:p>
          <w:p w:rsidR="00A534AD" w:rsidP="00A534AD" w:rsidRDefault="005D245B">
            <w:pPr>
              <w:pStyle w:val="witregel1"/>
            </w:pPr>
            <w:r>
              <w:t> </w:t>
            </w:r>
          </w:p>
          <w:p w:rsidR="00A534AD" w:rsidP="00A534AD" w:rsidRDefault="005D245B">
            <w:pPr>
              <w:pStyle w:val="afzendgegevens"/>
            </w:pPr>
            <w:r>
              <w:t>Turfmarkt 147</w:t>
            </w:r>
          </w:p>
          <w:p w:rsidR="00A534AD" w:rsidP="00A534AD" w:rsidRDefault="005D245B">
            <w:pPr>
              <w:pStyle w:val="afzendgegevens"/>
            </w:pPr>
            <w:r>
              <w:t>2511 EX  Den Haag</w:t>
            </w:r>
          </w:p>
          <w:p w:rsidR="00A534AD" w:rsidP="00A534AD" w:rsidRDefault="005D245B">
            <w:pPr>
              <w:pStyle w:val="afzendgegevens"/>
            </w:pPr>
            <w:r>
              <w:t>Postbus 20301</w:t>
            </w:r>
          </w:p>
          <w:p w:rsidR="00A534AD" w:rsidP="00A534AD" w:rsidRDefault="005D245B">
            <w:pPr>
              <w:pStyle w:val="afzendgegevens"/>
            </w:pPr>
            <w:r>
              <w:t>2500 EH  Den Haag</w:t>
            </w:r>
          </w:p>
          <w:p w:rsidR="00A534AD" w:rsidP="00A534AD" w:rsidRDefault="005D245B">
            <w:pPr>
              <w:pStyle w:val="afzendgegevens"/>
            </w:pPr>
            <w:r>
              <w:t>www.rijksoverheid.nl/jenv</w:t>
            </w:r>
          </w:p>
          <w:p w:rsidR="00A534AD" w:rsidP="00A534AD" w:rsidRDefault="005D245B">
            <w:pPr>
              <w:pStyle w:val="witregel1"/>
            </w:pPr>
            <w:r>
              <w:t> </w:t>
            </w:r>
          </w:p>
          <w:p w:rsidR="00A534AD" w:rsidP="00A534AD" w:rsidRDefault="005D245B">
            <w:pPr>
              <w:pStyle w:val="afzendkopje"/>
            </w:pPr>
            <w:r>
              <w:t>Contactpersoon</w:t>
            </w:r>
          </w:p>
          <w:p w:rsidR="00A534AD" w:rsidP="004D58FD" w:rsidRDefault="00A534AD">
            <w:pPr>
              <w:pStyle w:val="afzendgegevens"/>
            </w:pPr>
          </w:p>
          <w:p w:rsidR="004D58FD" w:rsidP="004D58FD" w:rsidRDefault="004D58FD">
            <w:pPr>
              <w:pStyle w:val="afzendgegevens"/>
            </w:pPr>
            <w:bookmarkStart w:name="_GoBack" w:id="4"/>
            <w:bookmarkEnd w:id="4"/>
          </w:p>
          <w:p w:rsidR="00A534AD" w:rsidP="00A534AD" w:rsidRDefault="005D245B">
            <w:pPr>
              <w:pStyle w:val="referentiekopjes"/>
            </w:pPr>
            <w:r>
              <w:t>Ons kenmerk</w:t>
            </w:r>
          </w:p>
          <w:p w:rsidR="00A534AD" w:rsidP="00A534AD" w:rsidRDefault="005D245B">
            <w:pPr>
              <w:pStyle w:val="referentiegegevens"/>
            </w:pPr>
            <w:r>
              <w:fldChar w:fldCharType="begin"/>
            </w:r>
            <w:r>
              <w:instrText xml:space="preserve"> DOCPROPERTY onskenmerk </w:instrText>
            </w:r>
            <w:r>
              <w:fldChar w:fldCharType="separate"/>
            </w:r>
            <w:r>
              <w:t>3827514</w:t>
            </w:r>
            <w:r>
              <w:fldChar w:fldCharType="end"/>
            </w:r>
          </w:p>
          <w:p w:rsidR="00A534AD" w:rsidP="00A534AD" w:rsidRDefault="005D245B">
            <w:pPr>
              <w:pStyle w:val="witregel1"/>
            </w:pPr>
            <w:r>
              <w:t> </w:t>
            </w:r>
          </w:p>
          <w:p w:rsidR="00A534AD" w:rsidP="00A534AD" w:rsidRDefault="005D245B">
            <w:pPr>
              <w:pStyle w:val="referentiekopjes"/>
            </w:pPr>
            <w:r>
              <w:t>Kopie aan</w:t>
            </w:r>
          </w:p>
          <w:p w:rsidR="00A534AD" w:rsidP="00A534AD" w:rsidRDefault="005D245B">
            <w:pPr>
              <w:pStyle w:val="referentiegegevens"/>
            </w:pPr>
            <w:r>
              <w:t>de voorzitter van de Eerste Kamer der Staten-Generaal</w:t>
            </w:r>
          </w:p>
          <w:p w:rsidR="00A534AD" w:rsidP="00A534AD" w:rsidRDefault="005D245B">
            <w:pPr>
              <w:pStyle w:val="witregel1"/>
            </w:pPr>
            <w:r>
              <w:t> </w:t>
            </w:r>
          </w:p>
          <w:p w:rsidR="00A534AD" w:rsidP="00A534AD" w:rsidRDefault="005D245B">
            <w:pPr>
              <w:pStyle w:val="clausule"/>
            </w:pPr>
            <w:r>
              <w:t>Bij beantwoording de datum en ons kenmerk vermelden. Wilt u slechts één zaak in uw brief behandelen.</w:t>
            </w:r>
          </w:p>
          <w:p w:rsidR="00A534AD" w:rsidP="00A534AD" w:rsidRDefault="00A534AD">
            <w:pPr>
              <w:pStyle w:val="referentiegegevens"/>
            </w:pPr>
          </w:p>
          <w:bookmarkEnd w:id="3"/>
          <w:p w:rsidRPr="00A534AD" w:rsidR="00A534AD" w:rsidP="00A534AD" w:rsidRDefault="00A534AD">
            <w:pPr>
              <w:pStyle w:val="referentiegegevens"/>
            </w:pPr>
          </w:p>
          <w:p w:rsidR="00F75106" w:rsidRDefault="005D245B">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1F7506" w:rsidTr="004326D6">
        <w:tc>
          <w:tcPr>
            <w:tcW w:w="7716" w:type="dxa"/>
          </w:tcPr>
          <w:p w:rsidRPr="00C22108" w:rsidR="00C22108" w:rsidP="002353E3" w:rsidRDefault="005D245B">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5D245B">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464" style="width:142.6pt;height:18pt;margin-top:458.95pt;margin-left:388.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o:spid="_x0000_s1026" filled="f" stroked="f" strokecolor="fuchsia" type="#_x0000_t202">
                      <v:textbox inset="0,0,0,0">
                        <w:txbxContent>
                          <w:p w:rsidR="00B2078A"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separate"/>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separate"/>
                            </w:r>
                            <w:r>
                              <w:rPr>
                                <w:rStyle w:val="Huisstijl-GegevenCharChar"/>
                              </w:rPr>
                              <w:fldChar w:fldCharType="end"/>
                            </w:r>
                            <w:r>
                              <w:instrText>" ""</w:instrText>
                            </w:r>
                            <w:r>
                              <w:fldChar w:fldCharType="separate"/>
                            </w:r>
                            <w:r>
                              <w:fldChar w:fldCharType="end"/>
                            </w:r>
                          </w:p>
                        </w:txbxContent>
                      </v:textbox>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5D245B">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462" style="width:142.6pt;height:18pt;margin-top:801.75pt;margin-left:468.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o:spid="_x0000_s1027" filled="f" stroked="f" strokecolor="fuchsia" type="#_x0000_t202">
                      <v:textbox inset="0,0,0,0">
                        <w:txbxContent>
                          <w:p w:rsidR="0089073C">
                            <w:pPr>
                              <w:pStyle w:val="Huisstijl-Paginanummering"/>
                            </w:pPr>
                            <w:r>
                              <w:fldChar w:fldCharType="begin"/>
                            </w:r>
                            <w:r>
                              <w:instrText xml:space="preserve"> if </w:instrText>
                            </w:r>
                            <w:r>
                              <w:fldChar w:fldCharType="begin"/>
                            </w:r>
                            <w:r w:rsidR="000129A4">
                              <w:instrText xml:space="preserve"> DOCPROPERTY mailing-aan  </w:instrText>
                            </w:r>
                            <w:r>
                              <w:fldChar w:fldCharType="separate"/>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separate"/>
                            </w:r>
                            <w:r>
                              <w:rPr>
                                <w:rStyle w:val="Huisstijl-GegevenCharChar"/>
                              </w:rPr>
                              <w:fldChar w:fldCharType="end"/>
                            </w:r>
                            <w:r>
                              <w:instrText>" ""</w:instrText>
                            </w:r>
                            <w:r>
                              <w:fldChar w:fldCharType="separate"/>
                            </w:r>
                            <w:r>
                              <w:fldChar w:fldCharType="end"/>
                            </w:r>
                          </w:p>
                        </w:txbxContent>
                      </v:textbox>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4326D6" w:rsidP="00A2639C" w:rsidRDefault="005D245B">
      <w:pPr>
        <w:pStyle w:val="broodtekst"/>
      </w:pPr>
      <w:bookmarkStart w:name="cursor" w:id="8"/>
      <w:bookmarkEnd w:id="8"/>
      <w:r>
        <w:t xml:space="preserve">Hierbij bied ik u, mede namens de minister voor Rechtsbescherming, de eerste Incidentele Suppletoire Begroting 2022 </w:t>
      </w:r>
      <w:r w:rsidR="00A2639C">
        <w:t xml:space="preserve">aan </w:t>
      </w:r>
      <w:r>
        <w:t>van het Ministerie van Justitie en Veiligheid.</w:t>
      </w:r>
    </w:p>
    <w:p w:rsidR="004326D6" w:rsidP="004326D6" w:rsidRDefault="004326D6">
      <w:pPr>
        <w:pStyle w:val="broodtekst"/>
      </w:pPr>
    </w:p>
    <w:p w:rsidR="004326D6" w:rsidP="004326D6" w:rsidRDefault="005D245B">
      <w:pPr>
        <w:pStyle w:val="broodtekst"/>
      </w:pPr>
      <w:r>
        <w:t>In deze Incidentele Suppletoire Begroting wordt verdere budgettaire uitwerking gegeven aan de middelen welke aan de begroting 2022 van JenV worden toegevoegd voor de handhaving van het gebruik van het Corona Toegangsbewijs (CTB).</w:t>
      </w:r>
    </w:p>
    <w:p w:rsidR="004326D6" w:rsidP="004326D6" w:rsidRDefault="004326D6">
      <w:pPr>
        <w:pStyle w:val="broodtekst"/>
      </w:pPr>
    </w:p>
    <w:p w:rsidR="004326D6" w:rsidP="004326D6" w:rsidRDefault="005D245B">
      <w:pPr>
        <w:pStyle w:val="broodtekst"/>
      </w:pPr>
      <w:r>
        <w:t xml:space="preserve">Normaliter wordt nieuw beleid pas in uitvoering genomen nadat de Staten-Generaal de begrotingswet heeft geautoriseerd. </w:t>
      </w:r>
    </w:p>
    <w:p w:rsidR="004326D6" w:rsidP="000C6FFD" w:rsidRDefault="005D245B">
      <w:pPr>
        <w:pStyle w:val="broodtekst"/>
      </w:pPr>
      <w:r>
        <w:t xml:space="preserve">De naleving en controle van het Coronatoegangsbewijs (CTB) zijn essentieel in de beheersing van de coronapandemie. De controle van het CTB moet uitgevoerd worden door ondernemers, instellingen en verenigingen. Dit is voor hen een extra taak die, afhankelijk van de branche, tot veel extra controlewerkzaamheden leidt. </w:t>
      </w:r>
    </w:p>
    <w:p w:rsidR="00F75106" w:rsidP="004326D6" w:rsidRDefault="005D245B">
      <w:pPr>
        <w:pStyle w:val="broodtekst"/>
      </w:pPr>
      <w:r>
        <w:t>De regering acht het wenselijk om - vooruitlopend op formele autorisatie door beide Kamers - voor het jaar 2022 de bijdrage te verstrekken ten einde de ondersteuning van de naleving op de controle van de maatregelen te laten plaatsvinden</w:t>
      </w:r>
      <w:r w:rsidR="000C6FFD">
        <w:t>.</w:t>
      </w:r>
    </w:p>
    <w:p w:rsidR="00A534AD" w:rsidP="004326D6" w:rsidRDefault="00A534AD">
      <w:pPr>
        <w:pStyle w:val="broodtekst"/>
      </w:pPr>
    </w:p>
    <w:p w:rsidR="00A534AD" w:rsidP="004326D6" w:rsidRDefault="00A534AD">
      <w:pPr>
        <w:pStyle w:val="broodtekst"/>
      </w:pPr>
    </w:p>
    <w:p w:rsidR="00A534AD" w:rsidP="004326D6" w:rsidRDefault="00A534AD">
      <w:pPr>
        <w:pStyle w:val="broodtekst"/>
      </w:pPr>
    </w:p>
    <w:p w:rsidR="00A534AD" w:rsidP="00A534AD" w:rsidRDefault="005D245B">
      <w:pPr>
        <w:pStyle w:val="broodtekst"/>
      </w:pPr>
      <w:r>
        <w:t>De Minister van Justitie en Veiligheid,</w:t>
      </w:r>
    </w:p>
    <w:p w:rsidR="00A534AD" w:rsidP="004326D6" w:rsidRDefault="00A534AD">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1F7506">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001F7506" w:rsidTr="00AF7DD4">
              <w:tc>
                <w:tcPr>
                  <w:tcW w:w="7534" w:type="dxa"/>
                  <w:gridSpan w:val="3"/>
                  <w:shd w:val="clear" w:color="auto" w:fill="auto"/>
                </w:tcPr>
                <w:p w:rsidRPr="00A534AD" w:rsidR="00A534AD" w:rsidP="00A534AD" w:rsidRDefault="00A534AD">
                  <w:pPr>
                    <w:pStyle w:val="broodtekst"/>
                  </w:pPr>
                  <w:bookmarkStart w:name="ondertekening" w:id="9"/>
                  <w:bookmarkStart w:name="ondertekening_bk" w:id="10"/>
                  <w:bookmarkEnd w:id="9"/>
                </w:p>
              </w:tc>
            </w:tr>
            <w:tr w:rsidR="001F7506" w:rsidTr="001B788E">
              <w:tc>
                <w:tcPr>
                  <w:tcW w:w="7534" w:type="dxa"/>
                  <w:gridSpan w:val="3"/>
                  <w:shd w:val="clear" w:color="auto" w:fill="auto"/>
                </w:tcPr>
                <w:p w:rsidRPr="00A534AD" w:rsidR="00A534AD" w:rsidP="00A534AD" w:rsidRDefault="00A534AD">
                  <w:pPr>
                    <w:pStyle w:val="broodtekst"/>
                  </w:pPr>
                </w:p>
              </w:tc>
            </w:tr>
            <w:tr w:rsidR="001F7506" w:rsidTr="0059385B">
              <w:tc>
                <w:tcPr>
                  <w:tcW w:w="7534" w:type="dxa"/>
                  <w:gridSpan w:val="3"/>
                  <w:shd w:val="clear" w:color="auto" w:fill="auto"/>
                </w:tcPr>
                <w:p w:rsidRPr="00A534AD" w:rsidR="00A534AD" w:rsidP="00A534AD" w:rsidRDefault="00A534AD">
                  <w:pPr>
                    <w:pStyle w:val="broodtekst"/>
                  </w:pPr>
                </w:p>
              </w:tc>
            </w:tr>
            <w:tr w:rsidR="001F7506" w:rsidTr="002E53C8">
              <w:tc>
                <w:tcPr>
                  <w:tcW w:w="7534" w:type="dxa"/>
                  <w:gridSpan w:val="3"/>
                  <w:shd w:val="clear" w:color="auto" w:fill="auto"/>
                </w:tcPr>
                <w:p w:rsidRPr="00A534AD" w:rsidR="00A534AD" w:rsidP="00A534AD" w:rsidRDefault="00A534AD">
                  <w:pPr>
                    <w:pStyle w:val="broodtekst"/>
                  </w:pPr>
                </w:p>
              </w:tc>
            </w:tr>
            <w:tr w:rsidR="001F7506" w:rsidTr="003B3834">
              <w:tc>
                <w:tcPr>
                  <w:tcW w:w="7534" w:type="dxa"/>
                  <w:gridSpan w:val="3"/>
                  <w:shd w:val="clear" w:color="auto" w:fill="auto"/>
                </w:tcPr>
                <w:p w:rsidRPr="00A534AD" w:rsidR="00A534AD" w:rsidP="00A534AD" w:rsidRDefault="00A534AD">
                  <w:pPr>
                    <w:pStyle w:val="broodtekst"/>
                  </w:pPr>
                </w:p>
              </w:tc>
            </w:tr>
            <w:tr w:rsidR="001F7506" w:rsidTr="00A534AD">
              <w:tc>
                <w:tcPr>
                  <w:tcW w:w="4209" w:type="dxa"/>
                  <w:shd w:val="clear" w:color="auto" w:fill="auto"/>
                </w:tcPr>
                <w:p w:rsidRPr="00A534AD" w:rsidR="00A534AD" w:rsidP="00A534AD" w:rsidRDefault="005D245B">
                  <w:pPr>
                    <w:pStyle w:val="broodtekst"/>
                  </w:pPr>
                  <w:r>
                    <w:t>D. Yeşilgöz-Zegerius</w:t>
                  </w:r>
                </w:p>
              </w:tc>
              <w:tc>
                <w:tcPr>
                  <w:tcW w:w="226" w:type="dxa"/>
                  <w:shd w:val="clear" w:color="auto" w:fill="auto"/>
                </w:tcPr>
                <w:p w:rsidRPr="00A534AD" w:rsidR="00A534AD" w:rsidP="00A534AD" w:rsidRDefault="00A534AD">
                  <w:pPr>
                    <w:pStyle w:val="broodtekst"/>
                  </w:pPr>
                </w:p>
              </w:tc>
              <w:tc>
                <w:tcPr>
                  <w:tcW w:w="3099" w:type="dxa"/>
                  <w:shd w:val="clear" w:color="auto" w:fill="auto"/>
                </w:tcPr>
                <w:p w:rsidRPr="00A534AD" w:rsidR="00A534AD" w:rsidP="00A534AD" w:rsidRDefault="00A534AD">
                  <w:pPr>
                    <w:pStyle w:val="in-table"/>
                  </w:pPr>
                </w:p>
              </w:tc>
            </w:tr>
            <w:bookmarkEnd w:id="10"/>
          </w:tbl>
          <w:p w:rsidR="00A534AD" w:rsidP="00A534AD" w:rsidRDefault="00A534AD">
            <w:pPr>
              <w:pStyle w:val="in-table"/>
            </w:pPr>
          </w:p>
          <w:p w:rsidR="00F75106" w:rsidRDefault="005D245B">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7B" w:rsidRDefault="005D245B">
      <w:pPr>
        <w:spacing w:line="240" w:lineRule="auto"/>
      </w:pPr>
      <w:r>
        <w:separator/>
      </w:r>
    </w:p>
  </w:endnote>
  <w:endnote w:type="continuationSeparator" w:id="0">
    <w:p w:rsidR="004F227B" w:rsidRDefault="005D2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D24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1F7506">
      <w:trPr>
        <w:trHeight w:hRule="exact" w:val="240"/>
      </w:trPr>
      <w:tc>
        <w:tcPr>
          <w:tcW w:w="7752" w:type="dxa"/>
        </w:tcPr>
        <w:p w:rsidR="0089073C" w:rsidRDefault="005D245B">
          <w:pPr>
            <w:pStyle w:val="Huisstijl-Rubricering"/>
          </w:pPr>
          <w:r>
            <w:t>VERTROUWELIJK</w:t>
          </w:r>
        </w:p>
      </w:tc>
      <w:tc>
        <w:tcPr>
          <w:tcW w:w="2148" w:type="dxa"/>
        </w:tcPr>
        <w:p w:rsidR="0089073C" w:rsidRDefault="005D245B">
          <w:pPr>
            <w:pStyle w:val="Huisstijl-Paginanummering"/>
          </w:pPr>
          <w:r>
            <w:rPr>
              <w:rStyle w:val="Huisstijl-GegevenCharChar"/>
            </w:rPr>
            <w:t>Pagina  van</w:t>
          </w:r>
          <w:r>
            <w:t xml:space="preserve"> </w:t>
          </w:r>
          <w:r w:rsidR="004D58FD">
            <w:fldChar w:fldCharType="begin"/>
          </w:r>
          <w:r w:rsidR="004D58FD">
            <w:instrText xml:space="preserve"> NUMPAGES   \* MERGEFORMAT </w:instrText>
          </w:r>
          <w:r w:rsidR="004D58FD">
            <w:fldChar w:fldCharType="separate"/>
          </w:r>
          <w:r w:rsidR="004326D6">
            <w:t>1</w:t>
          </w:r>
          <w:r w:rsidR="004D58FD">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F7506">
      <w:trPr>
        <w:trHeight w:hRule="exact" w:val="240"/>
      </w:trPr>
      <w:tc>
        <w:tcPr>
          <w:tcW w:w="7752" w:type="dxa"/>
        </w:tcPr>
        <w:bookmarkStart w:id="5" w:name="bmVoettekst1"/>
        <w:p w:rsidR="0089073C" w:rsidRDefault="005D245B">
          <w:pPr>
            <w:pStyle w:val="Huisstijl-Rubricering"/>
          </w:pPr>
          <w:r>
            <w:fldChar w:fldCharType="begin"/>
          </w:r>
          <w:r>
            <w:instrText xml:space="preserve"> DOCPROPERTY rubricering </w:instrText>
          </w:r>
          <w:r>
            <w:fldChar w:fldCharType="end"/>
          </w:r>
        </w:p>
      </w:tc>
      <w:tc>
        <w:tcPr>
          <w:tcW w:w="2148" w:type="dxa"/>
        </w:tcPr>
        <w:p w:rsidR="0089073C" w:rsidRDefault="005D245B">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A534AD">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4D58FD">
            <w:fldChar w:fldCharType="begin"/>
          </w:r>
          <w:r w:rsidR="004D58FD">
            <w:instrText xml:space="preserve"> SECTIONPAGES   \* MERGEFORMAT </w:instrText>
          </w:r>
          <w:r w:rsidR="004D58FD">
            <w:fldChar w:fldCharType="separate"/>
          </w:r>
          <w:r w:rsidR="00A534AD">
            <w:t>1</w:t>
          </w:r>
          <w:r w:rsidR="004D58FD">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1F7506">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1F7506">
      <w:trPr>
        <w:cantSplit/>
        <w:trHeight w:hRule="exact" w:val="216"/>
      </w:trPr>
      <w:tc>
        <w:tcPr>
          <w:tcW w:w="7771" w:type="dxa"/>
        </w:tcPr>
        <w:p w:rsidR="0089073C" w:rsidRDefault="005D245B">
          <w:pPr>
            <w:pStyle w:val="Huisstijl-Rubricering"/>
          </w:pPr>
          <w:r>
            <w:fldChar w:fldCharType="begin"/>
          </w:r>
          <w:r>
            <w:instrText xml:space="preserve"> DOCPROPERTY Rubricering </w:instrText>
          </w:r>
          <w:r>
            <w:fldChar w:fldCharType="end"/>
          </w:r>
        </w:p>
      </w:tc>
      <w:tc>
        <w:tcPr>
          <w:tcW w:w="2123" w:type="dxa"/>
        </w:tcPr>
        <w:p w:rsidR="0089073C" w:rsidRDefault="005D245B">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D58FD">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1F7506">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1F7506">
      <w:trPr>
        <w:cantSplit/>
        <w:trHeight w:hRule="exact" w:val="289"/>
      </w:trPr>
      <w:tc>
        <w:tcPr>
          <w:tcW w:w="7769" w:type="dxa"/>
        </w:tcPr>
        <w:p w:rsidR="0089073C" w:rsidRDefault="005D245B">
          <w:pPr>
            <w:pStyle w:val="Huisstijl-Rubricering"/>
          </w:pPr>
          <w:r>
            <w:fldChar w:fldCharType="begin"/>
          </w:r>
          <w:r>
            <w:instrText xml:space="preserve"> DOCPROPERTY Rubricering </w:instrText>
          </w:r>
          <w:r>
            <w:fldChar w:fldCharType="end"/>
          </w:r>
        </w:p>
      </w:tc>
      <w:tc>
        <w:tcPr>
          <w:tcW w:w="2123" w:type="dxa"/>
        </w:tcPr>
        <w:p w:rsidR="0089073C" w:rsidRDefault="005D245B">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A534AD">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4D58FD">
            <w:fldChar w:fldCharType="begin"/>
          </w:r>
          <w:r w:rsidR="004D58FD">
            <w:instrText xml:space="preserve"> SECTIONPAGES   \* MERGEFORMAT </w:instrText>
          </w:r>
          <w:r w:rsidR="004D58FD">
            <w:fldChar w:fldCharType="separate"/>
          </w:r>
          <w:r w:rsidR="00A534AD">
            <w:t>1</w:t>
          </w:r>
          <w:r w:rsidR="004D58FD">
            <w:fldChar w:fldCharType="end"/>
          </w:r>
        </w:p>
      </w:tc>
    </w:tr>
    <w:tr w:rsidR="001F7506">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7B" w:rsidRDefault="005D245B">
      <w:pPr>
        <w:spacing w:line="240" w:lineRule="auto"/>
      </w:pPr>
      <w:r>
        <w:separator/>
      </w:r>
    </w:p>
  </w:footnote>
  <w:footnote w:type="continuationSeparator" w:id="0">
    <w:p w:rsidR="004F227B" w:rsidRDefault="005D2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D245B">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1F7506">
                            <w:trPr>
                              <w:cantSplit/>
                            </w:trPr>
                            <w:tc>
                              <w:tcPr>
                                <w:tcW w:w="2007" w:type="dxa"/>
                              </w:tcPr>
                              <w:p w:rsidR="0089073C" w:rsidRDefault="005D245B">
                                <w:pPr>
                                  <w:pStyle w:val="referentiegegevparagraaf"/>
                                  <w:rPr>
                                    <w:lang w:val="en-GB"/>
                                  </w:rPr>
                                </w:pPr>
                                <w:r>
                                  <w:rPr>
                                    <w:b/>
                                  </w:rPr>
                                  <w:fldChar w:fldCharType="begin"/>
                                </w:r>
                                <w:r>
                                  <w:rPr>
                                    <w:b/>
                                    <w:lang w:val="en-GB"/>
                                  </w:rPr>
                                  <w:instrText xml:space="preserve"> DOCPROPERTY directoraatvolg</w:instrText>
                                </w:r>
                                <w:r>
                                  <w:rPr>
                                    <w:b/>
                                  </w:rPr>
                                  <w:fldChar w:fldCharType="separate"/>
                                </w:r>
                                <w:r>
                                  <w:rPr>
                                    <w:b/>
                                    <w:lang w:val="en-GB"/>
                                  </w:rPr>
                                  <w:t>Directie Financieel-Economische Zaken</w:t>
                                </w: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5D245B">
                                <w:pPr>
                                  <w:pStyle w:val="referentiegegevparagraaf"/>
                                  <w:rPr>
                                    <w:rStyle w:val="directieregel"/>
                                  </w:rPr>
                                </w:pPr>
                                <w:r>
                                  <w:rPr>
                                    <w:rStyle w:val="directieregel"/>
                                  </w:rPr>
                                  <w:fldChar w:fldCharType="end"/>
                                </w:r>
                              </w:p>
                              <w:p w:rsidR="0089073C" w:rsidRDefault="005D245B">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5D245B">
                                <w:pPr>
                                  <w:pStyle w:val="referentiegegevens"/>
                                </w:pPr>
                                <w:r>
                                  <w:fldChar w:fldCharType="begin"/>
                                </w:r>
                                <w:r w:rsidR="000129A4">
                                  <w:instrText xml:space="preserve"> DOCPROPERTY datum </w:instrText>
                                </w:r>
                                <w:r>
                                  <w:fldChar w:fldCharType="separate"/>
                                </w:r>
                                <w:r w:rsidR="000129A4">
                                  <w:t>31 januari 2022</w:t>
                                </w:r>
                                <w:r>
                                  <w:fldChar w:fldCharType="end"/>
                                </w:r>
                              </w:p>
                              <w:p w:rsidR="0089073C" w:rsidRDefault="0089073C">
                                <w:pPr>
                                  <w:pStyle w:val="witregel1"/>
                                </w:pPr>
                              </w:p>
                              <w:p w:rsidR="0089073C" w:rsidRDefault="005D245B">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5D245B">
                                <w:pPr>
                                  <w:pStyle w:val="referentiegegevens"/>
                                  <w:rPr>
                                    <w:b/>
                                  </w:rPr>
                                </w:pPr>
                                <w:r>
                                  <w:rPr>
                                    <w:b/>
                                  </w:rPr>
                                  <w:fldChar w:fldCharType="end"/>
                                </w:r>
                                <w:r>
                                  <w:fldChar w:fldCharType="begin"/>
                                </w:r>
                                <w:r w:rsidR="000129A4">
                                  <w:instrText xml:space="preserve"> DOCPROPERTY onskenmerk </w:instrText>
                                </w:r>
                                <w:r>
                                  <w:fldChar w:fldCharType="separate"/>
                                </w:r>
                                <w:r w:rsidR="000129A4">
                                  <w:t>3827514</w:t>
                                </w:r>
                                <w:r>
                                  <w:fldChar w:fldCharType="end"/>
                                </w:r>
                              </w:p>
                            </w:tc>
                          </w:tr>
                          <w:tr w:rsidR="001F7506">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103" o:spid="_x0000_s2049" type="#_x0000_t202" style="width:117.5pt;height:600.2pt;margin-top:149.7pt;margin-left:460.95pt;mso-height-percent:0;mso-height-relative:page;mso-position-horizontal-relative:page;mso-position-vertical-relative:page;mso-width-percent:0;mso-width-relative:page;mso-wrap-distance-bottom:0;mso-wrap-distance-left:9pt;mso-wrap-distance-right:9pt;mso-wrap-distance-top:0;position:absolute;v-text-anchor:top;z-index:251662336" filled="f" fillcolor="this" stroked="f">
              <v:textbox>
                <w:txbxContent>
                  <w:tbl>
                    <w:tblPr>
                      <w:tblW w:w="2007" w:type="dxa"/>
                      <w:tblLayout w:type="fixed"/>
                      <w:tblCellMar>
                        <w:left w:w="0" w:type="dxa"/>
                        <w:right w:w="0" w:type="dxa"/>
                      </w:tblCellMar>
                      <w:tblLook w:val="0000"/>
                    </w:tblPr>
                    <w:tblGrid>
                      <w:gridCol w:w="2007"/>
                    </w:tblGrid>
                    <w:tr>
                      <w:tblPrEx>
                        <w:tblW w:w="2007" w:type="dxa"/>
                        <w:tblLayout w:type="fixed"/>
                        <w:tblCellMar>
                          <w:left w:w="0" w:type="dxa"/>
                          <w:right w:w="0" w:type="dxa"/>
                        </w:tblCellMar>
                        <w:tblLook w:val="0000"/>
                      </w:tblPrEx>
                      <w:trPr>
                        <w:cantSplit/>
                      </w:trPr>
                      <w:tc>
                        <w:tcPr>
                          <w:tcW w:w="2007" w:type="dxa"/>
                        </w:tcPr>
                        <w:p w:rsidR="0089073C">
                          <w:pPr>
                            <w:pStyle w:val="referentiegegevparagraaf"/>
                            <w:rPr>
                              <w:lang w:val="en-GB"/>
                            </w:rPr>
                          </w:pPr>
                          <w:r>
                            <w:rPr>
                              <w:b/>
                            </w:rPr>
                            <w:fldChar w:fldCharType="begin"/>
                          </w:r>
                          <w:r>
                            <w:rPr>
                              <w:b/>
                              <w:lang w:val="en-GB"/>
                            </w:rPr>
                            <w:instrText xml:space="preserve"> DOCPROPERTY directoraatvolg</w:instrText>
                          </w:r>
                          <w:r>
                            <w:rPr>
                              <w:b/>
                            </w:rPr>
                            <w:fldChar w:fldCharType="separate"/>
                          </w:r>
                          <w:r>
                            <w:rPr>
                              <w:b/>
                              <w:lang w:val="en-GB"/>
                            </w:rPr>
                            <w:t>Directie Financieel-Economische Zaken</w:t>
                          </w:r>
                          <w:r>
                            <w:rPr>
                              <w:b/>
                            </w:rPr>
                            <w:fldChar w:fldCharType="end"/>
                          </w:r>
                          <w:r>
                            <w:fldChar w:fldCharType="begin"/>
                          </w:r>
                          <w:r>
                            <w:rPr>
                              <w:lang w:val="en-GB"/>
                            </w:rPr>
                            <w:instrText xml:space="preserve"> DOCPROPERTY directoraatnaamvolg </w:instrText>
                          </w:r>
                          <w:r>
                            <w:fldChar w:fldCharType="separate"/>
                          </w:r>
                          <w:r>
                            <w:fldChar w:fldCharType="end"/>
                          </w:r>
                          <w:r>
                            <w:fldChar w:fldCharType="begin"/>
                          </w:r>
                          <w:r w:rsidR="000129A4">
                            <w:instrText xml:space="preserve"> DOCPROPERTY onderdeelvolg </w:instrText>
                          </w:r>
                          <w:r>
                            <w:fldChar w:fldCharType="separate"/>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pPr>
                            <w:pStyle w:val="referentiegegevparagraaf"/>
                            <w:rPr>
                              <w:rStyle w:val="directieregel"/>
                            </w:rPr>
                          </w:pPr>
                          <w:r>
                            <w:rPr>
                              <w:rStyle w:val="directieregel"/>
                            </w:rPr>
                            <w:fldChar w:fldCharType="end"/>
                          </w:r>
                        </w:p>
                        <w:p w:rsidR="0089073C">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pPr>
                            <w:pStyle w:val="referentiegegevens"/>
                          </w:pPr>
                          <w:r>
                            <w:fldChar w:fldCharType="begin"/>
                          </w:r>
                          <w:r w:rsidR="000129A4">
                            <w:instrText xml:space="preserve"> DOCPROPERTY datum </w:instrText>
                          </w:r>
                          <w:r>
                            <w:fldChar w:fldCharType="separate"/>
                          </w:r>
                          <w:r w:rsidR="000129A4">
                            <w:t>31 januari 2022</w:t>
                          </w:r>
                          <w:r>
                            <w:fldChar w:fldCharType="end"/>
                          </w:r>
                        </w:p>
                        <w:p w:rsidR="0089073C">
                          <w:pPr>
                            <w:pStyle w:val="witregel1"/>
                          </w:pPr>
                        </w:p>
                        <w:p w:rsidR="0089073C">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pPr>
                            <w:pStyle w:val="referentiegegevens"/>
                            <w:rPr>
                              <w:b/>
                            </w:rPr>
                          </w:pPr>
                          <w:r>
                            <w:rPr>
                              <w:b/>
                            </w:rPr>
                            <w:fldChar w:fldCharType="end"/>
                          </w:r>
                          <w:r>
                            <w:fldChar w:fldCharType="begin"/>
                          </w:r>
                          <w:r w:rsidR="000129A4">
                            <w:instrText xml:space="preserve"> DOCPROPERTY onskenmerk </w:instrText>
                          </w:r>
                          <w:r>
                            <w:fldChar w:fldCharType="separate"/>
                          </w:r>
                          <w:r w:rsidR="000129A4">
                            <w:t>3827514</w:t>
                          </w:r>
                          <w:r>
                            <w:fldChar w:fldCharType="end"/>
                          </w:r>
                        </w:p>
                      </w:tc>
                    </w:tr>
                    <w:tr>
                      <w:tblPrEx>
                        <w:tblW w:w="2007" w:type="dxa"/>
                        <w:tblLayout w:type="fixed"/>
                        <w:tblCellMar>
                          <w:left w:w="0" w:type="dxa"/>
                          <w:right w:w="0" w:type="dxa"/>
                        </w:tblCellMar>
                        <w:tblLook w:val="0000"/>
                      </w:tblPrEx>
                      <w:trPr>
                        <w:cantSplit/>
                      </w:trPr>
                      <w:tc>
                        <w:tcPr>
                          <w:tcW w:w="2007" w:type="dxa"/>
                        </w:tcPr>
                        <w:p w:rsidR="0089073C">
                          <w:pPr>
                            <w:pStyle w:val="clausule"/>
                          </w:pPr>
                        </w:p>
                      </w:tc>
                    </w:tr>
                  </w:tbl>
                  <w:p w:rsidR="0089073C"/>
                  <w:p w:rsidR="0089073C"/>
                </w:txbxContent>
              </v:textbox>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5D245B">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7" o:spid="_x0000_s2050" type="#_x0000_t202" style="width:374.75pt;height:8.95pt;margin-top:153.95pt;margin-left:79.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stroked="f" strokecolor="fuchsia">
              <v:textbox inset="0,0,0,0">
                <w:txbxContent>
                  <w:p w:rsidR="0089073C">
                    <w:pPr>
                      <w:pStyle w:val="Huisstijl-Rubricering"/>
                    </w:pPr>
                    <w:r>
                      <w:fldChar w:fldCharType="begin"/>
                    </w:r>
                    <w:r>
                      <w:instrText xml:space="preserve"> DOCPROPERTY rubricering </w:instrText>
                    </w:r>
                    <w:r>
                      <w:fldChar w:fldCharType="separate"/>
                    </w:r>
                    <w:r>
                      <w:fldChar w:fldCharType="end"/>
                    </w:r>
                  </w:p>
                  <w:p w:rsidR="0089073C"/>
                </w:txbxContent>
              </v:textbox>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F7506">
      <w:trPr>
        <w:trHeight w:hRule="exact" w:val="136"/>
      </w:trPr>
      <w:tc>
        <w:tcPr>
          <w:tcW w:w="7520" w:type="dxa"/>
        </w:tcPr>
        <w:p w:rsidR="0089073C" w:rsidRDefault="0089073C">
          <w:pPr>
            <w:spacing w:line="240" w:lineRule="auto"/>
            <w:rPr>
              <w:sz w:val="12"/>
              <w:szCs w:val="12"/>
            </w:rPr>
          </w:pPr>
        </w:p>
      </w:tc>
    </w:tr>
  </w:tbl>
  <w:p w:rsidR="0089073C" w:rsidRDefault="005D245B">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D245B">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44732"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4326D6">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4D58FD">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2A4BFA2">
      <w:start w:val="1"/>
      <w:numFmt w:val="lowerLetter"/>
      <w:pStyle w:val="lijst-alphabet"/>
      <w:lvlText w:val="%1."/>
      <w:lvlJc w:val="left"/>
      <w:pPr>
        <w:tabs>
          <w:tab w:val="num" w:pos="1040"/>
        </w:tabs>
        <w:ind w:left="1021" w:hanging="341"/>
      </w:pPr>
      <w:rPr>
        <w:rFonts w:hint="default"/>
      </w:rPr>
    </w:lvl>
    <w:lvl w:ilvl="1" w:tplc="5E262B3C" w:tentative="1">
      <w:start w:val="1"/>
      <w:numFmt w:val="lowerLetter"/>
      <w:lvlText w:val="%2."/>
      <w:lvlJc w:val="left"/>
      <w:pPr>
        <w:tabs>
          <w:tab w:val="num" w:pos="1440"/>
        </w:tabs>
        <w:ind w:left="1440" w:hanging="360"/>
      </w:pPr>
    </w:lvl>
    <w:lvl w:ilvl="2" w:tplc="123E481C" w:tentative="1">
      <w:start w:val="1"/>
      <w:numFmt w:val="lowerRoman"/>
      <w:lvlText w:val="%3."/>
      <w:lvlJc w:val="right"/>
      <w:pPr>
        <w:tabs>
          <w:tab w:val="num" w:pos="2160"/>
        </w:tabs>
        <w:ind w:left="2160" w:hanging="180"/>
      </w:pPr>
    </w:lvl>
    <w:lvl w:ilvl="3" w:tplc="B574A19A" w:tentative="1">
      <w:start w:val="1"/>
      <w:numFmt w:val="decimal"/>
      <w:lvlText w:val="%4."/>
      <w:lvlJc w:val="left"/>
      <w:pPr>
        <w:tabs>
          <w:tab w:val="num" w:pos="2880"/>
        </w:tabs>
        <w:ind w:left="2880" w:hanging="360"/>
      </w:pPr>
    </w:lvl>
    <w:lvl w:ilvl="4" w:tplc="2E7CB080" w:tentative="1">
      <w:start w:val="1"/>
      <w:numFmt w:val="lowerLetter"/>
      <w:lvlText w:val="%5."/>
      <w:lvlJc w:val="left"/>
      <w:pPr>
        <w:tabs>
          <w:tab w:val="num" w:pos="3600"/>
        </w:tabs>
        <w:ind w:left="3600" w:hanging="360"/>
      </w:pPr>
    </w:lvl>
    <w:lvl w:ilvl="5" w:tplc="C742B3C8" w:tentative="1">
      <w:start w:val="1"/>
      <w:numFmt w:val="lowerRoman"/>
      <w:lvlText w:val="%6."/>
      <w:lvlJc w:val="right"/>
      <w:pPr>
        <w:tabs>
          <w:tab w:val="num" w:pos="4320"/>
        </w:tabs>
        <w:ind w:left="4320" w:hanging="180"/>
      </w:pPr>
    </w:lvl>
    <w:lvl w:ilvl="6" w:tplc="833E7324" w:tentative="1">
      <w:start w:val="1"/>
      <w:numFmt w:val="decimal"/>
      <w:lvlText w:val="%7."/>
      <w:lvlJc w:val="left"/>
      <w:pPr>
        <w:tabs>
          <w:tab w:val="num" w:pos="5040"/>
        </w:tabs>
        <w:ind w:left="5040" w:hanging="360"/>
      </w:pPr>
    </w:lvl>
    <w:lvl w:ilvl="7" w:tplc="9C4C7EF6" w:tentative="1">
      <w:start w:val="1"/>
      <w:numFmt w:val="lowerLetter"/>
      <w:lvlText w:val="%8."/>
      <w:lvlJc w:val="left"/>
      <w:pPr>
        <w:tabs>
          <w:tab w:val="num" w:pos="5760"/>
        </w:tabs>
        <w:ind w:left="5760" w:hanging="360"/>
      </w:pPr>
    </w:lvl>
    <w:lvl w:ilvl="8" w:tplc="27C86D82"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B686DF56">
      <w:start w:val="1"/>
      <w:numFmt w:val="bullet"/>
      <w:pStyle w:val="Lijstopsomteken"/>
      <w:lvlText w:val="•"/>
      <w:lvlJc w:val="left"/>
      <w:pPr>
        <w:tabs>
          <w:tab w:val="num" w:pos="227"/>
        </w:tabs>
        <w:ind w:left="227" w:hanging="227"/>
      </w:pPr>
      <w:rPr>
        <w:rFonts w:ascii="Verdana" w:hAnsi="Verdana" w:hint="default"/>
        <w:sz w:val="18"/>
        <w:szCs w:val="18"/>
      </w:rPr>
    </w:lvl>
    <w:lvl w:ilvl="1" w:tplc="61E03030" w:tentative="1">
      <w:start w:val="1"/>
      <w:numFmt w:val="bullet"/>
      <w:lvlText w:val="o"/>
      <w:lvlJc w:val="left"/>
      <w:pPr>
        <w:tabs>
          <w:tab w:val="num" w:pos="1440"/>
        </w:tabs>
        <w:ind w:left="1440" w:hanging="360"/>
      </w:pPr>
      <w:rPr>
        <w:rFonts w:ascii="Courier New" w:hAnsi="Courier New" w:cs="Courier New" w:hint="default"/>
      </w:rPr>
    </w:lvl>
    <w:lvl w:ilvl="2" w:tplc="F5FAF96E" w:tentative="1">
      <w:start w:val="1"/>
      <w:numFmt w:val="bullet"/>
      <w:lvlText w:val=""/>
      <w:lvlJc w:val="left"/>
      <w:pPr>
        <w:tabs>
          <w:tab w:val="num" w:pos="2160"/>
        </w:tabs>
        <w:ind w:left="2160" w:hanging="360"/>
      </w:pPr>
      <w:rPr>
        <w:rFonts w:ascii="Wingdings" w:hAnsi="Wingdings" w:hint="default"/>
      </w:rPr>
    </w:lvl>
    <w:lvl w:ilvl="3" w:tplc="787EEC36" w:tentative="1">
      <w:start w:val="1"/>
      <w:numFmt w:val="bullet"/>
      <w:lvlText w:val=""/>
      <w:lvlJc w:val="left"/>
      <w:pPr>
        <w:tabs>
          <w:tab w:val="num" w:pos="2880"/>
        </w:tabs>
        <w:ind w:left="2880" w:hanging="360"/>
      </w:pPr>
      <w:rPr>
        <w:rFonts w:ascii="Symbol" w:hAnsi="Symbol" w:hint="default"/>
      </w:rPr>
    </w:lvl>
    <w:lvl w:ilvl="4" w:tplc="797625B6" w:tentative="1">
      <w:start w:val="1"/>
      <w:numFmt w:val="bullet"/>
      <w:lvlText w:val="o"/>
      <w:lvlJc w:val="left"/>
      <w:pPr>
        <w:tabs>
          <w:tab w:val="num" w:pos="3600"/>
        </w:tabs>
        <w:ind w:left="3600" w:hanging="360"/>
      </w:pPr>
      <w:rPr>
        <w:rFonts w:ascii="Courier New" w:hAnsi="Courier New" w:cs="Courier New" w:hint="default"/>
      </w:rPr>
    </w:lvl>
    <w:lvl w:ilvl="5" w:tplc="09D48894" w:tentative="1">
      <w:start w:val="1"/>
      <w:numFmt w:val="bullet"/>
      <w:lvlText w:val=""/>
      <w:lvlJc w:val="left"/>
      <w:pPr>
        <w:tabs>
          <w:tab w:val="num" w:pos="4320"/>
        </w:tabs>
        <w:ind w:left="4320" w:hanging="360"/>
      </w:pPr>
      <w:rPr>
        <w:rFonts w:ascii="Wingdings" w:hAnsi="Wingdings" w:hint="default"/>
      </w:rPr>
    </w:lvl>
    <w:lvl w:ilvl="6" w:tplc="3FEEF512" w:tentative="1">
      <w:start w:val="1"/>
      <w:numFmt w:val="bullet"/>
      <w:lvlText w:val=""/>
      <w:lvlJc w:val="left"/>
      <w:pPr>
        <w:tabs>
          <w:tab w:val="num" w:pos="5040"/>
        </w:tabs>
        <w:ind w:left="5040" w:hanging="360"/>
      </w:pPr>
      <w:rPr>
        <w:rFonts w:ascii="Symbol" w:hAnsi="Symbol" w:hint="default"/>
      </w:rPr>
    </w:lvl>
    <w:lvl w:ilvl="7" w:tplc="356A6EC6" w:tentative="1">
      <w:start w:val="1"/>
      <w:numFmt w:val="bullet"/>
      <w:lvlText w:val="o"/>
      <w:lvlJc w:val="left"/>
      <w:pPr>
        <w:tabs>
          <w:tab w:val="num" w:pos="5760"/>
        </w:tabs>
        <w:ind w:left="5760" w:hanging="360"/>
      </w:pPr>
      <w:rPr>
        <w:rFonts w:ascii="Courier New" w:hAnsi="Courier New" w:cs="Courier New" w:hint="default"/>
      </w:rPr>
    </w:lvl>
    <w:lvl w:ilvl="8" w:tplc="3E583F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4126B5A4">
      <w:start w:val="1"/>
      <w:numFmt w:val="bullet"/>
      <w:pStyle w:val="Lijstopsomteken2"/>
      <w:lvlText w:val="–"/>
      <w:lvlJc w:val="left"/>
      <w:pPr>
        <w:tabs>
          <w:tab w:val="num" w:pos="227"/>
        </w:tabs>
        <w:ind w:left="227" w:firstLine="0"/>
      </w:pPr>
      <w:rPr>
        <w:rFonts w:ascii="Verdana" w:hAnsi="Verdana" w:hint="default"/>
      </w:rPr>
    </w:lvl>
    <w:lvl w:ilvl="1" w:tplc="D45EAC06" w:tentative="1">
      <w:start w:val="1"/>
      <w:numFmt w:val="bullet"/>
      <w:lvlText w:val="o"/>
      <w:lvlJc w:val="left"/>
      <w:pPr>
        <w:tabs>
          <w:tab w:val="num" w:pos="1440"/>
        </w:tabs>
        <w:ind w:left="1440" w:hanging="360"/>
      </w:pPr>
      <w:rPr>
        <w:rFonts w:ascii="Courier New" w:hAnsi="Courier New" w:cs="Courier New" w:hint="default"/>
      </w:rPr>
    </w:lvl>
    <w:lvl w:ilvl="2" w:tplc="11EA8FB2" w:tentative="1">
      <w:start w:val="1"/>
      <w:numFmt w:val="bullet"/>
      <w:lvlText w:val=""/>
      <w:lvlJc w:val="left"/>
      <w:pPr>
        <w:tabs>
          <w:tab w:val="num" w:pos="2160"/>
        </w:tabs>
        <w:ind w:left="2160" w:hanging="360"/>
      </w:pPr>
      <w:rPr>
        <w:rFonts w:ascii="Wingdings" w:hAnsi="Wingdings" w:hint="default"/>
      </w:rPr>
    </w:lvl>
    <w:lvl w:ilvl="3" w:tplc="3D0AF5C2" w:tentative="1">
      <w:start w:val="1"/>
      <w:numFmt w:val="bullet"/>
      <w:lvlText w:val=""/>
      <w:lvlJc w:val="left"/>
      <w:pPr>
        <w:tabs>
          <w:tab w:val="num" w:pos="2880"/>
        </w:tabs>
        <w:ind w:left="2880" w:hanging="360"/>
      </w:pPr>
      <w:rPr>
        <w:rFonts w:ascii="Symbol" w:hAnsi="Symbol" w:hint="default"/>
      </w:rPr>
    </w:lvl>
    <w:lvl w:ilvl="4" w:tplc="AC5E1F1E" w:tentative="1">
      <w:start w:val="1"/>
      <w:numFmt w:val="bullet"/>
      <w:lvlText w:val="o"/>
      <w:lvlJc w:val="left"/>
      <w:pPr>
        <w:tabs>
          <w:tab w:val="num" w:pos="3600"/>
        </w:tabs>
        <w:ind w:left="3600" w:hanging="360"/>
      </w:pPr>
      <w:rPr>
        <w:rFonts w:ascii="Courier New" w:hAnsi="Courier New" w:cs="Courier New" w:hint="default"/>
      </w:rPr>
    </w:lvl>
    <w:lvl w:ilvl="5" w:tplc="10C6E8C4" w:tentative="1">
      <w:start w:val="1"/>
      <w:numFmt w:val="bullet"/>
      <w:lvlText w:val=""/>
      <w:lvlJc w:val="left"/>
      <w:pPr>
        <w:tabs>
          <w:tab w:val="num" w:pos="4320"/>
        </w:tabs>
        <w:ind w:left="4320" w:hanging="360"/>
      </w:pPr>
      <w:rPr>
        <w:rFonts w:ascii="Wingdings" w:hAnsi="Wingdings" w:hint="default"/>
      </w:rPr>
    </w:lvl>
    <w:lvl w:ilvl="6" w:tplc="6D2CA4B4" w:tentative="1">
      <w:start w:val="1"/>
      <w:numFmt w:val="bullet"/>
      <w:lvlText w:val=""/>
      <w:lvlJc w:val="left"/>
      <w:pPr>
        <w:tabs>
          <w:tab w:val="num" w:pos="5040"/>
        </w:tabs>
        <w:ind w:left="5040" w:hanging="360"/>
      </w:pPr>
      <w:rPr>
        <w:rFonts w:ascii="Symbol" w:hAnsi="Symbol" w:hint="default"/>
      </w:rPr>
    </w:lvl>
    <w:lvl w:ilvl="7" w:tplc="2EBC53E0" w:tentative="1">
      <w:start w:val="1"/>
      <w:numFmt w:val="bullet"/>
      <w:lvlText w:val="o"/>
      <w:lvlJc w:val="left"/>
      <w:pPr>
        <w:tabs>
          <w:tab w:val="num" w:pos="5760"/>
        </w:tabs>
        <w:ind w:left="5760" w:hanging="360"/>
      </w:pPr>
      <w:rPr>
        <w:rFonts w:ascii="Courier New" w:hAnsi="Courier New" w:cs="Courier New" w:hint="default"/>
      </w:rPr>
    </w:lvl>
    <w:lvl w:ilvl="8" w:tplc="2146E7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4F76C272">
      <w:start w:val="1"/>
      <w:numFmt w:val="decimal"/>
      <w:pStyle w:val="lijst-nummer1"/>
      <w:lvlText w:val="%1."/>
      <w:lvlJc w:val="left"/>
      <w:pPr>
        <w:tabs>
          <w:tab w:val="num" w:pos="720"/>
        </w:tabs>
        <w:ind w:left="720" w:hanging="363"/>
      </w:pPr>
      <w:rPr>
        <w:rFonts w:hint="default"/>
      </w:rPr>
    </w:lvl>
    <w:lvl w:ilvl="1" w:tplc="44FC0E38" w:tentative="1">
      <w:start w:val="1"/>
      <w:numFmt w:val="lowerLetter"/>
      <w:lvlText w:val="%2."/>
      <w:lvlJc w:val="left"/>
      <w:pPr>
        <w:tabs>
          <w:tab w:val="num" w:pos="1440"/>
        </w:tabs>
        <w:ind w:left="1440" w:hanging="360"/>
      </w:pPr>
    </w:lvl>
    <w:lvl w:ilvl="2" w:tplc="D4F2DEF2" w:tentative="1">
      <w:start w:val="1"/>
      <w:numFmt w:val="lowerRoman"/>
      <w:lvlText w:val="%3."/>
      <w:lvlJc w:val="right"/>
      <w:pPr>
        <w:tabs>
          <w:tab w:val="num" w:pos="2160"/>
        </w:tabs>
        <w:ind w:left="2160" w:hanging="180"/>
      </w:pPr>
    </w:lvl>
    <w:lvl w:ilvl="3" w:tplc="A2FAF972" w:tentative="1">
      <w:start w:val="1"/>
      <w:numFmt w:val="decimal"/>
      <w:lvlText w:val="%4."/>
      <w:lvlJc w:val="left"/>
      <w:pPr>
        <w:tabs>
          <w:tab w:val="num" w:pos="2880"/>
        </w:tabs>
        <w:ind w:left="2880" w:hanging="360"/>
      </w:pPr>
    </w:lvl>
    <w:lvl w:ilvl="4" w:tplc="113A354E" w:tentative="1">
      <w:start w:val="1"/>
      <w:numFmt w:val="lowerLetter"/>
      <w:lvlText w:val="%5."/>
      <w:lvlJc w:val="left"/>
      <w:pPr>
        <w:tabs>
          <w:tab w:val="num" w:pos="3600"/>
        </w:tabs>
        <w:ind w:left="3600" w:hanging="360"/>
      </w:pPr>
    </w:lvl>
    <w:lvl w:ilvl="5" w:tplc="398053EE" w:tentative="1">
      <w:start w:val="1"/>
      <w:numFmt w:val="lowerRoman"/>
      <w:lvlText w:val="%6."/>
      <w:lvlJc w:val="right"/>
      <w:pPr>
        <w:tabs>
          <w:tab w:val="num" w:pos="4320"/>
        </w:tabs>
        <w:ind w:left="4320" w:hanging="180"/>
      </w:pPr>
    </w:lvl>
    <w:lvl w:ilvl="6" w:tplc="4E7C6CD0" w:tentative="1">
      <w:start w:val="1"/>
      <w:numFmt w:val="decimal"/>
      <w:lvlText w:val="%7."/>
      <w:lvlJc w:val="left"/>
      <w:pPr>
        <w:tabs>
          <w:tab w:val="num" w:pos="5040"/>
        </w:tabs>
        <w:ind w:left="5040" w:hanging="360"/>
      </w:pPr>
    </w:lvl>
    <w:lvl w:ilvl="7" w:tplc="F9BC395C" w:tentative="1">
      <w:start w:val="1"/>
      <w:numFmt w:val="lowerLetter"/>
      <w:lvlText w:val="%8."/>
      <w:lvlJc w:val="left"/>
      <w:pPr>
        <w:tabs>
          <w:tab w:val="num" w:pos="5760"/>
        </w:tabs>
        <w:ind w:left="5760" w:hanging="360"/>
      </w:pPr>
    </w:lvl>
    <w:lvl w:ilvl="8" w:tplc="0F00AEAA"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_x000d_2500 EA  Den Haag_x000d_ _x000d_"/>
    <w:docVar w:name="Carma DocSys~CanReopen" w:val="1"/>
    <w:docVar w:name="Carma DocSys~XML" w:val="&lt;?xml version=&quot;1.0&quot; encoding=&quot;UTF-8&quot;?&gt;&lt;data country-code=&quot;31&quot; customer=&quot;minjus&quot; engine-version=&quot;3.16.0&quot; existing=&quot;K%3A%5CBKB%5C2.%20Begrotingsuitvoering%5C2022%5C6.%20Nota%20van%20Wijziging%20en%20ISB%5CISB1%5C06.%20JenV%20(VI)%20VvW%20aanbiedingsbrief%20TK.docx#Document&quot; model=&quot;brief-2010.xml&quot; profile=&quot;minjus&quot; target=&quot;Microsoft Word&quot; target-build=&quot;16.0.5266&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Financieel-Economische Zaken&lt;/p&gt;&lt;p style=&quot;witregel1&quot;&gt; &lt;/p&gt;&lt;p style=&quot;afzendgegevens&quot;&gt;Turfmarkt 147&lt;/p&gt;&lt;p style=&quot;afzendgegevens&quot;&gt;2511 EX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A. Lindner&lt;/p&gt;&lt;p style=&quot;afzendgegevens-italic&quot;/&gt;&lt;p style=&quot;witregel1&quot;&gt; &lt;/p&gt;&lt;p style=&quot;afzendgegevens&quot;&gt;T  06 528 771 33&lt;/p&gt;&lt;p style=&quot;afzendgegevens&quot;&gt;m.a.lindner@​minjenv.nl&lt;/p&gt;&lt;p style=&quot;witregel2&quot;&gt; &lt;/p&gt;&lt;p style=&quot;referentiekopjes&quot;&gt;Ons kenmerk&lt;/p&gt;&lt;p style=&quot;referentiegegevens&quot;&gt;&lt;field&gt;DOCPROPERTY onskenmerk&lt;/field&gt;&lt;/p&gt;&lt;p style=&quot;witregel1&quot;&gt; &lt;/p&gt;&lt;p style=&quot;referentiekopjes&quot;&gt;Kopie aan&lt;/p&gt;&lt;p style=&quot;referentiegegevens&quot;&gt;de voorzitter van de Eerste Kamer der Staten-Generaal&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 Yeşilgöz-Zegerius&lt;/p&gt;&lt;/td&gt;&lt;td style=&quot;broodtekst&quot;/&gt;&lt;td/&gt;&lt;/tr&gt;&lt;/tbody&gt;&lt;/table&gt;&lt;p style=&quot;in-table&quot;/&gt;&lt;/body&gt;&lt;/ondertekening_content&gt;&lt;toevoegen-model formatted-value=&quot;&quot;/&gt;&lt;chkminuut format-disabled=&quot;true&quot; formatted-value=&quot;0&quot; value=&quot;0&quot;/&gt;&lt;minuut formatted-value=&quot;minuut-2010.xml&quot;/&gt;&lt;ondertekenaar-item formatted-value=&quot;D. Yeşilgöz-Zegerius&quot; value=&quot;2&quot;&gt;&lt;afzender aanhef=&quot;1&quot; country-code=&quot;31&quot; country-id=&quot;NLD&quot; groetregel=&quot;1&quot; naam=&quot;D. Yeşilgöz-Zegerius&quot; name=&quot;D. Yeşilgöz-Zegerius&quot; organisatie=&quot;55&quot; taal=&quot;1043&quot;&gt;&lt;taal id=&quot;1043&quot;/&gt;&lt;taal id=&quot;2057&quot;/&gt;&lt;taal id=&quot;1031&quot;/&gt;&lt;taal id=&quot;1036&quot;/&gt;&lt;taal id=&quot;1034&quot;/&gt;&lt;/afzender&gt;_x000d__x000a_&lt;/ondertekenaar-item&gt;&lt;tweedeondertekenaar-item/&gt;&lt;behandelddoor-item formatted-value=&quot;M.A. Lindner&quot; value=&quot;1&quot;&gt;&lt;afzender aanhef=&quot;1&quot; country-code=&quot;31&quot; country-id=&quot;NLD&quot; email=&quot;m.a.lindner@minjenv.nl&quot; groetregel=&quot;1&quot; naam=&quot;M.A. Lindner&quot; name=&quot;M.A. Lindner&quot; organisatie=&quot;13&quot; taal=&quot;1043&quot; telefoon=&quot;06-52877133&quot;&gt;&lt;taal id=&quot;1043&quot;/&gt;&lt;taal id=&quot;2057&quot;/&gt;&lt;taal id=&quot;1031&quot;/&gt;&lt;taal id=&quot;1036&quot;/&gt;&lt;taal id=&quot;1034&quot;/&gt;&lt;/afzender&gt;_x000d__x000a_&lt;/behandelddoor-item&gt;&lt;organisatie-item formatted-value=&quot;Directie Financieel-Economische Zaken (DFEZ)&quot; value=&quot;13&quot;&gt;&lt;organisatie facebook=&quot;&quot; id=&quot;13&quot; linkedin=&quot;&quot; twitter=&quot;&quot; youtube=&quot;&quot; zoekveld=&quot;Directie Financieel-Economische Zaken (DFEZ)&quot;&gt;_x000d__x000a_&lt;taal baadres=&quot;Turfmarkt 147&quot; banknaam=&quot;&quot; banknummer=&quot;&quot; baplaats=&quot;La Haye&quot; bapostcode=&quot;2511 DP&quot; bezoekadres=&quot;Bezoekadres\nTurfmarkt 147\n2511 DP La Haye\nTelefoon +31 70 370 79 11\nFax +31 70 370 79 04\nwww.rijksoverheid.nl/jenv&quot; bic=&quot;&quot; email=&quot;&quot; faxnummer=&quot;+31 70 370 79 04&quot; iban=&quot;&quot; id=&quot;1036&quot; infonummer=&quot;&quot; instructies=&quot;Prière de mentionner dans toute correspondance la date et notre référence. Prière de ne traiter qu'une seule affaire par lettre.&quot; kleuren=&quot;alles&quot; koptekst=&quot;\nDirection des Afiaires économiques et financières\n&quot; land=&quot;Pays-Bas&quot; logo=&quot;RO_J&quot; naamdirectie=&quot;&quot; naamdirectoraatgeneraal=&quot;Direction des Afiaires économiques et financières&quot; naamgebouw=&quot;&quot; omschrijving=&quot;Direction des Afiaires économiques et financièr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Den Haag&quot; bapostcode=&quot;2511 EX&quot; bezoekadres=&quot;Bezoekadres\nTurfmarkt 147\n2511 EX Den Haag\nTelefoon 070 370 79 11\nFax 070 370 79 04\nwww.rijksoverheid.nl/jenv&quot; bic=&quot;&quot; email=&quot;&quot; faxnummer=&quot;070 370 79 04&quot; iban=&quot;&quot; id=&quot;1043&quot; infonummer=&quot;&quot; instructies=&quot;Bij beantwoording de datum en ons kenmerk vermelden. Wilt u slechts één zaak in uw brief behandelen.&quot; kleuren=&quot;alles&quot; koptekst=&quot;\nDirectie Financieel-Economische Zaken\n&quot; land=&quot;Nederland&quot; logo=&quot;RO_J&quot; naamdirectie=&quot;&quot; naamdirectoraatgeneraal=&quot;Directie Financieel-Economische Zaken&quot; naamgebouw=&quot;&quot; omschrijving=&quot;Directie Financieel-Econom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Den Haag&quot; bapostcode=&quot;2511 DP&quot; bezoekadres=&quot;Bezoekadres\nTurfmarkt 147\n2511 DP Den Haag\nTelefoon +31 70 370 39 11\nFax +31 70 370 79 04\nwww.rijksoverheid.nl/jenv&quot; bic=&quot;&quot; email=&quot;&quot; faxnummer=&quot;+31 70 370 79 04&quot; iban=&quot;&quot; id=&quot;1031&quot; infonummer=&quot;&quot; instructies=&quot;Antwortt bitte Datum und unser Zeichen angeben. Bitte pro Zuschrift nur eine Angelegenheit behandeln.&quot; kleuren=&quot;alles&quot; koptekst=&quot;\nDirektion Finanz- und Witschaftsangelegenheiten\n&quot; land=&quot;Niederlande&quot; logo=&quot;RO_J&quot; naamdirectie=&quot;&quot; naamdirectoraatgeneraal=&quot;Direktion Finanz- und Witschaftsangelegenheiten&quot; naamgebouw=&quot;&quot; omschrijving=&quot;Direktion Finanz- und Witschaftsangelegenheiten&quot; paadres=&quot;20301&quot; paplaats=&quot;Den Haag&quot; papostcode=&quot;2500 EH&quot; payoff=&quot;&quot; postadres=&quot;Postadres:\nPostbus 20301,\n2500 EH Den Haag&quot; taal=&quot;1031&quot; telefoonnummer=&quot;+31 70 370 3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La Haya&quot; bapostcode=&quot;2511 DP&quot; bezoekadres=&quot;Bezoekadres\nTurfmarkt 147\n2511 DP La Haya\nTelefoon +31 70 370 39 11\nFax +31 70 370 79 04\nwww.rijksoverheid.nl/jenv&quot; bic=&quot;&quot; email=&quot;&quot; faxnummer=&quot;+31 70 370 79 04&quot; iban=&quot;&quot; id=&quot;1034&quot; infonummer=&quot;&quot; instructies=&quot;En su eventual contestación, por favor, indique la fecha y nuestro número de referencia. Le rogamos en cada carta trate un solo asunto.&quot; kleuren=&quot;alles&quot; koptekst=&quot;\nDirección de Asuntos Económicos y Financieros\n&quot; land=&quot;Países Bajos&quot; logo=&quot;RO_J&quot; naamdirectie=&quot;&quot; naamdirectoraatgeneraal=&quot;Dirección de Asuntos Económicos y Financieros&quot; naamgebouw=&quot;&quot; omschrijving=&quot;Dirección de Asuntos Económicos y Financieros&quot; paadres=&quot;20301&quot; paplaats=&quot;La Haya&quot; papostcode=&quot;2500 EH&quot; payoff=&quot;&quot; postadres=&quot;Postadres:\nPostbus 20301,\n2500 EH La Haya&quot; taal=&quot;1034&quot; telefoonnummer=&quot;+31 70 370 39 11&quot; vrij1=&quot;&quot; vrij2=&quot;&quot; vrij3=&quot;&quot; vrij4=&quot;&quot; vrij5=&quot;&quot; vrij6=&quot;&quot; vrij7=&quot;&quot; vrij8=&quot;&quot; vrijkopje=&quot;&quot; website=&quot;www.rijksoverheid.nl/jenv&quot; zoekveld=&quot;Directie Financieel-Economische Zaken (DFEZ)&quot;/&gt;_x000d__x000a_&lt;taal baadres=&quot;Turfmarkt 147&quot; banknaam=&quot;&quot; banknummer=&quot;&quot; baplaats=&quot;The Hague&quot; bapostcode=&quot;2511 DP&quot; bezoekadres=&quot;Bezoekadres\nTurfmarkt 147\n2511 DP The Hague\nTelefoon +31 70 370 79 11\nFax +31 70 370 79 04\nwww.rijksoverheid.nl/jenv&quot; bic=&quot;&quot; email=&quot;&quot; faxnummer=&quot;+31 70 370 79 04&quot; iban=&quot;&quot; id=&quot;2057&quot; infonummer=&quot;&quot; instructies=&quot;Please quote date of letter and our ref. when replying. Do not raise more than one subject per letter.&quot; kleuren=&quot;alles&quot; koptekst=&quot;\nFinancial and Economic Affairs Department\n&quot; land=&quot;The Netherlands&quot; logo=&quot;RO_J&quot; naamdirectie=&quot;&quot; naamdirectoraatgeneraal=&quot;Financial and Economic Affairs Department&quot; naamgebouw=&quot;&quot; omschrijving=&quot;Financial and Economic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Financieel-Economische Zaken (DFEZ)&quot;/&gt;_x000d__x000a_&lt;/organisatie&gt;_x000d__x000a_&lt;/organisatie-item&gt;&lt;zaak/&gt;&lt;adres formatted-value=&quot;Aan de voorzitter van de Tweede Kamer der Staten-Generaal\npostbus 20018\n2500 EA  Den Haag\n&amp;#160;\n&quot;&gt;&lt;address city=&quot;&quot; country-code=&quot;31&quot; country-id=&quot;NLD&quot; housenr=&quot;&quot; omitted-country=&quot;Nederland&quot; street=&quot;&quot; zipcode=&quot;&quot;&gt;&lt;to&gt;Aan de voorzitter van de Tweede Kamer 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Incidentele Suppletoire Begroting&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EX&quot; value=&quot;2511 EX&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4&quot; value=&quot;070 370 79 04&quot;&gt;&lt;phonenumber country-code=&quot;31&quot; number=&quot;070 370 79 04&quot;/&gt;&lt;/faxorganisatie&gt;&lt;telorganisatie formatted-value=&quot;070 370 79 11&quot; value=&quot;070 370 79 11&quot;&gt;&lt;phonenumber country-code=&quot;31&quot; number=&quot;070 370 79 11&quot;/&gt;&lt;/telorganisatie&gt;&lt;doorkiesnummer formatted-value=&quot;06 528 771 33&quot; value=&quot;06-52877133&quot;&gt;&lt;phonenumber country-code=&quot;31&quot; number=&quot;06-52877133&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A. Lindner&quot;/&gt;&lt;email formatted-value=&quot;m.a.lindner@minjenv.nl&quot;/&gt;&lt;functie formatted-value=&quot;&quot;/&gt;&lt;retouradres formatted-value=&quot;&amp;gt; Retouradres&amp;#160;Postbus 20301&amp;#160;2500 EH&amp;#160;&amp;#160;Den Haag&quot;/&gt;&lt;directoraat formatted-value=&quot;Directie Financieel-Economische Zaken&quot; value=&quot;Directie Financieel-Economische Zaken&quot;/&gt;&lt;directoraatvolg formatted-value=&quot;Directie Financieel-Econom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31 januari 2022&quot; value=&quot;2022-01-31T17:17:01&quot;/&gt;&lt;onskenmerk format-disabled=&quot;true&quot; formatted-value=&quot;3827514&quot; value=&quot;3827514&quot;/&gt;&lt;uwkenmerk formatted-value=&quot;&quot;/&gt;&lt;onderwerp format-disabled=&quot;true&quot; formatted-value=&quot;Incidentele Suppletoire Begroting&quot; value=&quot;Incidentele Suppletoire Begroting&quot;/&gt;&lt;bijlage formatted-value=&quot;&quot;/&gt;&lt;projectnaam/&gt;&lt;kopieaan format-disabled=&quot;true&quot; formatted-value=&quot;de voorzitter van de Eerste Kamer der Staten-Generaal&quot; value=&quot;de voorzitter van de Eerste Kamer der Staten-Generaal&quot;/&gt;&lt;namensdeze/&gt;&lt;rubricering formatted-value=&quot;&quot;/&gt;&lt;rubriceringvolg formatted-value=&quot;&quot;/&gt;&lt;digijust formatted-value=&quot;0&quot; value=&quot;0&quot;/&gt;&lt;chkcontact value=&quot;1&quot;/&gt;&lt;radtelefoon format-disabled=&quot;true&quot; formatted-value=&quot;2&quot; value=&quot;2&quot;/&gt;&lt;chkfunctie1 format-disabled=&quot;true&quot; formatted-value=&quot;0&quot; value=&quot;0&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4326D6"/>
    <w:rsid w:val="000129A4"/>
    <w:rsid w:val="000C6FFD"/>
    <w:rsid w:val="000E4FC7"/>
    <w:rsid w:val="001B5B02"/>
    <w:rsid w:val="001F7506"/>
    <w:rsid w:val="002353E3"/>
    <w:rsid w:val="0040796D"/>
    <w:rsid w:val="004326D6"/>
    <w:rsid w:val="004D58FD"/>
    <w:rsid w:val="004F227B"/>
    <w:rsid w:val="005B585C"/>
    <w:rsid w:val="005D245B"/>
    <w:rsid w:val="00652887"/>
    <w:rsid w:val="00666B4A"/>
    <w:rsid w:val="00690E82"/>
    <w:rsid w:val="00794445"/>
    <w:rsid w:val="0089073C"/>
    <w:rsid w:val="008A7B34"/>
    <w:rsid w:val="009831AC"/>
    <w:rsid w:val="009B09F2"/>
    <w:rsid w:val="00A2639C"/>
    <w:rsid w:val="00A534AD"/>
    <w:rsid w:val="00B07A5A"/>
    <w:rsid w:val="00B2078A"/>
    <w:rsid w:val="00B46C81"/>
    <w:rsid w:val="00BF5ED1"/>
    <w:rsid w:val="00C22108"/>
    <w:rsid w:val="00C51F55"/>
    <w:rsid w:val="00CC3E4D"/>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E8330"/>
  <w15:docId w15:val="{BE3C505C-B575-4161-AAB6-61DD8AD1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NE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240</ap:Words>
  <ap:Characters>1816</ap:Characters>
  <ap:DocSecurity>0</ap:DocSecurity>
  <ap:Lines>15</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2022-06-13T10:58:00.0000000Z</dcterms:created>
  <dcterms:modified xsi:type="dcterms:W3CDTF">2022-06-13T10:58:00.0000000Z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 der Staten-Generaal_x000d_postbus 20018_x000d_2500 EA  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31 januari 2022</vt:lpwstr>
  </property>
  <property fmtid="{D5CDD505-2E9C-101B-9397-08002B2CF9AE}" pid="8" name="directieregel">
    <vt:lpwstr> _x000d_</vt:lpwstr>
  </property>
  <property fmtid="{D5CDD505-2E9C-101B-9397-08002B2CF9AE}" pid="9" name="directoraat">
    <vt:lpwstr>Directie Financieel-Economische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Financieel-Economische Zaken</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Incidentele Suppletoire Begroting</vt:lpwstr>
  </property>
  <property fmtid="{D5CDD505-2E9C-101B-9397-08002B2CF9AE}" pid="23" name="onskenmerk">
    <vt:lpwstr>3827514</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y fmtid="{D5CDD505-2E9C-101B-9397-08002B2CF9AE}" pid="67" name="ContentTypeId">
    <vt:lpwstr>0x010100931504D4BA67E842B4E591D7DB657C4F</vt:lpwstr>
  </property>
</Properties>
</file>