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F75106" w:rsidRDefault="00311EEE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8E" w:rsidRDefault="00FC038E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width:0;height:0;margin-top:0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hidden;v-text-anchor:top;z-index:251663360" o:spid="_x0000_s1025" strokecolor="fuchsia" type="#_x0000_t202">
                <v:textbox style="layout-flow:vertical;mso-layout-flow-alt:bottom-to-top">
                  <w:txbxContent>
                    <w:p w:rsidR="00FC038E"/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341663">
        <w:tc>
          <w:tcPr>
            <w:tcW w:w="0" w:type="auto"/>
          </w:tcPr>
          <w:p w:rsidR="00FC038E" w:rsidRDefault="00311EEE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41041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311EEE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41663">
        <w:trPr>
          <w:trHeight w:val="306" w:hRule="exact"/>
        </w:trPr>
        <w:tc>
          <w:tcPr>
            <w:tcW w:w="7512" w:type="dxa"/>
            <w:gridSpan w:val="2"/>
          </w:tcPr>
          <w:p w:rsidR="00F75106" w:rsidRDefault="00311EEE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341663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341663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311EEE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341663">
        <w:trPr>
          <w:cantSplit/>
          <w:trHeight w:val="2166" w:hRule="exact"/>
        </w:trPr>
        <w:tc>
          <w:tcPr>
            <w:tcW w:w="7512" w:type="dxa"/>
            <w:gridSpan w:val="2"/>
          </w:tcPr>
          <w:p w:rsidR="00C24074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311EEE">
            <w:pPr>
              <w:pStyle w:val="adres"/>
            </w:pPr>
            <w:r>
              <w:t>Postbus 20018 </w:t>
            </w:r>
          </w:p>
          <w:p w:rsidR="000129A4" w:rsidRDefault="00311EEE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311EEE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341663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341663">
        <w:trPr>
          <w:trHeight w:val="238" w:hRule="exact"/>
        </w:trPr>
        <w:tc>
          <w:tcPr>
            <w:tcW w:w="1099" w:type="dxa"/>
          </w:tcPr>
          <w:p w:rsidR="00F75106" w:rsidRDefault="00311EE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4F3C3E" w:rsidRDefault="00465AE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25 januari 2022</w:t>
            </w:r>
          </w:p>
        </w:tc>
      </w:tr>
      <w:tr w:rsidR="00341663">
        <w:trPr>
          <w:trHeight w:val="482" w:hRule="exact"/>
        </w:trPr>
        <w:tc>
          <w:tcPr>
            <w:tcW w:w="1099" w:type="dxa"/>
          </w:tcPr>
          <w:p w:rsidR="00F75106" w:rsidRDefault="00311EEE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311EEE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Nota van wijziging Innovatiewet Strafvordering (35</w:t>
            </w:r>
            <w:r w:rsidR="00C24074">
              <w:t xml:space="preserve"> </w:t>
            </w:r>
            <w:r w:rsidR="000129A4">
              <w:t>869)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41663">
        <w:tc>
          <w:tcPr>
            <w:tcW w:w="2013" w:type="dxa"/>
          </w:tcPr>
          <w:p w:rsidR="00FC038E" w:rsidP="00FC038E" w:rsidRDefault="00311EEE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C24074" w:rsidR="00C24074" w:rsidP="00FC038E" w:rsidRDefault="00C24074">
            <w:pPr>
              <w:pStyle w:val="afzendgegevens-bold"/>
              <w:rPr>
                <w:b w:val="0"/>
                <w:bCs/>
              </w:rPr>
            </w:pPr>
            <w:r>
              <w:rPr>
                <w:b w:val="0"/>
                <w:bCs/>
              </w:rPr>
              <w:t>Sector Straf- en Sanctierecht</w:t>
            </w:r>
          </w:p>
          <w:p w:rsidR="00FC038E" w:rsidP="00FC038E" w:rsidRDefault="00311EEE">
            <w:pPr>
              <w:pStyle w:val="witregel1"/>
            </w:pPr>
            <w:r>
              <w:t> </w:t>
            </w:r>
          </w:p>
          <w:p w:rsidRPr="00465AE4" w:rsidR="00FC038E" w:rsidP="00FC038E" w:rsidRDefault="00311EEE">
            <w:pPr>
              <w:pStyle w:val="afzendgegevens"/>
              <w:rPr>
                <w:lang w:val="de-DE"/>
              </w:rPr>
            </w:pPr>
            <w:r w:rsidRPr="00465AE4">
              <w:rPr>
                <w:lang w:val="de-DE"/>
              </w:rPr>
              <w:t>Turfmarkt 147</w:t>
            </w:r>
          </w:p>
          <w:p w:rsidRPr="00465AE4" w:rsidR="00FC038E" w:rsidP="00FC038E" w:rsidRDefault="00311EEE">
            <w:pPr>
              <w:pStyle w:val="afzendgegevens"/>
              <w:rPr>
                <w:lang w:val="de-DE"/>
              </w:rPr>
            </w:pPr>
            <w:r w:rsidRPr="00465AE4">
              <w:rPr>
                <w:lang w:val="de-DE"/>
              </w:rPr>
              <w:t>2511 DP  Den Haag</w:t>
            </w:r>
          </w:p>
          <w:p w:rsidRPr="00465AE4" w:rsidR="00FC038E" w:rsidP="00FC038E" w:rsidRDefault="00311EEE">
            <w:pPr>
              <w:pStyle w:val="afzendgegevens"/>
              <w:rPr>
                <w:lang w:val="de-DE"/>
              </w:rPr>
            </w:pPr>
            <w:r w:rsidRPr="00465AE4">
              <w:rPr>
                <w:lang w:val="de-DE"/>
              </w:rPr>
              <w:t>Postbus 20301</w:t>
            </w:r>
          </w:p>
          <w:p w:rsidRPr="00465AE4" w:rsidR="00FC038E" w:rsidP="00FC038E" w:rsidRDefault="00311EEE">
            <w:pPr>
              <w:pStyle w:val="afzendgegevens"/>
              <w:rPr>
                <w:lang w:val="de-DE"/>
              </w:rPr>
            </w:pPr>
            <w:r w:rsidRPr="00465AE4">
              <w:rPr>
                <w:lang w:val="de-DE"/>
              </w:rPr>
              <w:t>2500 EH  Den Haag</w:t>
            </w:r>
          </w:p>
          <w:p w:rsidRPr="00465AE4" w:rsidR="00FC038E" w:rsidP="00FC038E" w:rsidRDefault="00311EEE">
            <w:pPr>
              <w:pStyle w:val="afzendgegevens"/>
              <w:rPr>
                <w:lang w:val="de-DE"/>
              </w:rPr>
            </w:pPr>
            <w:r w:rsidRPr="00465AE4">
              <w:rPr>
                <w:lang w:val="de-DE"/>
              </w:rPr>
              <w:t>www.rijksoverheid.nl/jenv</w:t>
            </w:r>
          </w:p>
          <w:p w:rsidRPr="00465AE4" w:rsidR="00FC038E" w:rsidP="00FC038E" w:rsidRDefault="00311EEE">
            <w:pPr>
              <w:pStyle w:val="witregel2"/>
              <w:rPr>
                <w:lang w:val="de-DE"/>
              </w:rPr>
            </w:pPr>
            <w:r w:rsidRPr="00465AE4">
              <w:rPr>
                <w:lang w:val="de-DE"/>
              </w:rPr>
              <w:t> </w:t>
            </w:r>
          </w:p>
          <w:p w:rsidR="00FC038E" w:rsidP="00FC038E" w:rsidRDefault="00311EEE">
            <w:pPr>
              <w:pStyle w:val="referentiekopjes"/>
            </w:pPr>
            <w:r>
              <w:t>Ons kenmerk</w:t>
            </w:r>
          </w:p>
          <w:p w:rsidR="00FC038E" w:rsidP="00FC038E" w:rsidRDefault="00311EEE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3761398</w:t>
            </w:r>
            <w:r>
              <w:fldChar w:fldCharType="end"/>
            </w:r>
          </w:p>
          <w:p w:rsidR="00FC038E" w:rsidP="00FC038E" w:rsidRDefault="00311EEE">
            <w:pPr>
              <w:pStyle w:val="witregel1"/>
            </w:pPr>
            <w:r>
              <w:t> </w:t>
            </w:r>
          </w:p>
          <w:p w:rsidR="00FC038E" w:rsidP="00FC038E" w:rsidRDefault="00311EEE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FC038E" w:rsidP="00FC038E" w:rsidRDefault="00FC038E">
            <w:pPr>
              <w:pStyle w:val="referentiegegevens"/>
            </w:pPr>
          </w:p>
          <w:bookmarkEnd w:id="4"/>
          <w:p w:rsidRPr="00FC038E" w:rsidR="00FC038E" w:rsidP="00FC038E" w:rsidRDefault="00FC038E">
            <w:pPr>
              <w:pStyle w:val="referentiegegevens"/>
            </w:pPr>
          </w:p>
          <w:p w:rsidR="00F75106" w:rsidRDefault="00311EEE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4A11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341663" w:rsidTr="00C22108">
        <w:tc>
          <w:tcPr>
            <w:tcW w:w="7716" w:type="dxa"/>
          </w:tcPr>
          <w:p w:rsidRPr="00C22108" w:rsidR="00C22108" w:rsidP="002353E3" w:rsidRDefault="00311EEE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311EEE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3464" style="width:142.6pt;height:18pt;margin-top:458.95pt;margin-left:388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o:spid="_x0000_s1026" filled="f" stroked="f" strokecolor="fuchsia" type="#_x0000_t202">
                      <v:textbox inset="0,0,0,0">
                        <w:txbxContent>
                          <w:p w:rsidR="00B2078A" w:rsidP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separate"/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311EEE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3462" style="width:142.6pt;height:18pt;margin-top:801.75pt;margin-left:468.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o:spid="_x0000_s1027" filled="f" stroked="f" strokecolor="fuchsia" type="#_x0000_t202">
                      <v:textbox inset="0,0,0,0">
                        <w:txbxContent>
                          <w:p w:rsidR="0089073C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FC038E" w:rsidRDefault="00311EEE">
      <w:pPr>
        <w:pStyle w:val="broodtekst"/>
      </w:pPr>
      <w:bookmarkStart w:name="cursor" w:id="8"/>
      <w:bookmarkStart w:name="G0dea5c2637864601a8cfb843fb114a5c" w:id="9"/>
      <w:bookmarkEnd w:id="8"/>
      <w:r>
        <w:t>Hierbij bied ik u, mede namens de Minister van Justitie en Veiligheid, de nota van wijziging inzake het bovenvermelde voorstel aan.</w:t>
      </w:r>
      <w:bookmarkEnd w:id="9"/>
      <w:r>
        <w:t xml:space="preserve"> Als bijlage bij deze nota van wijziging is een concept-algemene maatregel van bestuur gevoegd.</w:t>
      </w:r>
    </w:p>
    <w:p w:rsidR="00FC038E" w:rsidP="00FC038E" w:rsidRDefault="00FC038E">
      <w:pPr>
        <w:pStyle w:val="broodtekst"/>
      </w:pPr>
    </w:p>
    <w:p w:rsidR="00FC038E" w:rsidRDefault="00FC038E">
      <w:pPr>
        <w:pStyle w:val="broodtekst"/>
      </w:pPr>
      <w:bookmarkStart w:name="Gaabcb56dd8574ae99160a577ac4c7b7c" w:id="10"/>
    </w:p>
    <w:p w:rsidR="00465AE4" w:rsidRDefault="00465AE4">
      <w:pPr>
        <w:pStyle w:val="broodtekst"/>
      </w:pPr>
    </w:p>
    <w:p w:rsidR="00FC038E" w:rsidRDefault="00311EEE">
      <w:pPr>
        <w:pStyle w:val="broodtekst"/>
      </w:pPr>
      <w:r>
        <w:t>De Minister voor Rechtsbescherming,</w:t>
      </w:r>
    </w:p>
    <w:p w:rsidR="004F3C3E" w:rsidRDefault="004F3C3E">
      <w:pPr>
        <w:pStyle w:val="broodtekst"/>
      </w:pPr>
    </w:p>
    <w:p w:rsidR="004F3C3E" w:rsidRDefault="004F3C3E">
      <w:pPr>
        <w:pStyle w:val="broodtekst"/>
      </w:pPr>
    </w:p>
    <w:p w:rsidR="004F3C3E" w:rsidRDefault="004F3C3E">
      <w:pPr>
        <w:pStyle w:val="broodtekst"/>
      </w:pPr>
    </w:p>
    <w:p w:rsidR="004F3C3E" w:rsidRDefault="004F3C3E">
      <w:pPr>
        <w:pStyle w:val="broodtekst"/>
      </w:pPr>
    </w:p>
    <w:bookmarkEnd w:id="10"/>
    <w:p w:rsidR="00FC038E" w:rsidP="004F3C3E" w:rsidRDefault="00311EEE">
      <w:pPr>
        <w:pStyle w:val="broodtekst"/>
      </w:pPr>
      <w:r>
        <w:t>F</w:t>
      </w:r>
      <w:r w:rsidR="004F3C3E">
        <w:t>.M</w:t>
      </w:r>
      <w:r>
        <w:t xml:space="preserve"> Weerwind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41663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341663" w:rsidTr="00FE1455">
              <w:tc>
                <w:tcPr>
                  <w:tcW w:w="7534" w:type="dxa"/>
                  <w:gridSpan w:val="3"/>
                  <w:shd w:val="clear" w:color="auto" w:fill="auto"/>
                </w:tcPr>
                <w:p w:rsidRPr="00FC038E" w:rsidR="00FC038E" w:rsidP="00FC038E" w:rsidRDefault="00FC038E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="00341663" w:rsidTr="00A63B86">
              <w:tc>
                <w:tcPr>
                  <w:tcW w:w="7534" w:type="dxa"/>
                  <w:gridSpan w:val="3"/>
                  <w:shd w:val="clear" w:color="auto" w:fill="auto"/>
                </w:tcPr>
                <w:p w:rsidRPr="00FC038E" w:rsidR="00FC038E" w:rsidP="00FC038E" w:rsidRDefault="00FC038E">
                  <w:pPr>
                    <w:pStyle w:val="broodtekst"/>
                  </w:pPr>
                </w:p>
              </w:tc>
            </w:tr>
            <w:tr w:rsidR="00341663" w:rsidTr="0032796A">
              <w:tc>
                <w:tcPr>
                  <w:tcW w:w="7534" w:type="dxa"/>
                  <w:gridSpan w:val="3"/>
                  <w:shd w:val="clear" w:color="auto" w:fill="auto"/>
                </w:tcPr>
                <w:p w:rsidRPr="00FC038E" w:rsidR="00FC038E" w:rsidP="00FC038E" w:rsidRDefault="00FC038E">
                  <w:pPr>
                    <w:pStyle w:val="broodtekst"/>
                  </w:pPr>
                </w:p>
              </w:tc>
            </w:tr>
            <w:tr w:rsidR="00341663" w:rsidTr="001E19D9">
              <w:tc>
                <w:tcPr>
                  <w:tcW w:w="7534" w:type="dxa"/>
                  <w:gridSpan w:val="3"/>
                  <w:shd w:val="clear" w:color="auto" w:fill="auto"/>
                </w:tcPr>
                <w:p w:rsidRPr="00FC038E" w:rsidR="00FC038E" w:rsidP="00FC038E" w:rsidRDefault="00FC038E">
                  <w:pPr>
                    <w:pStyle w:val="broodtekst"/>
                  </w:pPr>
                </w:p>
              </w:tc>
            </w:tr>
            <w:tr w:rsidR="00341663" w:rsidTr="00DE5240">
              <w:tc>
                <w:tcPr>
                  <w:tcW w:w="7534" w:type="dxa"/>
                  <w:gridSpan w:val="3"/>
                  <w:shd w:val="clear" w:color="auto" w:fill="auto"/>
                </w:tcPr>
                <w:p w:rsidRPr="00FC038E" w:rsidR="00FC038E" w:rsidP="00FC038E" w:rsidRDefault="00FC038E">
                  <w:pPr>
                    <w:pStyle w:val="broodtekst"/>
                  </w:pPr>
                </w:p>
              </w:tc>
            </w:tr>
            <w:tr w:rsidR="00341663" w:rsidTr="00FC038E">
              <w:tc>
                <w:tcPr>
                  <w:tcW w:w="4209" w:type="dxa"/>
                  <w:shd w:val="clear" w:color="auto" w:fill="auto"/>
                </w:tcPr>
                <w:p w:rsidRPr="00FC038E" w:rsidR="00FC038E" w:rsidP="00FC038E" w:rsidRDefault="00FC038E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FC038E" w:rsidR="00FC038E" w:rsidP="00FC038E" w:rsidRDefault="00FC038E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FC038E" w:rsidR="00FC038E" w:rsidRDefault="00FC038E">
                  <w:pPr>
                    <w:pStyle w:val="broodtekst"/>
                  </w:pPr>
                </w:p>
              </w:tc>
            </w:tr>
            <w:bookmarkEnd w:id="12"/>
          </w:tbl>
          <w:p w:rsidR="00FC038E" w:rsidP="00FC038E" w:rsidRDefault="00FC038E">
            <w:pPr>
              <w:pStyle w:val="in-table"/>
            </w:pPr>
          </w:p>
          <w:p w:rsidR="00F75106" w:rsidRDefault="00311EEE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4A1176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26" w:rsidRDefault="00311EEE">
      <w:pPr>
        <w:spacing w:line="240" w:lineRule="auto"/>
      </w:pPr>
      <w:r>
        <w:separator/>
      </w:r>
    </w:p>
  </w:endnote>
  <w:endnote w:type="continuationSeparator" w:id="0">
    <w:p w:rsidR="00CE0726" w:rsidRDefault="0031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11EE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41663">
      <w:trPr>
        <w:trHeight w:hRule="exact" w:val="240"/>
      </w:trPr>
      <w:tc>
        <w:tcPr>
          <w:tcW w:w="7752" w:type="dxa"/>
        </w:tcPr>
        <w:p w:rsidR="0089073C" w:rsidRDefault="00311EEE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311EEE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FC038E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41663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311EE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311EE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FC038E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FC038E">
              <w:t>1</w:t>
            </w:r>
          </w:fldSimple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41663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341663">
      <w:trPr>
        <w:cantSplit/>
        <w:trHeight w:hRule="exact" w:val="216"/>
      </w:trPr>
      <w:tc>
        <w:tcPr>
          <w:tcW w:w="7771" w:type="dxa"/>
        </w:tcPr>
        <w:p w:rsidR="0089073C" w:rsidRDefault="00311EE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11EEE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A117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41663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341663">
      <w:trPr>
        <w:cantSplit/>
        <w:trHeight w:hRule="exact" w:val="289"/>
      </w:trPr>
      <w:tc>
        <w:tcPr>
          <w:tcW w:w="7769" w:type="dxa"/>
        </w:tcPr>
        <w:p w:rsidR="0089073C" w:rsidRDefault="00311EE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11EE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FC038E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FC038E">
              <w:t>1</w:t>
            </w:r>
          </w:fldSimple>
        </w:p>
      </w:tc>
    </w:tr>
    <w:tr w:rsidR="00341663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26" w:rsidRDefault="00311EEE">
      <w:pPr>
        <w:spacing w:line="240" w:lineRule="auto"/>
      </w:pPr>
      <w:r>
        <w:separator/>
      </w:r>
    </w:p>
  </w:footnote>
  <w:footnote w:type="continuationSeparator" w:id="0">
    <w:p w:rsidR="00CE0726" w:rsidRDefault="00311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11EEE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4166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465AE4" w:rsidRDefault="00311EEE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465AE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465AE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465AE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311EE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311EE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465AE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465AE4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311EEE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11 januari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311EEE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311EE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3761398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4166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2049" type="#_x0000_t202" style="width:117.5pt;height:600.2pt;margin-top:149.7pt;margin-left:460.9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62336" filled="f" fillcolor="this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007"/>
                    </w:tblGrid>
                    <w:tr>
                      <w:tblPrEx>
                        <w:tblW w:w="200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11 januari 2022</w:t>
                          </w:r>
                          <w:r>
                            <w:fldChar w:fldCharType="end"/>
                          </w:r>
                        </w:p>
                        <w:p w:rsidR="0089073C">
                          <w:pPr>
                            <w:pStyle w:val="witregel1"/>
                          </w:pPr>
                        </w:p>
                        <w:p w:rsidR="0089073C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3761398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>
                      <w:tblPrEx>
                        <w:tblW w:w="200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/>
                  <w:p w:rsidR="0089073C"/>
                </w:txbxContent>
              </v:textbox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311EE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97" o:spid="_x0000_s2050" type="#_x0000_t202" style="width:374.75pt;height:8.95pt;margin-top:153.95pt;margin-left:79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stroked="f" strokecolor="fuchsia">
              <v:textbox inset="0,0,0,0">
                <w:txbxContent>
                  <w:p w:rsidR="0089073C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  <w:p w:rsidR="0089073C"/>
                </w:txbxContent>
              </v:textbox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41663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311EEE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11EEE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511056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38E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4A1176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4FACFFB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90F8E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C0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0F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C5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62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C7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46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1AF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70BE83D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946D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3C1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8D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EE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C86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24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8B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B45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0412882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5BE6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AC8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C8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C4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E01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C0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2C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E3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BB46216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A7ADD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43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8C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87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CC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2C2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03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88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van wijziging mede namens.xml&quot; target=&quot;Microsoft Word&quot; target-build=&quot;16.0.5227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Nota van wijziging Innovatiewet Strafvordering (35869)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0dea5c2637864601a8cfb843fb114a5c&quot; id=&quot;GEE3665374E3B4FE8ACFCA25788140930&quot; reference=&quot;cursor&quot; src=&quot;$/Bestuursdepartement/DWJZ/Wet/11 Behandeling TK/11 brief TK nota nav wijziging mede namens.xml&quot;&gt;&lt;ds:template&gt;&lt;medenamens&gt;, mede namens de Minister van&lt;/medenamens&gt;&lt;departementen&gt;Economische Zaken en Klimaat&lt;/departementen&gt;&lt;keuzelijst1/&gt;&lt;/ds:template&gt;&lt;ds:body&gt;&lt;p&gt;Hierbij bied ik u, mede namens de Minister van Economische Zaken en Klimaat de nota naar wijziging inzake het bovenvermelde voorstel aan.&lt;/p&gt;&lt;/ds:body&gt;&lt;/ds:content&gt;&lt;ds:content at=&quot;cursor&quot; bookmark=&quot;Gaabcb56dd8574ae99160a577ac4c7b7c&quot; id=&quot;GA5953F18A62942FAB8FD5E5A019657E0&quot; reference=&quot;cursor&quot; src=&quot;$/Bestuursdepartement/DWJZ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Minister Rb&quot; value=&quot;2&quot;&gt;&lt;afzender aanhef=&quot;1&quot; country-code=&quot;31&quot; country-id=&quot;NLD&quot; groetregel=&quot;1&quot; name=&quot;Minister Rb&quot; organisatie=&quot;259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Verbeek&quot; value=&quot;3&quot;&gt;&lt;afzender aanhef=&quot;1&quot; country-code=&quot;31&quot; country-id=&quot;NLD&quot; groetregel=&quot;1&quot; name=&quot;Verbeek&quot; organisatie=&quot;176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1 januari 2022&quot; value=&quot;2022-01-11T00:00:00&quot;/&gt;&lt;onskenmerk format-disabled=&quot;true&quot; formatted-value=&quot;3761398&quot; value=&quot;3761398&quot;/&gt;&lt;uwkenmerk formatted-value=&quot;&quot;/&gt;&lt;onderwerp format-disabled=&quot;true&quot; formatted-value=&quot;Nota van wijziging Innovatiewet Strafvordering (35869)&quot; value=&quot;Nota van wijziging Innovatiewet Strafvordering (35869)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FC038E"/>
    <w:rsid w:val="000129A4"/>
    <w:rsid w:val="000E4FC7"/>
    <w:rsid w:val="001B5B02"/>
    <w:rsid w:val="002353E3"/>
    <w:rsid w:val="00311EEE"/>
    <w:rsid w:val="00341663"/>
    <w:rsid w:val="0040796D"/>
    <w:rsid w:val="00465AE4"/>
    <w:rsid w:val="004A1176"/>
    <w:rsid w:val="004F3C3E"/>
    <w:rsid w:val="005B585C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C22108"/>
    <w:rsid w:val="00C24074"/>
    <w:rsid w:val="00CC3E4D"/>
    <w:rsid w:val="00CE0726"/>
    <w:rsid w:val="00D2034F"/>
    <w:rsid w:val="00DD1C86"/>
    <w:rsid w:val="00E46F34"/>
    <w:rsid w:val="00F60DEA"/>
    <w:rsid w:val="00F75106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9814B5-6BFF-4016-8FBF-5249EB24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181</ap:Words>
  <ap:Characters>1001</ap:Characters>
  <ap:DocSecurity>4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2022-01-25T17:00:00.0000000Z</dcterms:created>
  <dcterms:modified xsi:type="dcterms:W3CDTF">2022-01-25T17:00:00.0000000Z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11 januari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Nota van wijziging Innovatiewet Strafvordering (35869)</vt:lpwstr>
  </property>
  <property fmtid="{D5CDD505-2E9C-101B-9397-08002B2CF9AE}" pid="23" name="onskenmerk">
    <vt:lpwstr>3761398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