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D4034" w:rsidTr="00D9561B" w14:paraId="54584CEE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909BA" w14:paraId="5A899AD3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909BA" w14:paraId="6C05761A" w14:textId="77777777">
            <w:r>
              <w:t>Postbus 20018</w:t>
            </w:r>
          </w:p>
          <w:p w:rsidR="008E3932" w:rsidP="00D9561B" w:rsidRDefault="00A909BA" w14:paraId="2890C167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D4034" w:rsidTr="00FF66F9" w14:paraId="116EE65B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909BA" w14:paraId="5A8C2F5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A8547F" w14:paraId="4F01C1A6" w14:textId="27ADE5A8">
            <w:pPr>
              <w:rPr>
                <w:lang w:eastAsia="en-US"/>
              </w:rPr>
            </w:pPr>
            <w:r>
              <w:rPr>
                <w:lang w:eastAsia="en-US"/>
              </w:rPr>
              <w:t>19 januari 2022</w:t>
            </w:r>
          </w:p>
        </w:tc>
      </w:tr>
      <w:tr w:rsidR="005D4034" w:rsidTr="00FF66F9" w14:paraId="726EF07B" w14:textId="77777777">
        <w:trPr>
          <w:trHeight w:val="368"/>
        </w:trPr>
        <w:tc>
          <w:tcPr>
            <w:tcW w:w="929" w:type="dxa"/>
          </w:tcPr>
          <w:p w:rsidR="0005404B" w:rsidP="00FF66F9" w:rsidRDefault="00A909BA" w14:paraId="6687FDD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909BA" w14:paraId="0A22C1BC" w14:textId="59804456">
            <w:pPr>
              <w:rPr>
                <w:lang w:eastAsia="en-US"/>
              </w:rPr>
            </w:pPr>
            <w:r>
              <w:rPr>
                <w:lang w:eastAsia="en-US"/>
              </w:rPr>
              <w:t>Beantwoording schriftelijk overleg onderzoeks</w:t>
            </w:r>
            <w:r w:rsidR="000B0570">
              <w:rPr>
                <w:lang w:eastAsia="en-US"/>
              </w:rPr>
              <w:t>- en innovatie</w:t>
            </w:r>
            <w:r>
              <w:rPr>
                <w:lang w:eastAsia="en-US"/>
              </w:rPr>
              <w:t>deel informele Raad voor Concurrentievermogen 24 en 25 januari 2022</w:t>
            </w:r>
          </w:p>
        </w:tc>
      </w:tr>
    </w:tbl>
    <w:p w:rsidR="005D4034" w:rsidRDefault="00A909BA" w14:paraId="250C9ED0" w14:textId="72F92B69">
      <w:r>
        <w:t>H</w:t>
      </w:r>
      <w:r w:rsidRPr="00A909BA">
        <w:t xml:space="preserve">ierbij zend ik u, mede namens de minister van </w:t>
      </w:r>
      <w:r>
        <w:t>Economische Zaken en Klimaat</w:t>
      </w:r>
      <w:r w:rsidRPr="00A909BA">
        <w:t xml:space="preserve">, de beantwoording van de vragen zoals gesteld door uw Kamer tijdens het schriftelijk overleg over </w:t>
      </w:r>
      <w:r>
        <w:t xml:space="preserve">het onderzoeks- en innovatiedeel van </w:t>
      </w:r>
      <w:r w:rsidRPr="00A909BA">
        <w:t>de</w:t>
      </w:r>
      <w:r>
        <w:t xml:space="preserve"> informele</w:t>
      </w:r>
      <w:r w:rsidRPr="00A909BA">
        <w:t xml:space="preserve"> Raad voor Concurrentievermogen </w:t>
      </w:r>
      <w:r>
        <w:t>van 24 en 25 januari 2022.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4034" w:rsidTr="00A421A1" w14:paraId="0E435F74" w14:textId="77777777">
        <w:tc>
          <w:tcPr>
            <w:tcW w:w="2160" w:type="dxa"/>
          </w:tcPr>
          <w:p w:rsidRPr="00F53C9D" w:rsidR="006205C0" w:rsidP="00686AED" w:rsidRDefault="00A909BA" w14:paraId="70355C6A" w14:textId="77777777">
            <w:pPr>
              <w:pStyle w:val="Colofonkop"/>
              <w:framePr w:hSpace="0" w:wrap="auto" w:hAnchor="text" w:vAnchor="margin" w:xAlign="left" w:yAlign="inline"/>
            </w:pPr>
            <w:r>
              <w:t>Onderzoek en Wetenschapsbeleid</w:t>
            </w:r>
          </w:p>
          <w:p w:rsidR="006205C0" w:rsidP="00A421A1" w:rsidRDefault="00A909BA" w14:paraId="4A2739F4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909BA" w14:paraId="5DE731C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909BA" w14:paraId="096CE3CE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909BA" w14:paraId="316C00C5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A909BA" w:rsidR="006205C0" w:rsidP="00A909BA" w:rsidRDefault="00A909BA" w14:paraId="5C0D88BB" w14:textId="4806101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5D4034" w:rsidTr="00A421A1" w14:paraId="3E49CAC9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49B19FBC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5D4034" w:rsidTr="00A421A1" w14:paraId="672965BE" w14:textId="77777777">
        <w:trPr>
          <w:trHeight w:val="450"/>
        </w:trPr>
        <w:tc>
          <w:tcPr>
            <w:tcW w:w="2160" w:type="dxa"/>
          </w:tcPr>
          <w:p w:rsidR="00F51A76" w:rsidP="00A421A1" w:rsidRDefault="00A909BA" w14:paraId="2FF5528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909BA" w14:paraId="716C69F2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31161521</w:t>
            </w:r>
          </w:p>
        </w:tc>
      </w:tr>
      <w:tr w:rsidR="005D4034" w:rsidTr="00D130C0" w14:paraId="08FA5E18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A909BA" w14:paraId="3A311B8A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5D4034" w:rsidTr="00D130C0" w14:paraId="6180F6FD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A909BA" w14:paraId="07F873D9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215356" w:rsidRDefault="00215356" w14:paraId="2B9039BA" w14:textId="3B33C975"/>
    <w:p w:rsidR="0099158D" w:rsidRDefault="0099158D" w14:paraId="4CC4713C" w14:textId="77777777"/>
    <w:p w:rsidR="00820DDA" w:rsidP="00CA35E4" w:rsidRDefault="00A909BA" w14:paraId="6B02856B" w14:textId="77777777">
      <w:r>
        <w:t>De minister van Onderwijs, Cultuur en Wetenschap,</w:t>
      </w:r>
    </w:p>
    <w:p w:rsidR="000F521E" w:rsidP="003A7160" w:rsidRDefault="000F521E" w14:paraId="5AC5598C" w14:textId="77777777"/>
    <w:p w:rsidR="000F521E" w:rsidP="003A7160" w:rsidRDefault="000F521E" w14:paraId="60093D7A" w14:textId="77777777"/>
    <w:p w:rsidR="000F521E" w:rsidP="003A7160" w:rsidRDefault="000F521E" w14:paraId="5D88678E" w14:textId="77777777"/>
    <w:p w:rsidR="000F521E" w:rsidP="003A7160" w:rsidRDefault="000F521E" w14:paraId="54F9A48D" w14:textId="77777777"/>
    <w:p w:rsidRPr="00820DDA" w:rsidR="00820DDA" w:rsidP="00A909BA" w:rsidRDefault="00A909BA" w14:paraId="5B07E07F" w14:textId="16E0A4BF">
      <w:pPr>
        <w:pStyle w:val="standaard-tekst"/>
      </w:pPr>
      <w:r>
        <w:t>Robbert Dijkgraaf</w:t>
      </w: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EE6C" w14:textId="77777777" w:rsidR="00703698" w:rsidRDefault="00A909BA">
      <w:pPr>
        <w:spacing w:line="240" w:lineRule="auto"/>
      </w:pPr>
      <w:r>
        <w:separator/>
      </w:r>
    </w:p>
  </w:endnote>
  <w:endnote w:type="continuationSeparator" w:id="0">
    <w:p w14:paraId="20967672" w14:textId="77777777" w:rsidR="00703698" w:rsidRDefault="00A90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0DD3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838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D4034" w14:paraId="1B9737B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0CA816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3D41E32" w14:textId="77777777" w:rsidR="002F71BB" w:rsidRPr="004C7E1D" w:rsidRDefault="00A909BA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34108E7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D4034" w14:paraId="40386F7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30595E2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853C1A3" w14:textId="6328AC90" w:rsidR="00D17084" w:rsidRPr="004C7E1D" w:rsidRDefault="00A909BA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45FA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50182B2D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407A" w14:textId="77777777" w:rsidR="00703698" w:rsidRDefault="00A909BA">
      <w:pPr>
        <w:spacing w:line="240" w:lineRule="auto"/>
      </w:pPr>
      <w:r>
        <w:separator/>
      </w:r>
    </w:p>
  </w:footnote>
  <w:footnote w:type="continuationSeparator" w:id="0">
    <w:p w14:paraId="17DFA65A" w14:textId="77777777" w:rsidR="00703698" w:rsidRDefault="00A90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4EA4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D4034" w14:paraId="37D15F0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61669790" w14:textId="77777777" w:rsidR="00527BD4" w:rsidRPr="00275984" w:rsidRDefault="00527BD4" w:rsidP="00BF4427">
          <w:pPr>
            <w:pStyle w:val="Huisstijl-Rubricering"/>
          </w:pPr>
        </w:p>
      </w:tc>
    </w:tr>
  </w:tbl>
  <w:p w14:paraId="76378913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D4034" w14:paraId="509A9CA5" w14:textId="77777777" w:rsidTr="003B528D">
      <w:tc>
        <w:tcPr>
          <w:tcW w:w="2160" w:type="dxa"/>
          <w:shd w:val="clear" w:color="auto" w:fill="auto"/>
        </w:tcPr>
        <w:p w14:paraId="4B928F91" w14:textId="77777777" w:rsidR="002F71BB" w:rsidRPr="000407BB" w:rsidRDefault="00A909BA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5D4034" w14:paraId="5E420CAE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56784027" w14:textId="77777777" w:rsidR="00E35CF4" w:rsidRPr="005D283A" w:rsidRDefault="00A909BA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31161521</w:t>
          </w:r>
        </w:p>
      </w:tc>
    </w:tr>
  </w:tbl>
  <w:p w14:paraId="26ED5A5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D4034" w14:paraId="5FAED95E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A5AE89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C99A985" w14:textId="77777777" w:rsidR="00704845" w:rsidRDefault="00A909BA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A2BD06C" wp14:editId="4DE76F1D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484597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0923CB" w14:textId="77777777" w:rsidR="00483ECA" w:rsidRDefault="00483ECA" w:rsidP="00D037A9"/>
      </w:tc>
    </w:tr>
  </w:tbl>
  <w:p w14:paraId="51D5D4F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D4034" w14:paraId="13741B3C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357340A" w14:textId="77777777" w:rsidR="00527BD4" w:rsidRPr="00963440" w:rsidRDefault="00A909BA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D4034" w14:paraId="4C0F1DD8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684577BB" w14:textId="77777777" w:rsidR="00093ABC" w:rsidRPr="00963440" w:rsidRDefault="00093ABC" w:rsidP="00963440"/>
      </w:tc>
    </w:tr>
    <w:tr w:rsidR="005D4034" w14:paraId="3575B5DA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AF8CA4C" w14:textId="77777777" w:rsidR="00A604D3" w:rsidRPr="00963440" w:rsidRDefault="00A604D3" w:rsidP="00963440"/>
      </w:tc>
    </w:tr>
    <w:tr w:rsidR="005D4034" w14:paraId="27F71238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FCE49ED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C82B167" w14:textId="77777777" w:rsidR="006F273B" w:rsidRDefault="006F273B" w:rsidP="00BC4AE3">
    <w:pPr>
      <w:pStyle w:val="Koptekst"/>
    </w:pPr>
  </w:p>
  <w:p w14:paraId="4CDCAC10" w14:textId="77777777" w:rsidR="00153BD0" w:rsidRDefault="00153BD0" w:rsidP="00BC4AE3">
    <w:pPr>
      <w:pStyle w:val="Koptekst"/>
    </w:pPr>
  </w:p>
  <w:p w14:paraId="48C1AE04" w14:textId="77777777" w:rsidR="0044605E" w:rsidRDefault="0044605E" w:rsidP="00BC4AE3">
    <w:pPr>
      <w:pStyle w:val="Koptekst"/>
    </w:pPr>
  </w:p>
  <w:p w14:paraId="493D9EE0" w14:textId="77777777" w:rsidR="0044605E" w:rsidRDefault="0044605E" w:rsidP="00BC4AE3">
    <w:pPr>
      <w:pStyle w:val="Koptekst"/>
    </w:pPr>
  </w:p>
  <w:p w14:paraId="5C04E5E5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49CCE9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2FE1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05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1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28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E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EF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FC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EB0FE6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8748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BA4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D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C6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E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43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5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C5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0570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4034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3698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158D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8547F"/>
    <w:rsid w:val="00A909BA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45FA7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42105"/>
  <w15:docId w15:val="{87C5787A-2F8E-4E33-AD48-BC2542C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2022-01-18T13:40:00.0000000Z</lastPrinted>
  <dcterms:created xsi:type="dcterms:W3CDTF">2022-01-19T11:48:00.0000000Z</dcterms:created>
  <dcterms:modified xsi:type="dcterms:W3CDTF">2022-01-19T11:48:00.0000000Z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o201art</vt:lpwstr>
  </property>
  <property fmtid="{D5CDD505-2E9C-101B-9397-08002B2CF9AE}" pid="3" name="Author">
    <vt:lpwstr>o201art</vt:lpwstr>
  </property>
  <property fmtid="{D5CDD505-2E9C-101B-9397-08002B2CF9AE}" pid="4" name="cs_objectid">
    <vt:lpwstr>31161521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Beantwoording schriftelijk overleg onderzoeksdeel informele Raad voor Concurrentievermogen 24 en 25 januari 2022</vt:lpwstr>
  </property>
  <property fmtid="{D5CDD505-2E9C-101B-9397-08002B2CF9AE}" pid="9" name="ocw_directie">
    <vt:lpwstr>OWB/B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o201art</vt:lpwstr>
  </property>
</Properties>
</file>