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ECA" w:rsidP="00B56CEA" w:rsidRDefault="00486B7F" w14:paraId="0BA23417" w14:textId="72E2EB3B">
      <w:r>
        <w:t>Geachte Voorzitter,</w:t>
      </w:r>
    </w:p>
    <w:p w:rsidR="00486B7F" w:rsidP="00B56CEA" w:rsidRDefault="00486B7F" w14:paraId="066730B8" w14:textId="0039E90F"/>
    <w:p w:rsidR="00B56CEA" w:rsidP="00B56CEA" w:rsidRDefault="00486B7F" w14:paraId="5FA2031A" w14:textId="77777777">
      <w:r>
        <w:t xml:space="preserve">Hierbij stuur ik uw Kamer mijn reactie op de vragen van uw Kamer naar aanleiding van het Schriftelijk Overleg over de informele Energieraad van </w:t>
      </w:r>
    </w:p>
    <w:p w:rsidRPr="002822CA" w:rsidR="00486B7F" w:rsidP="00B56CEA" w:rsidRDefault="00486B7F" w14:paraId="48AE9647" w14:textId="10D1E745">
      <w:r>
        <w:t xml:space="preserve">21 – 22 januari 2022 (ingezonden op donderdag 13 januari jl. met kenmerk </w:t>
      </w:r>
      <w:r w:rsidRPr="00486B7F">
        <w:t>21501-33</w:t>
      </w:r>
      <w:r>
        <w:t>).</w:t>
      </w:r>
    </w:p>
    <w:p w:rsidR="007F439C" w:rsidP="00B56CEA" w:rsidRDefault="00486B7F" w14:paraId="68B51A77" w14:textId="77777777">
      <w:r>
        <w:br/>
      </w:r>
    </w:p>
    <w:p w:rsidR="00721AE1" w:rsidP="00B56CEA" w:rsidRDefault="00721AE1" w14:paraId="06C52558" w14:textId="19688088"/>
    <w:p w:rsidR="00486B7F" w:rsidP="00B56CEA" w:rsidRDefault="00486B7F" w14:paraId="59179C60" w14:textId="77777777"/>
    <w:p w:rsidR="00A50CF6" w:rsidP="00B56CEA" w:rsidRDefault="00A50CF6" w14:paraId="543659D7" w14:textId="77777777"/>
    <w:p w:rsidRPr="00F322C6" w:rsidR="00C90702" w:rsidP="00B56CEA" w:rsidRDefault="00486B7F" w14:paraId="513F37AC" w14:textId="77777777">
      <w:pPr>
        <w:rPr>
          <w:szCs w:val="18"/>
        </w:rPr>
      </w:pPr>
      <w:r w:rsidRPr="00F322C6">
        <w:rPr>
          <w:szCs w:val="18"/>
        </w:rPr>
        <w:t xml:space="preserve">R.A.A. Jetten </w:t>
      </w:r>
    </w:p>
    <w:p w:rsidRPr="005C65B5" w:rsidR="00C90702" w:rsidP="00B56CEA" w:rsidRDefault="00486B7F" w14:paraId="0147A39B" w14:textId="77777777">
      <w:r w:rsidRPr="00F322C6">
        <w:rPr>
          <w:rFonts w:cs="Arial"/>
          <w:color w:val="000000"/>
          <w:szCs w:val="18"/>
        </w:rPr>
        <w:t>Minister voor Klimaat en Energie</w:t>
      </w:r>
    </w:p>
    <w:p w:rsidRPr="00103280" w:rsidR="004E505E" w:rsidP="00B56CEA" w:rsidRDefault="004E505E" w14:paraId="345C327F" w14:textId="77777777">
      <w:pPr>
        <w:rPr>
          <w:i/>
          <w:szCs w:val="18"/>
        </w:rPr>
      </w:pPr>
    </w:p>
    <w:p w:rsidR="00664678" w:rsidP="00B56CEA" w:rsidRDefault="00664678" w14:paraId="500A0D06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B12B" w14:textId="77777777" w:rsidR="007067A7" w:rsidRDefault="007067A7">
      <w:pPr>
        <w:spacing w:line="240" w:lineRule="auto"/>
      </w:pPr>
      <w:r>
        <w:separator/>
      </w:r>
    </w:p>
  </w:endnote>
  <w:endnote w:type="continuationSeparator" w:id="0">
    <w:p w14:paraId="78D7BD8A" w14:textId="77777777" w:rsidR="007067A7" w:rsidRDefault="00706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F49C" w14:textId="77777777" w:rsidR="001929DF" w:rsidRDefault="001929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85C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462DE" w14:paraId="7D5FB64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4A0E1DB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5B05822C" w14:textId="77777777" w:rsidR="00527BD4" w:rsidRPr="00645414" w:rsidRDefault="00486B7F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5BE1FD38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462DE" w14:paraId="162AD59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EA1400C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B22EEAA" w14:textId="33C870AA" w:rsidR="00527BD4" w:rsidRPr="00ED539E" w:rsidRDefault="00486B7F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7067A7">
            <w:t>1</w:t>
          </w:r>
          <w:r w:rsidR="00A413B4">
            <w:fldChar w:fldCharType="end"/>
          </w:r>
        </w:p>
      </w:tc>
    </w:tr>
  </w:tbl>
  <w:p w14:paraId="0450AF9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266BF983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D392" w14:textId="77777777" w:rsidR="007067A7" w:rsidRDefault="007067A7">
      <w:pPr>
        <w:spacing w:line="240" w:lineRule="auto"/>
      </w:pPr>
      <w:r>
        <w:separator/>
      </w:r>
    </w:p>
  </w:footnote>
  <w:footnote w:type="continuationSeparator" w:id="0">
    <w:p w14:paraId="6FD86F63" w14:textId="77777777" w:rsidR="007067A7" w:rsidRDefault="00706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B3F8" w14:textId="77777777" w:rsidR="001929DF" w:rsidRDefault="001929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462DE" w14:paraId="3FBE2A30" w14:textId="77777777" w:rsidTr="00A50CF6">
      <w:tc>
        <w:tcPr>
          <w:tcW w:w="2156" w:type="dxa"/>
          <w:shd w:val="clear" w:color="auto" w:fill="auto"/>
        </w:tcPr>
        <w:p w14:paraId="2D70140E" w14:textId="77777777" w:rsidR="00527BD4" w:rsidRPr="005819CE" w:rsidRDefault="00486B7F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F462DE" w14:paraId="31CB548B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7D6549C0" w14:textId="77777777" w:rsidR="00527BD4" w:rsidRPr="005819CE" w:rsidRDefault="00527BD4" w:rsidP="00A50CF6"/>
      </w:tc>
    </w:tr>
    <w:tr w:rsidR="00F462DE" w14:paraId="1EACAB56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07733D5" w14:textId="77777777" w:rsidR="00527BD4" w:rsidRDefault="00486B7F" w:rsidP="003A5290">
          <w:pPr>
            <w:pStyle w:val="Huisstijl-Kopje"/>
          </w:pPr>
          <w:r>
            <w:t>Ons kenmerk</w:t>
          </w:r>
        </w:p>
        <w:p w14:paraId="580C5C54" w14:textId="77777777" w:rsidR="00502512" w:rsidRPr="00502512" w:rsidRDefault="00486B7F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22018145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6D3ED635" w14:textId="77777777" w:rsidR="00527BD4" w:rsidRPr="005819CE" w:rsidRDefault="00527BD4" w:rsidP="00361A56">
          <w:pPr>
            <w:pStyle w:val="Huisstijl-Kopje"/>
          </w:pPr>
        </w:p>
      </w:tc>
    </w:tr>
  </w:tbl>
  <w:p w14:paraId="6135D449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691DF0C0" w14:textId="77777777" w:rsidR="00527BD4" w:rsidRDefault="00527BD4" w:rsidP="008C356D"/>
  <w:p w14:paraId="3CA9D5BC" w14:textId="77777777" w:rsidR="00527BD4" w:rsidRPr="00740712" w:rsidRDefault="00527BD4" w:rsidP="008C356D"/>
  <w:p w14:paraId="5A795AEC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7CA1F077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6B92F22D" w14:textId="77777777" w:rsidR="00527BD4" w:rsidRDefault="00527BD4" w:rsidP="004F44C2"/>
  <w:p w14:paraId="7F618661" w14:textId="77777777" w:rsidR="00527BD4" w:rsidRPr="00740712" w:rsidRDefault="00527BD4" w:rsidP="004F44C2"/>
  <w:p w14:paraId="5B6D35F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462DE" w14:paraId="7AAE79C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7F30AD9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1F41667" w14:textId="77777777" w:rsidR="00527BD4" w:rsidRDefault="00486B7F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6DECC4AD" wp14:editId="2F42210D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7543743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0C32A7" w14:textId="77777777" w:rsidR="00F034D8" w:rsidRDefault="00F034D8" w:rsidP="00F034D8">
          <w:pPr>
            <w:rPr>
              <w:szCs w:val="18"/>
            </w:rPr>
          </w:pPr>
        </w:p>
        <w:p w14:paraId="6B000436" w14:textId="77777777" w:rsidR="00E2409C" w:rsidRDefault="00E2409C"/>
      </w:tc>
    </w:tr>
  </w:tbl>
  <w:p w14:paraId="12820848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21846EED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462DE" w14:paraId="40C6F125" w14:textId="77777777" w:rsidTr="00A50CF6">
      <w:tc>
        <w:tcPr>
          <w:tcW w:w="2160" w:type="dxa"/>
          <w:shd w:val="clear" w:color="auto" w:fill="auto"/>
        </w:tcPr>
        <w:p w14:paraId="70A0397C" w14:textId="77777777" w:rsidR="00527BD4" w:rsidRPr="005819CE" w:rsidRDefault="00486B7F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4DCA3D83" w14:textId="77777777" w:rsidR="00527BD4" w:rsidRPr="00BE5ED9" w:rsidRDefault="00486B7F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Prinses Beatrixlaan 2</w:t>
          </w:r>
          <w:r w:rsidRPr="005819CE">
            <w:br/>
          </w:r>
          <w:r>
            <w:t>2595 AL Den Haag</w:t>
          </w:r>
        </w:p>
        <w:p w14:paraId="62A6A0FB" w14:textId="77777777" w:rsidR="00EF495B" w:rsidRDefault="00486B7F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D7AA795" w14:textId="77777777" w:rsidR="00EF495B" w:rsidRPr="005B3814" w:rsidRDefault="00486B7F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A621B88" w14:textId="155E263F" w:rsidR="00527BD4" w:rsidRPr="00B56CEA" w:rsidRDefault="00486B7F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462DE" w14:paraId="368889F8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2B1DEFE2" w14:textId="77777777" w:rsidR="00527BD4" w:rsidRPr="005819CE" w:rsidRDefault="00527BD4" w:rsidP="00A50CF6"/>
      </w:tc>
    </w:tr>
    <w:tr w:rsidR="00F462DE" w14:paraId="37B82A2D" w14:textId="77777777" w:rsidTr="00A50CF6">
      <w:tc>
        <w:tcPr>
          <w:tcW w:w="2160" w:type="dxa"/>
          <w:shd w:val="clear" w:color="auto" w:fill="auto"/>
        </w:tcPr>
        <w:p w14:paraId="2F21B2E8" w14:textId="77777777" w:rsidR="000C0163" w:rsidRPr="005819CE" w:rsidRDefault="00486B7F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E29C4A8" w14:textId="6BB69452" w:rsidR="00527BD4" w:rsidRPr="005819CE" w:rsidRDefault="00486B7F" w:rsidP="00A50CF6">
          <w:pPr>
            <w:pStyle w:val="Huisstijl-Gegeven"/>
          </w:pPr>
          <w:r>
            <w:t>DEIZ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926AE2">
                  <w:t>22018145</w:t>
                </w:r>
              </w:fldSimple>
            </w:sdtContent>
          </w:sdt>
        </w:p>
        <w:p w14:paraId="136A2C56" w14:textId="77777777" w:rsidR="00527BD4" w:rsidRPr="005819CE" w:rsidRDefault="00486B7F" w:rsidP="00A50CF6">
          <w:pPr>
            <w:pStyle w:val="Huisstijl-Kopje"/>
          </w:pPr>
          <w:r>
            <w:t>Bijlage(n)</w:t>
          </w:r>
        </w:p>
        <w:p w14:paraId="6B33A7C5" w14:textId="77777777" w:rsidR="00527BD4" w:rsidRPr="005819CE" w:rsidRDefault="00486B7F" w:rsidP="00A50CF6">
          <w:pPr>
            <w:pStyle w:val="Huisstijl-Gegeven"/>
          </w:pPr>
          <w:r>
            <w:t>1</w:t>
          </w:r>
        </w:p>
      </w:tc>
    </w:tr>
  </w:tbl>
  <w:p w14:paraId="2F36D2B2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462DE" w14:paraId="0D49EF80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53DC20A" w14:textId="77777777" w:rsidR="00527BD4" w:rsidRPr="00BC3B53" w:rsidRDefault="00486B7F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462DE" w14:paraId="05119EFD" w14:textId="77777777" w:rsidTr="007610AA">
      <w:tc>
        <w:tcPr>
          <w:tcW w:w="7520" w:type="dxa"/>
          <w:gridSpan w:val="2"/>
          <w:shd w:val="clear" w:color="auto" w:fill="auto"/>
        </w:tcPr>
        <w:p w14:paraId="6875AA42" w14:textId="77777777" w:rsidR="00527BD4" w:rsidRPr="00983E8F" w:rsidRDefault="00527BD4" w:rsidP="00A50CF6">
          <w:pPr>
            <w:pStyle w:val="Huisstijl-Rubricering"/>
          </w:pPr>
        </w:p>
      </w:tc>
    </w:tr>
    <w:tr w:rsidR="00F462DE" w14:paraId="7FA77E92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00D10CD" w14:textId="77777777" w:rsidR="00527BD4" w:rsidRDefault="00486B7F" w:rsidP="00A50CF6">
          <w:pPr>
            <w:pStyle w:val="Huisstijl-NAW"/>
          </w:pPr>
          <w:r>
            <w:t>De Voorzitter van de Tweede Kamer</w:t>
          </w:r>
        </w:p>
        <w:p w14:paraId="604A477C" w14:textId="77777777" w:rsidR="00F462DE" w:rsidRDefault="00486B7F">
          <w:pPr>
            <w:pStyle w:val="Huisstijl-NAW"/>
          </w:pPr>
          <w:r>
            <w:t>der Staten-Generaal</w:t>
          </w:r>
        </w:p>
        <w:p w14:paraId="1CA55709" w14:textId="77777777" w:rsidR="00F462DE" w:rsidRDefault="00486B7F">
          <w:pPr>
            <w:pStyle w:val="Huisstijl-NAW"/>
          </w:pPr>
          <w:r>
            <w:t>Prinses Irenestraat 6</w:t>
          </w:r>
        </w:p>
        <w:p w14:paraId="0E08B8D5" w14:textId="05D7D401" w:rsidR="00F462DE" w:rsidRDefault="00486B7F">
          <w:pPr>
            <w:pStyle w:val="Huisstijl-NAW"/>
          </w:pPr>
          <w:r>
            <w:t>2595 BD  DEN HAAG</w:t>
          </w:r>
        </w:p>
      </w:tc>
    </w:tr>
    <w:tr w:rsidR="00F462DE" w14:paraId="05CA28A4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7AF93E9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462DE" w14:paraId="0EF90D52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785CAA2" w14:textId="77777777" w:rsidR="00527BD4" w:rsidRPr="007709EF" w:rsidRDefault="00486B7F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22BB8564" w14:textId="72A1A734" w:rsidR="00527BD4" w:rsidRPr="007709EF" w:rsidRDefault="001929DF" w:rsidP="00A50CF6">
          <w:r>
            <w:t>18 januari 2021</w:t>
          </w:r>
        </w:p>
      </w:tc>
    </w:tr>
    <w:tr w:rsidR="00F462DE" w14:paraId="223D817D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380BAEA" w14:textId="77777777" w:rsidR="00527BD4" w:rsidRPr="007709EF" w:rsidRDefault="00486B7F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C8F585A" w14:textId="77777777" w:rsidR="00527BD4" w:rsidRPr="007709EF" w:rsidRDefault="00486B7F" w:rsidP="00A50CF6">
          <w:r>
            <w:t>Beantwoording schriftelijk overleg informele Energieraad 21-22 januari</w:t>
          </w:r>
        </w:p>
      </w:tc>
    </w:tr>
  </w:tbl>
  <w:p w14:paraId="2C9D5794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CD4223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0E00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80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04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87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83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9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5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144ECC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87C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C6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6E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E4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E2D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AB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81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A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29DF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86B7F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362F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67A7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56CEA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550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22C6"/>
    <w:rsid w:val="00F41A6F"/>
    <w:rsid w:val="00F45A25"/>
    <w:rsid w:val="00F462DE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F8F4"/>
  <w15:docId w15:val="{9092C823-EADF-4F70-8F7F-C337F93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154AAB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4AAB"/>
    <w:rsid w:val="008F2224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2022-01-18T15:12:00.0000000Z</dcterms:created>
  <dcterms:modified xsi:type="dcterms:W3CDTF">2022-01-18T15:12:00.0000000Z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hartr</vt:lpwstr>
  </property>
  <property fmtid="{D5CDD505-2E9C-101B-9397-08002B2CF9AE}" pid="3" name="A_ADRES">
    <vt:lpwstr>De Voorzitter van de Tweede Kamer
der Staten-Generaal
Prinses Irenestraat 6
2595 BD    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 overleg informele Energieraad 21-22 januari</vt:lpwstr>
  </property>
  <property fmtid="{D5CDD505-2E9C-101B-9397-08002B2CF9AE}" pid="8" name="documentId">
    <vt:lpwstr>22018145</vt:lpwstr>
  </property>
  <property fmtid="{D5CDD505-2E9C-101B-9397-08002B2CF9AE}" pid="9" name="TYPE_ID">
    <vt:lpwstr>Brief</vt:lpwstr>
  </property>
</Properties>
</file>