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51C2C" w:rsidTr="00E604AA" w14:paraId="76DDB3BF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4641" w:rsidP="00B54641" w:rsidRDefault="00B54641" w14:paraId="293A4455" w14:textId="77777777">
            <w:r>
              <w:t>Aan de Voorzitter van de Tweede Kamer der Staten-Generaal</w:t>
            </w:r>
          </w:p>
          <w:p w:rsidR="00B54641" w:rsidP="00B54641" w:rsidRDefault="00B54641" w14:paraId="3B5C3823" w14:textId="77777777">
            <w:r>
              <w:t>Postbus 20018</w:t>
            </w:r>
            <w:r w:rsidRPr="007F7207">
              <w:t xml:space="preserve"> </w:t>
            </w:r>
          </w:p>
          <w:p w:rsidR="00650C9D" w:rsidP="00B54641" w:rsidRDefault="00B54641" w14:paraId="435842C5" w14:textId="5BE26696">
            <w:r>
              <w:t>2500 EA DEN HAAG</w:t>
            </w:r>
          </w:p>
          <w:p w:rsidRPr="00650C9D" w:rsidR="001475E9" w:rsidP="00650C9D" w:rsidRDefault="007F7207" w14:paraId="2C065942" w14:textId="77777777">
            <w:r w:rsidRPr="007F7207">
              <w:t xml:space="preserve"> </w:t>
            </w:r>
          </w:p>
          <w:p w:rsidRPr="007F7207" w:rsidR="007F7207" w:rsidP="007F7207" w:rsidRDefault="003F573F" w14:paraId="0A9AFCB7" w14:textId="77777777">
            <w:r>
              <w:t xml:space="preserve"> </w:t>
            </w:r>
            <w:r w:rsidR="00D46462">
              <w:t xml:space="preserve"> </w:t>
            </w:r>
            <w:r w:rsidR="00BE15AC">
              <w:t xml:space="preserve"> </w:t>
            </w:r>
          </w:p>
        </w:tc>
      </w:tr>
    </w:tbl>
    <w:p w:rsidR="00D51C2C" w:rsidRDefault="00B54641" w14:paraId="32459A3A" w14:textId="5D32318D">
      <w:r>
        <w:t>Hierbij bieden wij u het antwoord aan op de Kamervragen over de wijziging van de begrotingsstaten van het Ministerie van Onderwijs, Cultuur en Wetenschap (VIII) voor het jaar 2021 (wijziging samenhangende met de Najaa</w:t>
      </w:r>
      <w:r w:rsidR="00D46462">
        <w:t>r</w:t>
      </w:r>
      <w:r>
        <w:t>snota).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51C2C" w:rsidTr="00556757" w14:paraId="5A8196DF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D46462" w14:paraId="333A7604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9008C5" w14:paraId="64CE5436" w14:textId="155F86F5">
            <w:pPr>
              <w:tabs>
                <w:tab w:val="center" w:pos="3290"/>
              </w:tabs>
            </w:pPr>
            <w:r>
              <w:t>10 december 2021</w:t>
            </w:r>
            <w:r w:rsidR="00D46462">
              <w:tab/>
            </w:r>
          </w:p>
        </w:tc>
      </w:tr>
      <w:tr w:rsidR="00D51C2C" w:rsidTr="00556757" w14:paraId="48DAA952" w14:textId="77777777">
        <w:trPr>
          <w:trHeight w:val="369"/>
        </w:trPr>
        <w:tc>
          <w:tcPr>
            <w:tcW w:w="929" w:type="dxa"/>
            <w:hideMark/>
          </w:tcPr>
          <w:p w:rsidR="00556757" w:rsidRDefault="00D46462" w14:paraId="3885E17F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D46462" w14:paraId="0328A1FA" w14:textId="77777777">
            <w:r>
              <w:t xml:space="preserve">Antwoord Kamervragen over wijziging van de begrotingsstaten van het Ministerie van Onderwijs, Cultuur en Wetenschap (VIII) voor het jaar 2021 (wijziging samenhangende met de Najaarsnota)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51C2C" w:rsidTr="00151402" w14:paraId="0478463A" w14:textId="77777777">
        <w:tc>
          <w:tcPr>
            <w:tcW w:w="2160" w:type="dxa"/>
          </w:tcPr>
          <w:p w:rsidR="00D57D9F" w:rsidP="0022432C" w:rsidRDefault="00D46462" w14:paraId="079E7CCC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Pr="00151402" w:rsidR="00151402" w:rsidP="0022432C" w:rsidRDefault="00D46462" w14:paraId="6626459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46462" w14:paraId="6548CDD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46462" w14:paraId="350E2B24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46462" w14:paraId="7B99E315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46462" w14:paraId="59A9A91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D57D9F" w:rsidP="00CC0BAE" w:rsidRDefault="00D46462" w14:paraId="5CC9D3EA" w14:textId="7777777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A32073" w:rsidR="00D57D9F" w:rsidP="00D33E17" w:rsidRDefault="00D57D9F" w14:paraId="515D544F" w14:textId="2C4B9233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51C2C" w:rsidTr="00151402" w14:paraId="25AA0226" w14:textId="77777777">
        <w:trPr>
          <w:trHeight w:val="450"/>
        </w:trPr>
        <w:tc>
          <w:tcPr>
            <w:tcW w:w="2160" w:type="dxa"/>
          </w:tcPr>
          <w:p w:rsidR="00D57D9F" w:rsidP="00CC0BAE" w:rsidRDefault="00D46462" w14:paraId="152AC549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EF5D2B" w14:paraId="24DF4D6D" w14:textId="35E7E2F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30739545</w:t>
            </w:r>
          </w:p>
        </w:tc>
      </w:tr>
      <w:tr w:rsidR="00D51C2C" w:rsidTr="00151402" w14:paraId="01136E2E" w14:textId="77777777">
        <w:trPr>
          <w:trHeight w:val="113"/>
        </w:trPr>
        <w:tc>
          <w:tcPr>
            <w:tcW w:w="2160" w:type="dxa"/>
          </w:tcPr>
          <w:p w:rsidRPr="00D86CC6" w:rsidR="00D57D9F" w:rsidP="00CC0BAE" w:rsidRDefault="00D46462" w14:paraId="06214473" w14:textId="77777777">
            <w:pPr>
              <w:rPr>
                <w:b/>
                <w:sz w:val="13"/>
                <w:szCs w:val="13"/>
              </w:rPr>
            </w:pPr>
            <w:r w:rsidRPr="00CA6288">
              <w:rPr>
                <w:b/>
                <w:sz w:val="13"/>
                <w:szCs w:val="13"/>
              </w:rPr>
              <w:t>Bijlagen</w:t>
            </w:r>
          </w:p>
          <w:p w:rsidRPr="00D86CC6" w:rsidR="00D57D9F" w:rsidP="00D33E17" w:rsidRDefault="00EE3641" w14:paraId="454B9EAF" w14:textId="4A254470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D51C2C" w:rsidTr="00151402" w14:paraId="19961781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61767C94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2E1077B9" w14:textId="77777777"/>
    <w:p w:rsidR="00D342F4" w:rsidP="003A7160" w:rsidRDefault="00D342F4" w14:paraId="48CDAF1A" w14:textId="77777777"/>
    <w:p w:rsidR="00D342F4" w:rsidP="003A7160" w:rsidRDefault="00D342F4" w14:paraId="15C34972" w14:textId="77777777"/>
    <w:p w:rsidR="00184B30" w:rsidP="00A60B58" w:rsidRDefault="00184B30" w14:paraId="7FE55B73" w14:textId="77777777"/>
    <w:p w:rsidR="00184B30" w:rsidP="00A60B58" w:rsidRDefault="00D46462" w14:paraId="1CF23E18" w14:textId="77777777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530470" w:rsidP="003A64ED" w:rsidRDefault="00530470" w14:paraId="1444E72D" w14:textId="77777777">
      <w:pPr>
        <w:rPr>
          <w:szCs w:val="20"/>
        </w:rPr>
      </w:pPr>
    </w:p>
    <w:p w:rsidR="00530470" w:rsidP="003A64ED" w:rsidRDefault="00530470" w14:paraId="326575A0" w14:textId="77777777">
      <w:pPr>
        <w:rPr>
          <w:szCs w:val="20"/>
        </w:rPr>
      </w:pPr>
    </w:p>
    <w:p w:rsidR="00530470" w:rsidP="003A64ED" w:rsidRDefault="00530470" w14:paraId="795E5184" w14:textId="77777777">
      <w:pPr>
        <w:rPr>
          <w:szCs w:val="20"/>
        </w:rPr>
      </w:pPr>
    </w:p>
    <w:p w:rsidRPr="00EE3641" w:rsidR="00530470" w:rsidP="003A64ED" w:rsidRDefault="00D46462" w14:paraId="326A1F5A" w14:textId="4B75FFBE">
      <w:pPr>
        <w:pStyle w:val="standaard-tekst"/>
        <w:rPr>
          <w:sz w:val="18"/>
          <w:szCs w:val="18"/>
          <w:lang w:val="nl-NL"/>
        </w:rPr>
      </w:pPr>
      <w:r w:rsidRPr="00EE3641">
        <w:rPr>
          <w:sz w:val="18"/>
          <w:szCs w:val="18"/>
          <w:lang w:val="nl-NL"/>
        </w:rPr>
        <w:t>Ingrid van Engelshoven</w:t>
      </w:r>
    </w:p>
    <w:p w:rsidRPr="00EE3641" w:rsidR="00B54641" w:rsidP="003A64ED" w:rsidRDefault="00B54641" w14:paraId="08E0F2CB" w14:textId="518D29F7">
      <w:pPr>
        <w:pStyle w:val="standaard-tekst"/>
        <w:rPr>
          <w:sz w:val="18"/>
          <w:szCs w:val="18"/>
          <w:lang w:val="nl-NL"/>
        </w:rPr>
      </w:pPr>
    </w:p>
    <w:p w:rsidRPr="00EE3641" w:rsidR="00B54641" w:rsidP="003A64ED" w:rsidRDefault="00B54641" w14:paraId="2F8FC5F1" w14:textId="407A3470">
      <w:pPr>
        <w:pStyle w:val="standaard-tekst"/>
        <w:rPr>
          <w:sz w:val="18"/>
          <w:szCs w:val="18"/>
          <w:lang w:val="nl-NL"/>
        </w:rPr>
      </w:pPr>
    </w:p>
    <w:p w:rsidRPr="00EE3641" w:rsidR="00B54641" w:rsidP="003A64ED" w:rsidRDefault="00B54641" w14:paraId="2B3A92AB" w14:textId="77777777">
      <w:pPr>
        <w:pStyle w:val="standaard-tekst"/>
        <w:rPr>
          <w:sz w:val="18"/>
          <w:szCs w:val="18"/>
          <w:lang w:val="nl-NL"/>
        </w:rPr>
      </w:pPr>
    </w:p>
    <w:p w:rsidRPr="00EE3641" w:rsidR="00B54641" w:rsidP="003A64ED" w:rsidRDefault="00B54641" w14:paraId="5DBFB28B" w14:textId="781D7A39">
      <w:pPr>
        <w:pStyle w:val="standaard-tekst"/>
        <w:rPr>
          <w:sz w:val="18"/>
          <w:szCs w:val="18"/>
          <w:lang w:val="nl-NL"/>
        </w:rPr>
      </w:pPr>
    </w:p>
    <w:p w:rsidRPr="00EE3641" w:rsidR="00B54641" w:rsidP="00B54641" w:rsidRDefault="00B54641" w14:paraId="57CF7C48" w14:textId="77777777">
      <w:pPr>
        <w:pStyle w:val="standaard-tekst"/>
        <w:rPr>
          <w:sz w:val="18"/>
          <w:szCs w:val="18"/>
          <w:lang w:val="nl-NL"/>
        </w:rPr>
      </w:pPr>
      <w:r w:rsidRPr="00EE3641">
        <w:rPr>
          <w:sz w:val="18"/>
          <w:szCs w:val="18"/>
          <w:lang w:val="nl-NL"/>
        </w:rPr>
        <w:t>de minister voor Basis- en Voortgezet Onderwijs en Media,</w:t>
      </w:r>
    </w:p>
    <w:p w:rsidRPr="00EE3641" w:rsidR="00B54641" w:rsidP="00B54641" w:rsidRDefault="00B54641" w14:paraId="4DDFBCCF" w14:textId="77777777">
      <w:pPr>
        <w:pStyle w:val="standaard-tekst"/>
        <w:rPr>
          <w:sz w:val="18"/>
          <w:szCs w:val="18"/>
          <w:lang w:val="nl-NL"/>
        </w:rPr>
      </w:pPr>
    </w:p>
    <w:p w:rsidRPr="00EE3641" w:rsidR="00B54641" w:rsidP="00B54641" w:rsidRDefault="00B54641" w14:paraId="1B5B2532" w14:textId="77777777">
      <w:pPr>
        <w:pStyle w:val="standaard-tekst"/>
        <w:rPr>
          <w:sz w:val="18"/>
          <w:szCs w:val="18"/>
          <w:lang w:val="nl-NL"/>
        </w:rPr>
      </w:pPr>
    </w:p>
    <w:p w:rsidRPr="00EE3641" w:rsidR="00B54641" w:rsidP="00B54641" w:rsidRDefault="00B54641" w14:paraId="12AEBA65" w14:textId="77777777">
      <w:pPr>
        <w:pStyle w:val="standaard-tekst"/>
        <w:rPr>
          <w:sz w:val="18"/>
          <w:szCs w:val="18"/>
          <w:lang w:val="nl-NL"/>
        </w:rPr>
      </w:pPr>
    </w:p>
    <w:p w:rsidRPr="00EE3641" w:rsidR="00B54641" w:rsidP="00B54641" w:rsidRDefault="00B54641" w14:paraId="54317641" w14:textId="77777777">
      <w:pPr>
        <w:pStyle w:val="standaard-tekst"/>
        <w:rPr>
          <w:sz w:val="18"/>
          <w:szCs w:val="18"/>
          <w:lang w:val="nl-NL"/>
        </w:rPr>
      </w:pPr>
    </w:p>
    <w:p w:rsidRPr="00EE3641" w:rsidR="00B54641" w:rsidP="00B54641" w:rsidRDefault="00B54641" w14:paraId="089272FC" w14:textId="77777777">
      <w:pPr>
        <w:pStyle w:val="standaard-tekst"/>
        <w:rPr>
          <w:sz w:val="18"/>
          <w:szCs w:val="18"/>
          <w:lang w:val="nl-NL"/>
        </w:rPr>
      </w:pPr>
    </w:p>
    <w:p w:rsidRPr="00D20C0E" w:rsidR="00B54641" w:rsidP="00B54641" w:rsidRDefault="00B54641" w14:paraId="7551D914" w14:textId="77777777">
      <w:pPr>
        <w:pStyle w:val="standaard-tekst"/>
        <w:rPr>
          <w:sz w:val="18"/>
          <w:szCs w:val="18"/>
        </w:rPr>
      </w:pPr>
      <w:r w:rsidRPr="00B54641">
        <w:rPr>
          <w:sz w:val="18"/>
          <w:szCs w:val="18"/>
        </w:rPr>
        <w:t>Arie Slob</w:t>
      </w:r>
    </w:p>
    <w:p w:rsidRPr="004B4901" w:rsidR="00B54641" w:rsidP="003A64ED" w:rsidRDefault="00B54641" w14:paraId="1DE6CAC7" w14:textId="77777777">
      <w:pPr>
        <w:pStyle w:val="standaard-tekst"/>
        <w:rPr>
          <w:sz w:val="18"/>
          <w:szCs w:val="18"/>
        </w:rPr>
      </w:pPr>
    </w:p>
    <w:sectPr w:rsidRPr="004B4901" w:rsidR="00B54641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5D23" w14:textId="77777777" w:rsidR="00E95EE8" w:rsidRDefault="00D46462">
      <w:pPr>
        <w:spacing w:line="240" w:lineRule="auto"/>
      </w:pPr>
      <w:r>
        <w:separator/>
      </w:r>
    </w:p>
  </w:endnote>
  <w:endnote w:type="continuationSeparator" w:id="0">
    <w:p w14:paraId="6F88A144" w14:textId="77777777" w:rsidR="00E95EE8" w:rsidRDefault="00D46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36F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51C2C" w14:paraId="2125F19C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F354C38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AB9B372" w14:textId="77777777" w:rsidR="002F71BB" w:rsidRPr="004C7E1D" w:rsidRDefault="00D46462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7B2B54E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51C2C" w14:paraId="7E8C23F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20612E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E0FC883" w14:textId="1D454A04" w:rsidR="00D17084" w:rsidRPr="004C7E1D" w:rsidRDefault="00D46462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008C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14C3ABB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96D7" w14:textId="77777777" w:rsidR="00E95EE8" w:rsidRDefault="00D46462">
      <w:pPr>
        <w:spacing w:line="240" w:lineRule="auto"/>
      </w:pPr>
      <w:r>
        <w:separator/>
      </w:r>
    </w:p>
  </w:footnote>
  <w:footnote w:type="continuationSeparator" w:id="0">
    <w:p w14:paraId="3C005A60" w14:textId="77777777" w:rsidR="00E95EE8" w:rsidRDefault="00D46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51C2C" w14:paraId="6E21837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FCEDDD7" w14:textId="77777777" w:rsidR="00527BD4" w:rsidRPr="00275984" w:rsidRDefault="00527BD4" w:rsidP="00BF4427">
          <w:pPr>
            <w:pStyle w:val="Huisstijl-Rubricering"/>
          </w:pPr>
        </w:p>
      </w:tc>
    </w:tr>
  </w:tbl>
  <w:p w14:paraId="16BDE1A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51C2C" w14:paraId="6C9478C8" w14:textId="77777777" w:rsidTr="003B528D">
      <w:tc>
        <w:tcPr>
          <w:tcW w:w="2160" w:type="dxa"/>
          <w:shd w:val="clear" w:color="auto" w:fill="auto"/>
        </w:tcPr>
        <w:p w14:paraId="0D8565CF" w14:textId="77777777" w:rsidR="00FF7D29" w:rsidRPr="002F71BB" w:rsidRDefault="00D46462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519F6FE5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D51C2C" w14:paraId="402E74C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6EA93A2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5144039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51C2C" w14:paraId="24BF8E82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B65664C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C1257E3" w14:textId="77777777" w:rsidR="00704845" w:rsidRDefault="00D4646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6AA88F55" wp14:editId="5F8FA48A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67209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76FB" w14:textId="77777777" w:rsidR="00483ECA" w:rsidRDefault="00483ECA" w:rsidP="00D037A9"/>
        <w:p w14:paraId="2D5B5B05" w14:textId="77777777" w:rsidR="005F2FA9" w:rsidRDefault="005F2FA9" w:rsidP="00082403"/>
      </w:tc>
    </w:tr>
  </w:tbl>
  <w:p w14:paraId="63CAD3D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51C2C" w14:paraId="2D1D701E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772DA4F0" w14:textId="77777777" w:rsidR="00527BD4" w:rsidRPr="00963440" w:rsidRDefault="00D46462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51C2C" w14:paraId="3970220F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D62FC26" w14:textId="77777777" w:rsidR="00093ABC" w:rsidRPr="00963440" w:rsidRDefault="00093ABC" w:rsidP="00963440"/>
      </w:tc>
    </w:tr>
    <w:tr w:rsidR="00D51C2C" w14:paraId="6DA26D3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1DD774A4" w14:textId="77777777" w:rsidR="00A604D3" w:rsidRPr="00963440" w:rsidRDefault="00A604D3" w:rsidP="003B6D32"/>
      </w:tc>
    </w:tr>
    <w:tr w:rsidR="00D51C2C" w14:paraId="623F26DE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B452603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76CFEFC4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22E38A0" w14:textId="77777777" w:rsidR="00892BA5" w:rsidRPr="00596D5A" w:rsidRDefault="00D4646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BC2FD33" w14:textId="77777777" w:rsidR="006F273B" w:rsidRDefault="006F273B" w:rsidP="00BC4AE3">
    <w:pPr>
      <w:pStyle w:val="Koptekst"/>
    </w:pPr>
  </w:p>
  <w:p w14:paraId="72784C3D" w14:textId="77777777" w:rsidR="00153BD0" w:rsidRDefault="00153BD0" w:rsidP="00BC4AE3">
    <w:pPr>
      <w:pStyle w:val="Koptekst"/>
    </w:pPr>
  </w:p>
  <w:p w14:paraId="0C11C1A4" w14:textId="77777777" w:rsidR="0044605E" w:rsidRDefault="0044605E" w:rsidP="00BC4AE3">
    <w:pPr>
      <w:pStyle w:val="Koptekst"/>
    </w:pPr>
  </w:p>
  <w:p w14:paraId="203E5F43" w14:textId="77777777" w:rsidR="0044605E" w:rsidRDefault="0044605E" w:rsidP="00BC4AE3">
    <w:pPr>
      <w:pStyle w:val="Koptekst"/>
    </w:pPr>
  </w:p>
  <w:p w14:paraId="13D9470A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4CE079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DA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C4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C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0B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4E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2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6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2F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18C97F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38C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EA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F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68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63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C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65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E2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12D5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0C08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08C5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4641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46462"/>
    <w:rsid w:val="00D516BE"/>
    <w:rsid w:val="00D51C2C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5EE8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3641"/>
    <w:rsid w:val="00EE4A1F"/>
    <w:rsid w:val="00EE4C2D"/>
    <w:rsid w:val="00EF0CCB"/>
    <w:rsid w:val="00EF1B5A"/>
    <w:rsid w:val="00EF24FB"/>
    <w:rsid w:val="00EF2CCA"/>
    <w:rsid w:val="00EF4D48"/>
    <w:rsid w:val="00EF5D2B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49B33"/>
  <w15:docId w15:val="{1DF894FF-6EFF-475E-BB47-7BA37B0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746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2021-12-10T13:58:00.0000000Z</dcterms:created>
  <dcterms:modified xsi:type="dcterms:W3CDTF">2021-12-10T13:58:00.0000000Z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Author">
    <vt:lpwstr>O210HIL</vt:lpwstr>
  </property>
  <property fmtid="{D5CDD505-2E9C-101B-9397-08002B2CF9AE}" pid="4" name="cs_objectid">
    <vt:lpwstr>30739545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betreft">
    <vt:lpwstr>Antwoord Kamervragen over wijziging van de begrotingsstaten van het Ministerie van Onderwijs, Cultuur en Wetenschap (VIII) voor het jaar 2021 (wijziging samenhangende met de Najaarsnota)</vt:lpwstr>
  </property>
  <property fmtid="{D5CDD505-2E9C-101B-9397-08002B2CF9AE}" pid="8" name="ocw_directie">
    <vt:lpwstr>FEZ/KIENU</vt:lpwstr>
  </property>
  <property fmtid="{D5CDD505-2E9C-101B-9397-08002B2CF9AE}" pid="9" name="ocw_naw_adres">
    <vt:lpwstr/>
  </property>
  <property fmtid="{D5CDD505-2E9C-101B-9397-08002B2CF9AE}" pid="10" name="ocw_naw_huisnr">
    <vt:lpwstr/>
  </property>
  <property fmtid="{D5CDD505-2E9C-101B-9397-08002B2CF9AE}" pid="11" name="ocw_naw_naam">
    <vt:lpwstr/>
  </property>
  <property fmtid="{D5CDD505-2E9C-101B-9397-08002B2CF9AE}" pid="12" name="ocw_naw_org">
    <vt:lpwstr/>
  </property>
  <property fmtid="{D5CDD505-2E9C-101B-9397-08002B2CF9AE}" pid="13" name="ocw_naw_postc">
    <vt:lpwstr/>
  </property>
  <property fmtid="{D5CDD505-2E9C-101B-9397-08002B2CF9AE}" pid="14" name="ocw_naw_titela">
    <vt:lpwstr/>
  </property>
  <property fmtid="{D5CDD505-2E9C-101B-9397-08002B2CF9AE}" pid="15" name="ocw_naw_titelv">
    <vt:lpwstr/>
  </property>
  <property fmtid="{D5CDD505-2E9C-101B-9397-08002B2CF9AE}" pid="16" name="ocw_naw_tussen">
    <vt:lpwstr/>
  </property>
  <property fmtid="{D5CDD505-2E9C-101B-9397-08002B2CF9AE}" pid="17" name="ocw_naw_vrltrs">
    <vt:lpwstr/>
  </property>
  <property fmtid="{D5CDD505-2E9C-101B-9397-08002B2CF9AE}" pid="18" name="ocw_naw_woonplaats">
    <vt:lpwstr/>
  </property>
  <property fmtid="{D5CDD505-2E9C-101B-9397-08002B2CF9AE}" pid="19" name="sjabloon.edocs.documenttype">
    <vt:lpwstr>BRIEF</vt:lpwstr>
  </property>
  <property fmtid="{D5CDD505-2E9C-101B-9397-08002B2CF9AE}" pid="20" name="sjabloon.edocs.richting">
    <vt:lpwstr>UITGAAND</vt:lpwstr>
  </property>
  <property fmtid="{D5CDD505-2E9C-101B-9397-08002B2CF9AE}" pid="21" name="Template">
    <vt:lpwstr>Brief</vt:lpwstr>
  </property>
  <property fmtid="{D5CDD505-2E9C-101B-9397-08002B2CF9AE}" pid="22" name="TemplateId">
    <vt:lpwstr>E7E03CB142144F09802848874845B390</vt:lpwstr>
  </property>
  <property fmtid="{D5CDD505-2E9C-101B-9397-08002B2CF9AE}" pid="23" name="Typist">
    <vt:lpwstr>O210HIL</vt:lpwstr>
  </property>
</Properties>
</file>