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28524A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1" allowOverlap="1" wp14:editId="405F29A9" wp14:anchorId="1AAB802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9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2E2" w:rsidRDefault="008442E2"/>
                        </w:txbxContent>
                      </wps:txbx>
                      <wps:bodyPr rot="0" vert="vert270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">
                <v:textbox style="layout-flow:vertical;mso-layout-flow-alt:bottom-to-top">
                  <w:txbxContent>
                    <w:p w:rsidR="008442E2" w:rsidRDefault="008442E2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2F6527">
        <w:tc>
          <w:tcPr>
            <w:tcW w:w="0" w:type="auto"/>
          </w:tcPr>
          <w:p w:rsidR="008442E2" w:rsidRDefault="0028524A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1DCE10AA" wp14:editId="0561FC30">
                  <wp:extent cx="2340869" cy="1583439"/>
                  <wp:effectExtent l="0" t="0" r="0" b="0"/>
                  <wp:docPr id="3" name="Afbeelding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284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28524A">
            <w:r>
              <w:fldChar w:fldCharType="begin"/>
            </w:r>
            <w:r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2F6527">
        <w:trPr>
          <w:trHeight w:val="306" w:hRule="exact"/>
        </w:trPr>
        <w:tc>
          <w:tcPr>
            <w:tcW w:w="7512" w:type="dxa"/>
            <w:gridSpan w:val="2"/>
          </w:tcPr>
          <w:p w:rsidR="00F75106" w:rsidRDefault="0028524A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0129A4">
              <w:t>&gt; Retouradres Postbus 20301 2500 EH  Den Haag</w:t>
            </w:r>
            <w:r>
              <w:fldChar w:fldCharType="end"/>
            </w:r>
          </w:p>
        </w:tc>
      </w:tr>
      <w:tr w:rsidR="002F6527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2F6527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28524A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2F6527">
        <w:trPr>
          <w:cantSplit/>
          <w:trHeight w:val="2166" w:hRule="exact"/>
        </w:trPr>
        <w:tc>
          <w:tcPr>
            <w:tcW w:w="7512" w:type="dxa"/>
            <w:gridSpan w:val="2"/>
          </w:tcPr>
          <w:p w:rsidR="0028524A" w:rsidRDefault="0028524A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0129A4">
              <w:t xml:space="preserve">Aan de Voorzitter van de Tweede Kamer </w:t>
            </w:r>
          </w:p>
          <w:p w:rsidR="00F75106" w:rsidRDefault="000129A4">
            <w:pPr>
              <w:pStyle w:val="adres"/>
            </w:pPr>
            <w:r>
              <w:t>der Staten-Generaal</w:t>
            </w:r>
          </w:p>
          <w:p w:rsidR="000129A4" w:rsidRDefault="0028524A">
            <w:pPr>
              <w:pStyle w:val="adres"/>
            </w:pPr>
            <w:r>
              <w:t xml:space="preserve">Postbus 20018 </w:t>
            </w:r>
          </w:p>
          <w:p w:rsidR="000129A4" w:rsidRDefault="0028524A">
            <w:pPr>
              <w:pStyle w:val="adres"/>
            </w:pPr>
            <w:r>
              <w:t>2500 EA  DEN HAAG</w:t>
            </w:r>
          </w:p>
          <w:p w:rsidR="000129A4" w:rsidRDefault="0028524A">
            <w:pPr>
              <w:pStyle w:val="adres"/>
            </w:pPr>
            <w:r>
              <w:t> </w:t>
            </w:r>
          </w:p>
          <w:p w:rsidR="000129A4" w:rsidRDefault="0028524A">
            <w:pPr>
              <w:pStyle w:val="adres"/>
            </w:pPr>
            <w:r>
              <w:fldChar w:fldCharType="end"/>
            </w:r>
          </w:p>
          <w:p w:rsidR="00F75106" w:rsidRDefault="0028524A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2F6527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2F6527">
        <w:trPr>
          <w:trHeight w:val="238" w:hRule="exact"/>
        </w:trPr>
        <w:tc>
          <w:tcPr>
            <w:tcW w:w="1099" w:type="dxa"/>
          </w:tcPr>
          <w:p w:rsidR="00F75106" w:rsidRDefault="0028524A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645199" w:rsidRDefault="00645199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6</w:t>
            </w:r>
            <w:r w:rsidR="0028524A">
              <w:t xml:space="preserve"> </w:t>
            </w:r>
            <w:r>
              <w:t>decem</w:t>
            </w:r>
            <w:r w:rsidR="0028524A">
              <w:t>ber 2021</w:t>
            </w:r>
            <w:r w:rsidR="0028524A">
              <w:fldChar w:fldCharType="begin"/>
            </w:r>
            <w:r w:rsidR="000129A4">
              <w:instrText xml:space="preserve"> DOCPROPERTY datum </w:instrText>
            </w:r>
            <w:r w:rsidR="0028524A">
              <w:fldChar w:fldCharType="end"/>
            </w:r>
          </w:p>
        </w:tc>
      </w:tr>
      <w:tr w:rsidR="002F6527">
        <w:trPr>
          <w:trHeight w:val="482" w:hRule="exact"/>
        </w:trPr>
        <w:tc>
          <w:tcPr>
            <w:tcW w:w="1099" w:type="dxa"/>
          </w:tcPr>
          <w:p w:rsidR="00F75106" w:rsidRDefault="0028524A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8442E2" w:rsidRDefault="0028524A">
            <w:pPr>
              <w:pStyle w:val="datumonderwerp"/>
            </w:pPr>
            <w:r>
              <w:fldChar w:fldCharType="begin"/>
            </w:r>
            <w:r w:rsidR="000129A4">
              <w:instrText xml:space="preserve"> DOCPROPERTY onderwerp </w:instrText>
            </w:r>
            <w:r>
              <w:fldChar w:fldCharType="separate"/>
            </w:r>
            <w:r w:rsidR="000129A4">
              <w:t>Wetsvoorstel verhoging wettelijk strafmaximum doodslag (Kamerstukken 35</w:t>
            </w:r>
            <w:r>
              <w:t xml:space="preserve"> </w:t>
            </w:r>
            <w:r w:rsidR="000129A4">
              <w:t>871)</w:t>
            </w:r>
            <w:r>
              <w:fldChar w:fldCharType="end"/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2F6527">
        <w:tc>
          <w:tcPr>
            <w:tcW w:w="2013" w:type="dxa"/>
          </w:tcPr>
          <w:p w:rsidR="008442E2" w:rsidP="008442E2" w:rsidRDefault="0028524A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8442E2" w:rsidP="0028524A" w:rsidRDefault="0028524A">
            <w:pPr>
              <w:pStyle w:val="afzendgegevens"/>
            </w:pPr>
            <w:r>
              <w:t>Sector Straf- en Sanctierecht</w:t>
            </w:r>
          </w:p>
          <w:p w:rsidR="008442E2" w:rsidP="008442E2" w:rsidRDefault="0028524A">
            <w:pPr>
              <w:pStyle w:val="witregel1"/>
            </w:pPr>
            <w:r>
              <w:t> </w:t>
            </w:r>
          </w:p>
          <w:p w:rsidRPr="00645199" w:rsidR="008442E2" w:rsidP="008442E2" w:rsidRDefault="0028524A">
            <w:pPr>
              <w:pStyle w:val="afzendgegevens"/>
              <w:rPr>
                <w:lang w:val="de-DE"/>
              </w:rPr>
            </w:pPr>
            <w:r w:rsidRPr="00645199">
              <w:rPr>
                <w:lang w:val="de-DE"/>
              </w:rPr>
              <w:t>Turfmarkt 147</w:t>
            </w:r>
          </w:p>
          <w:p w:rsidRPr="00645199" w:rsidR="008442E2" w:rsidP="008442E2" w:rsidRDefault="0028524A">
            <w:pPr>
              <w:pStyle w:val="afzendgegevens"/>
              <w:rPr>
                <w:lang w:val="de-DE"/>
              </w:rPr>
            </w:pPr>
            <w:r w:rsidRPr="00645199">
              <w:rPr>
                <w:lang w:val="de-DE"/>
              </w:rPr>
              <w:t>2511 DP  Den Haag</w:t>
            </w:r>
          </w:p>
          <w:p w:rsidRPr="00645199" w:rsidR="008442E2" w:rsidP="008442E2" w:rsidRDefault="0028524A">
            <w:pPr>
              <w:pStyle w:val="afzendgegevens"/>
              <w:rPr>
                <w:lang w:val="de-DE"/>
              </w:rPr>
            </w:pPr>
            <w:r w:rsidRPr="00645199">
              <w:rPr>
                <w:lang w:val="de-DE"/>
              </w:rPr>
              <w:t>Postbus 20301</w:t>
            </w:r>
          </w:p>
          <w:p w:rsidRPr="00645199" w:rsidR="008442E2" w:rsidP="008442E2" w:rsidRDefault="0028524A">
            <w:pPr>
              <w:pStyle w:val="afzendgegevens"/>
              <w:rPr>
                <w:lang w:val="de-DE"/>
              </w:rPr>
            </w:pPr>
            <w:r w:rsidRPr="00645199">
              <w:rPr>
                <w:lang w:val="de-DE"/>
              </w:rPr>
              <w:t>2500 EH  Den Haag</w:t>
            </w:r>
          </w:p>
          <w:p w:rsidRPr="00645199" w:rsidR="008442E2" w:rsidP="008442E2" w:rsidRDefault="0028524A">
            <w:pPr>
              <w:pStyle w:val="afzendgegevens"/>
              <w:rPr>
                <w:lang w:val="de-DE"/>
              </w:rPr>
            </w:pPr>
            <w:r w:rsidRPr="00645199">
              <w:rPr>
                <w:lang w:val="de-DE"/>
              </w:rPr>
              <w:t>www.rijksoverheid.nl/jenv</w:t>
            </w:r>
          </w:p>
          <w:p w:rsidRPr="00645199" w:rsidR="008442E2" w:rsidP="008442E2" w:rsidRDefault="0028524A">
            <w:pPr>
              <w:pStyle w:val="witregel1"/>
              <w:rPr>
                <w:lang w:val="de-DE"/>
              </w:rPr>
            </w:pPr>
            <w:r w:rsidRPr="00645199">
              <w:rPr>
                <w:lang w:val="de-DE"/>
              </w:rPr>
              <w:t> </w:t>
            </w:r>
          </w:p>
          <w:p w:rsidRPr="00645199" w:rsidR="008442E2" w:rsidP="008442E2" w:rsidRDefault="0028524A">
            <w:pPr>
              <w:pStyle w:val="witregel2"/>
              <w:rPr>
                <w:lang w:val="de-DE"/>
              </w:rPr>
            </w:pPr>
            <w:r w:rsidRPr="00645199">
              <w:rPr>
                <w:lang w:val="de-DE"/>
              </w:rPr>
              <w:t> </w:t>
            </w:r>
          </w:p>
          <w:p w:rsidR="008442E2" w:rsidP="008442E2" w:rsidRDefault="0028524A">
            <w:pPr>
              <w:pStyle w:val="referentiekopjes"/>
            </w:pPr>
            <w:r>
              <w:t>Ons kenmerk</w:t>
            </w:r>
          </w:p>
          <w:p w:rsidR="008442E2" w:rsidP="008442E2" w:rsidRDefault="0028524A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3655938</w:t>
            </w:r>
            <w:r>
              <w:fldChar w:fldCharType="end"/>
            </w:r>
          </w:p>
          <w:p w:rsidR="008442E2" w:rsidP="008442E2" w:rsidRDefault="0028524A">
            <w:pPr>
              <w:pStyle w:val="witregel1"/>
            </w:pPr>
            <w:r>
              <w:t> </w:t>
            </w:r>
          </w:p>
          <w:p w:rsidR="008442E2" w:rsidP="008442E2" w:rsidRDefault="0028524A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8442E2" w:rsidP="008442E2" w:rsidRDefault="008442E2">
            <w:pPr>
              <w:pStyle w:val="referentiegegevens"/>
            </w:pPr>
          </w:p>
          <w:bookmarkEnd w:id="4"/>
          <w:p w:rsidRPr="008442E2" w:rsidR="008442E2" w:rsidP="008442E2" w:rsidRDefault="008442E2">
            <w:pPr>
              <w:pStyle w:val="referentiegegevens"/>
            </w:pPr>
          </w:p>
          <w:p w:rsidR="00F75106" w:rsidRDefault="0028524A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="002F6527" w:rsidTr="00C22108">
        <w:tc>
          <w:tcPr>
            <w:tcW w:w="7716" w:type="dxa"/>
          </w:tcPr>
          <w:p w:rsidR="008442E2" w:rsidP="008442E2" w:rsidRDefault="008442E2">
            <w:pPr>
              <w:pStyle w:val="broodtekst"/>
            </w:pPr>
          </w:p>
          <w:p w:rsidRPr="00C22108" w:rsidR="00C22108" w:rsidP="008442E2" w:rsidRDefault="0028524A">
            <w:pPr>
              <w:pStyle w:val="broodtekst"/>
            </w:pPr>
            <w:r w:rsidRPr="008442E2">
              <w:t>Hierbij bied</w:t>
            </w:r>
            <w:r>
              <w:t xml:space="preserve"> ik u</w:t>
            </w:r>
            <w:r w:rsidRPr="008442E2">
              <w:t>, mede namens</w:t>
            </w:r>
            <w:r>
              <w:t xml:space="preserve"> de Minister voor Rechtsbescherming, </w:t>
            </w:r>
            <w:r w:rsidRPr="008442E2">
              <w:t>de nota naar aanleiding van het verslag inzake het bovenvermelde voorstel aan.</w: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editId="7BA3E283" wp14:anchorId="1B147A48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635" r="0" b="0"/>
                      <wp:wrapNone/>
                      <wp:docPr id="8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28524A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">
                      <v:textbox inset="0,0,0,0">
                        <w:txbxContent>
                          <w:p w:rsidR="00B2078A" w:rsidP="00B2078A" w:rsidRDefault="0028524A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editId="7AEB69AA" wp14:anchorId="5935AAEF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1270" r="0" b="0"/>
                      <wp:wrapNone/>
                      <wp:docPr id="7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28524A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">
                      <v:textbox inset="0,0,0,0">
                        <w:txbxContent>
                          <w:p w:rsidR="0089073C" w:rsidRDefault="0028524A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7"/>
            <w:bookmarkEnd w:id="7"/>
            <w:r w:rsidRPr="00C22108" w:rsidR="008A7B34">
              <w:fldChar w:fldCharType="begin"/>
            </w:r>
            <w:r w:rsidRPr="00C22108" w:rsidR="00C22108">
              <w:instrText xml:space="preserve"> DOCPROPERTY aanhefdoc *\MERGEFORMAT </w:instrText>
            </w:r>
            <w:r w:rsidRPr="00C22108" w:rsidR="008A7B34">
              <w:fldChar w:fldCharType="end"/>
            </w:r>
          </w:p>
        </w:tc>
      </w:tr>
    </w:tbl>
    <w:p w:rsidR="008442E2" w:rsidRDefault="008442E2">
      <w:pPr>
        <w:pStyle w:val="broodtekst"/>
      </w:pPr>
      <w:bookmarkStart w:name="cursor" w:id="8"/>
      <w:bookmarkEnd w:id="8"/>
    </w:p>
    <w:p w:rsidR="008442E2" w:rsidRDefault="008442E2">
      <w:pPr>
        <w:pStyle w:val="broodtekst"/>
      </w:pPr>
    </w:p>
    <w:p w:rsidR="008442E2" w:rsidRDefault="0028524A">
      <w:pPr>
        <w:pStyle w:val="broodtekst"/>
      </w:pPr>
      <w:r w:rsidRPr="008442E2">
        <w:t>De Minister van Justitie en Veiligheid,</w:t>
      </w:r>
    </w:p>
    <w:p w:rsidR="008442E2" w:rsidRDefault="008442E2">
      <w:pPr>
        <w:pStyle w:val="broodtekst"/>
      </w:pPr>
    </w:p>
    <w:p w:rsidR="008442E2" w:rsidRDefault="008442E2">
      <w:pPr>
        <w:pStyle w:val="broodtekst"/>
      </w:pPr>
    </w:p>
    <w:p w:rsidR="008442E2" w:rsidRDefault="008442E2">
      <w:pPr>
        <w:pStyle w:val="broodtekst"/>
      </w:pPr>
    </w:p>
    <w:p w:rsidR="0028524A" w:rsidRDefault="0028524A">
      <w:pPr>
        <w:pStyle w:val="broodtekst"/>
      </w:pPr>
    </w:p>
    <w:p w:rsidR="008442E2" w:rsidP="008442E2" w:rsidRDefault="0028524A">
      <w:pPr>
        <w:pStyle w:val="broodtekst"/>
      </w:pPr>
      <w:r>
        <w:t>Ferd Grapperhaus</w:t>
      </w:r>
    </w:p>
    <w:p w:rsidR="008442E2" w:rsidRDefault="008442E2">
      <w:pPr>
        <w:pStyle w:val="broodtekst"/>
      </w:pPr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2F6527">
        <w:trPr>
          <w:cantSplit/>
        </w:trPr>
        <w:tc>
          <w:tcPr>
            <w:tcW w:w="7501" w:type="dxa"/>
          </w:tcPr>
          <w:tbl>
            <w:tblPr>
              <w:tblStyle w:val="TableGrid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9"/>
              <w:gridCol w:w="226"/>
              <w:gridCol w:w="3099"/>
            </w:tblGrid>
            <w:tr w:rsidR="002F6527" w:rsidTr="004B70AF">
              <w:tc>
                <w:tcPr>
                  <w:tcW w:w="7534" w:type="dxa"/>
                  <w:gridSpan w:val="3"/>
                  <w:shd w:val="clear" w:color="auto" w:fill="auto"/>
                </w:tcPr>
                <w:p w:rsidRPr="008442E2" w:rsidR="008442E2" w:rsidP="008442E2" w:rsidRDefault="008442E2">
                  <w:pPr>
                    <w:pStyle w:val="broodtekst"/>
                  </w:pPr>
                  <w:bookmarkStart w:name="ondertekening" w:id="9"/>
                  <w:bookmarkStart w:name="ondertekening_bk" w:id="10"/>
                  <w:bookmarkEnd w:id="9"/>
                </w:p>
              </w:tc>
            </w:tr>
            <w:tr w:rsidR="002F6527" w:rsidTr="00CF0978">
              <w:tc>
                <w:tcPr>
                  <w:tcW w:w="7534" w:type="dxa"/>
                  <w:gridSpan w:val="3"/>
                  <w:shd w:val="clear" w:color="auto" w:fill="auto"/>
                </w:tcPr>
                <w:p w:rsidRPr="008442E2" w:rsidR="008442E2" w:rsidP="008442E2" w:rsidRDefault="008442E2">
                  <w:pPr>
                    <w:pStyle w:val="broodtekst"/>
                  </w:pPr>
                </w:p>
              </w:tc>
            </w:tr>
            <w:tr w:rsidR="002F6527" w:rsidTr="00331E85">
              <w:tc>
                <w:tcPr>
                  <w:tcW w:w="7534" w:type="dxa"/>
                  <w:gridSpan w:val="3"/>
                  <w:shd w:val="clear" w:color="auto" w:fill="auto"/>
                </w:tcPr>
                <w:p w:rsidRPr="008442E2" w:rsidR="008442E2" w:rsidP="008442E2" w:rsidRDefault="008442E2">
                  <w:pPr>
                    <w:pStyle w:val="broodtekst"/>
                  </w:pPr>
                </w:p>
              </w:tc>
            </w:tr>
            <w:tr w:rsidR="002F6527" w:rsidTr="00E44AC7">
              <w:tc>
                <w:tcPr>
                  <w:tcW w:w="7534" w:type="dxa"/>
                  <w:gridSpan w:val="3"/>
                  <w:shd w:val="clear" w:color="auto" w:fill="auto"/>
                </w:tcPr>
                <w:p w:rsidRPr="008442E2" w:rsidR="008442E2" w:rsidP="008442E2" w:rsidRDefault="008442E2">
                  <w:pPr>
                    <w:pStyle w:val="broodtekst"/>
                  </w:pPr>
                </w:p>
              </w:tc>
            </w:tr>
            <w:tr w:rsidR="002F6527" w:rsidTr="005C7AF5">
              <w:tc>
                <w:tcPr>
                  <w:tcW w:w="7534" w:type="dxa"/>
                  <w:gridSpan w:val="3"/>
                  <w:shd w:val="clear" w:color="auto" w:fill="auto"/>
                </w:tcPr>
                <w:p w:rsidRPr="008442E2" w:rsidR="008442E2" w:rsidP="008442E2" w:rsidRDefault="008442E2">
                  <w:pPr>
                    <w:pStyle w:val="broodtekst"/>
                  </w:pPr>
                </w:p>
              </w:tc>
            </w:tr>
            <w:tr w:rsidR="002F6527" w:rsidTr="008442E2">
              <w:tc>
                <w:tcPr>
                  <w:tcW w:w="4209" w:type="dxa"/>
                  <w:shd w:val="clear" w:color="auto" w:fill="auto"/>
                </w:tcPr>
                <w:p w:rsidRPr="008442E2" w:rsidR="008442E2" w:rsidP="008442E2" w:rsidRDefault="008442E2">
                  <w:pPr>
                    <w:pStyle w:val="broodtekst"/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Pr="008442E2" w:rsidR="008442E2" w:rsidP="008442E2" w:rsidRDefault="008442E2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8442E2" w:rsidR="008442E2" w:rsidP="008442E2" w:rsidRDefault="008442E2">
                  <w:pPr>
                    <w:pStyle w:val="in-table"/>
                  </w:pPr>
                </w:p>
              </w:tc>
            </w:tr>
            <w:tr w:rsidR="002F6527" w:rsidTr="008442E2">
              <w:tc>
                <w:tcPr>
                  <w:tcW w:w="4209" w:type="dxa"/>
                  <w:shd w:val="clear" w:color="auto" w:fill="auto"/>
                </w:tcPr>
                <w:p w:rsidRPr="008442E2" w:rsidR="008442E2" w:rsidP="008442E2" w:rsidRDefault="008442E2">
                  <w:pPr>
                    <w:pStyle w:val="broodtekst-i"/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Pr="008442E2" w:rsidR="008442E2" w:rsidP="008442E2" w:rsidRDefault="008442E2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8442E2" w:rsidR="008442E2" w:rsidP="008442E2" w:rsidRDefault="008442E2">
                  <w:pPr>
                    <w:pStyle w:val="in-table"/>
                  </w:pPr>
                </w:p>
              </w:tc>
            </w:tr>
            <w:bookmarkEnd w:id="10"/>
          </w:tbl>
          <w:p w:rsidR="008442E2" w:rsidP="008442E2" w:rsidRDefault="008442E2">
            <w:pPr>
              <w:pStyle w:val="in-table"/>
            </w:pPr>
          </w:p>
          <w:p w:rsidR="00F75106" w:rsidRDefault="0028524A">
            <w:pPr>
              <w:pStyle w:val="broodtekst"/>
            </w:pPr>
            <w:r>
              <w:fldChar w:fldCharType="begin"/>
            </w:r>
            <w:r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P="00690E82" w:rsidRDefault="00F75106">
      <w:pPr>
        <w:pStyle w:val="broodtekst"/>
      </w:pPr>
    </w:p>
    <w:sectPr w:rsidR="00F75106" w:rsidSect="00B46C81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C59" w:rsidRDefault="0028524A">
      <w:pPr>
        <w:spacing w:line="240" w:lineRule="auto"/>
      </w:pPr>
      <w:r>
        <w:separator/>
      </w:r>
    </w:p>
  </w:endnote>
  <w:endnote w:type="continuationSeparator" w:id="0">
    <w:p w:rsidR="00D70C59" w:rsidRDefault="002852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2852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73C" w:rsidRDefault="0089073C">
    <w:pPr>
      <w:pStyle w:val="Footer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2F6527">
      <w:trPr>
        <w:trHeight w:hRule="exact" w:val="240"/>
      </w:trPr>
      <w:tc>
        <w:tcPr>
          <w:tcW w:w="7752" w:type="dxa"/>
        </w:tcPr>
        <w:p w:rsidR="0089073C" w:rsidRDefault="0028524A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28524A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645199">
            <w:fldChar w:fldCharType="begin"/>
          </w:r>
          <w:r w:rsidR="00645199">
            <w:instrText xml:space="preserve"> NUMPAGES   \* MERGEFORMAT </w:instrText>
          </w:r>
          <w:r w:rsidR="00645199">
            <w:fldChar w:fldCharType="separate"/>
          </w:r>
          <w:r w:rsidR="00645199">
            <w:t>1</w:t>
          </w:r>
          <w:r w:rsidR="00645199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2F6527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28524A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28524A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645199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8442E2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645199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645199">
            <w:fldChar w:fldCharType="begin"/>
          </w:r>
          <w:r w:rsidR="00645199">
            <w:instrText xml:space="preserve"> SECTIONPAGES   \* MERGEFORMAT </w:instrText>
          </w:r>
          <w:r w:rsidR="00645199">
            <w:fldChar w:fldCharType="separate"/>
          </w:r>
          <w:r w:rsidR="008442E2">
            <w:t>1</w:t>
          </w:r>
          <w:r w:rsidR="00645199">
            <w:fldChar w:fldCharType="end"/>
          </w:r>
        </w:p>
      </w:tc>
    </w:tr>
    <w:bookmarkEnd w:id="5"/>
  </w:tbl>
  <w:p w:rsidR="0089073C" w:rsidRDefault="0089073C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2F6527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2F6527">
      <w:trPr>
        <w:cantSplit/>
        <w:trHeight w:hRule="exact" w:val="216"/>
      </w:trPr>
      <w:tc>
        <w:tcPr>
          <w:tcW w:w="7771" w:type="dxa"/>
        </w:tcPr>
        <w:p w:rsidR="0089073C" w:rsidRDefault="0028524A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28524A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1F17B8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2F6527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2F6527">
      <w:trPr>
        <w:cantSplit/>
        <w:trHeight w:hRule="exact" w:val="289"/>
      </w:trPr>
      <w:tc>
        <w:tcPr>
          <w:tcW w:w="7769" w:type="dxa"/>
        </w:tcPr>
        <w:p w:rsidR="0089073C" w:rsidRDefault="0028524A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28524A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645199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8442E2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645199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645199">
            <w:fldChar w:fldCharType="begin"/>
          </w:r>
          <w:r w:rsidR="00645199">
            <w:instrText xml:space="preserve"> SECTIONPAGES   \* MERGEFORMAT </w:instrText>
          </w:r>
          <w:r w:rsidR="00645199">
            <w:fldChar w:fldCharType="separate"/>
          </w:r>
          <w:r w:rsidR="008442E2">
            <w:t>1</w:t>
          </w:r>
          <w:r w:rsidR="00645199">
            <w:fldChar w:fldCharType="end"/>
          </w:r>
        </w:p>
      </w:tc>
    </w:tr>
    <w:tr w:rsidR="002F6527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C59" w:rsidRDefault="0028524A">
      <w:pPr>
        <w:spacing w:line="240" w:lineRule="auto"/>
      </w:pPr>
      <w:r>
        <w:separator/>
      </w:r>
    </w:p>
  </w:footnote>
  <w:footnote w:type="continuationSeparator" w:id="0">
    <w:p w:rsidR="00D70C59" w:rsidRDefault="002852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28524A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4BE24190" wp14:editId="41FA07C8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6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2F6527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645199" w:rsidRDefault="0028524A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645199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645199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645199" w:rsidRDefault="0028524A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645199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645199">
                                  <w:t>SSR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645199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Default="0028524A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28524A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645199"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28524A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645199">
                                  <w:t>30 november 2021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645199" w:rsidRDefault="0028524A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645199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28524A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645199">
                                  <w:t>3655938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2F6527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2F6527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645199" w:rsidRDefault="0028524A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645199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645199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645199" w:rsidRDefault="0028524A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645199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645199">
                            <w:t>SSR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645199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Default="0028524A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28524A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645199"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28524A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645199">
                            <w:t>30 november 2021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645199" w:rsidRDefault="0028524A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645199"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28524A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645199">
                            <w:t>3655938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2F6527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0094EA9" wp14:editId="701B7C6A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5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28524A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" stroked="f" strokecolor="fuchsia">
              <v:textbox inset="0,0,0,0">
                <w:txbxContent>
                  <w:p w:rsidR="0089073C" w:rsidRDefault="0028524A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2F6527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28524A">
    <w:pPr>
      <w:pStyle w:val="Header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28524A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62336" behindDoc="1" locked="1" layoutInCell="1" hidden="1" allowOverlap="1" wp14:anchorId="6980D23C" wp14:editId="0E0E3F03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1701826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42E2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3940931" wp14:editId="713171FE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4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id="Rectangle 47" o:spid="_x0000_s2051" style="width:27pt;height:21.85pt;margin-top:110.9pt;margin-left:70.4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59264" stroked="f" strokecolor="fuchsia"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1F17B8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AD9E03C4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CBFC3E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1496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9A16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6654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2274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EC0D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46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4EE9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D2F0FCA2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85E426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CC0B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2E3B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641A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7819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1623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E2DC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7A75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297267C0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CD7A45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4C7C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028C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8469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4E90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30B8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D429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247C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CFA7AB2"/>
    <w:multiLevelType w:val="multilevel"/>
    <w:tmpl w:val="565CA006"/>
    <w:numStyleLink w:val="list-streepjes"/>
  </w:abstractNum>
  <w:abstractNum w:abstractNumId="23">
    <w:nsid w:val="3EE21359"/>
    <w:multiLevelType w:val="hybridMultilevel"/>
    <w:tmpl w:val="218AFB6A"/>
    <w:lvl w:ilvl="0" w:tplc="8EE44F3C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10FAAC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3E94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EF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E2B0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4C13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B076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1E59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EA10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>
    <w:nsid w:val="65A77F19"/>
    <w:multiLevelType w:val="multilevel"/>
    <w:tmpl w:val="2AECF202"/>
    <w:numStyleLink w:val="list-vinkaan"/>
  </w:abstractNum>
  <w:abstractNum w:abstractNumId="32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>
    <w:nsid w:val="7338741E"/>
    <w:multiLevelType w:val="multilevel"/>
    <w:tmpl w:val="C340002C"/>
    <w:numStyleLink w:val="list-vinkuit"/>
  </w:abstractNum>
  <w:abstractNum w:abstractNumId="34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 der Staten-Generaal_x000d_Postbus 20018 _x000d_2500 EA  DEN HAAG_x000d_ _x000d_"/>
    <w:docVar w:name="Carma DocSys~CanReopen" w:val="1"/>
    <w:docVar w:name="Carma DocSys~XML" w:val="&lt;?xml version=&quot;1.0&quot; encoding=&quot;UTF-8&quot;?&gt;&lt;data country-code=&quot;31&quot; customer=&quot;minjus&quot; engine-version=&quot;3.16.0&quot; existing=&quot;Document1#Document&quot; model=&quot;brief-2010.xml&quot; profile=&quot;minjus&quot; target=&quot;Microsoft Word&quot; target-build=&quot;16.0.5188&quot; target-version=&quot;16.0&quot;&gt;&lt;brief id=&quot;29b0afd8178e4fe18d5d97a1e513ddad&quot; lcid=&quot;1043&quot; template=&quot;brief-2010.dotm&quot; version=&quot;1.0&quot;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Wetgeving en Juridische Zaken&lt;/p&gt;&lt;p style=&quot;afzendgegevens&quot;&gt;SSR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&gt;Ferd Grapperhaus&lt;/p&gt;&lt;/td&gt;&lt;td style=&quot;broodtekst&quot;/&gt;&lt;td/&gt;&lt;/tr&gt;&lt;tr&gt;&lt;td&gt;&lt;p style=&quot;broodtekst-i&quot;&gt;De Minister van Justitie en Veiligheid&lt;/p&gt;&lt;/td&gt;&lt;td style=&quot;broodtekst&quot;/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formatted-value=&quot;Grapperhaus&quot; value=&quot;2&quot;&gt;&lt;afzender aanhef=&quot;1&quot; country-code=&quot;31&quot; country-id=&quot;NLD&quot; groetregel=&quot;1&quot; naam=&quot;Ferd Grapperhaus&quot; name=&quot;Grapperhaus&quot; organisatie=&quot;55&quot; taal=&quot;1043&quot;&gt;&lt;taal functie=&quot;De Minister van Justitie en Veiligheid&quot; id=&quot;1043&quot;/&gt;&lt;taal functie=&quot;De Minister van Justitie en Veiligheid&quot; id=&quot;2057&quot;/&gt;&lt;taal functie=&quot;De Minister van Justitie en Veiligheid&quot; id=&quot;1031&quot;/&gt;&lt;taal functie=&quot;De Minister van Justitie en Veiligheid&quot; id=&quot;1036&quot;/&gt;&lt;taal functie=&quot;De Minister van Justitie en Veiligheid&quot; id=&quot;1034&quot;/&gt;&lt;/afzender&gt;_x000d__x000a_&lt;/ondertekenaar-item&gt;&lt;tweedeondertekenaar-item/&gt;&lt;behandelddoor-item formatted-value=&quot;Postma Anne&quot; value=&quot;1&quot;&gt;&lt;afzender aanhef=&quot;1&quot; country-code=&quot;31&quot; country-id=&quot;NLD&quot; groetregel=&quot;1&quot; naam=&quot;mr. dr. A. (Anne) Postma&quot; name=&quot;Postma Anne&quot; onderdeel=&quot;SSR&quot; organisatie=&quot;176&quot; taal=&quot;1043&quot; telefoon=&quot;06 - 50 15 73 16&quot;&gt;&lt;taal functie=&quot;Wetgevingsjurist&quot; id=&quot;1043&quot;/&gt;&lt;taal functie=&quot;Wetgevingsjurist&quot; id=&quot;2057&quot;/&gt;&lt;taal functie=&quot;Wetgevingsjurist&quot; id=&quot;1031&quot;/&gt;&lt;taal functie=&quot;Wetgevingsjurist&quot; id=&quot;1036&quot;/&gt;&lt;taal functie=&quot;Wetgevingsjurist&quot; id=&quot;1034&quot;/&gt;&lt;/afzender&gt;_x000d__x000a_&lt;/behandelddoor-item&gt;&lt;organisatie-item formatted-value=&quot;Directie Wetgeving en Juridische Zaken (DWJZ)&quot; value=&quot;176&quot;&gt;&lt;organisatie facebook=&quot;&quot; id=&quot;176&quot; linkedin=&quot;&quot; twitter=&quot;&quot; youtube=&quot;&quot; zoekveld=&quot;Directie Wetgeving en Juridische Zaken (DWJZ)&quot;&gt;_x000d__x000a_&lt;taal baadres=&quot;Turfmarkt 147&quot; banknaam=&quot;&quot; banknummer=&quot;&quot; baplaats=&quot;La Haya&quot; bapostcode=&quot;2511 DP&quot; bezoekadres=&quot;Bezoekadres\nTurfmarkt 147\n2511 DP La Haya\nTelefoon +31 70 370 79 11\nFax +31 70 370 75 16\nwww.rijksoverheid.nl/jenv&quot; bic=&quot;&quot; email=&quot;&quot; faxnummer=&quot;+31 70 370 75 16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Legislación y Asuntos Jurídicos\n&quot; land=&quot;Países Bajos&quot; logo=&quot;RO_J&quot; naamdirectie=&quot;&quot; naamdirectoraatgeneraal=&quot;Dirección de Legislación y Asuntos Jurídicos&quot; naamgebouw=&quot;&quot; omschrijving=&quot;Dirección de Legislación y Asuntos Jurídicos&quot; paadres=&quot;20301&quot; paplaats=&quot;La Haya&quot; papostcode=&quot;2500 EH&quot; payoff=&quot;&quot; postadres=&quot;Postadres:\nPostbus 20301,\n2500 EH La Haya&quot; taal=&quot;1034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Den Haag&quot; bapostcode=&quot;2511 DP&quot; bezoekadres=&quot;Bezoekadres\nTurfmarkt 147\n2511 DP Den Haag\nTelefoon +31 70 370 79 11\nFax +31 70 370 75 16\nwww.rijksoverheid.nl/jenv&quot; bic=&quot;&quot; email=&quot;&quot; faxnummer=&quot;+31 70 370 75 16&quot; iban=&quot;&quot; id=&quot;1031&quot; infonummer=&quot;&quot; instructies=&quot;Antwortt bitte Datum und unser Zeichen angeben. Bitte pro Zuschrift nur eine Angelegenheit behandeln.&quot; kleuren=&quot;alles&quot; koptekst=&quot;\nDirektion Gesetzgebung und Rechtsangelegenheiten\n&quot; land=&quot;Niederlande&quot; logo=&quot;RO_J&quot; naamdirectie=&quot;&quot; naamdirectoraatgeneraal=&quot;Direktion Gesetzgebung und Rechtsangelegenheiten&quot; naamgebouw=&quot;&quot; omschrijving=&quot;Direktion Gesetzgebung und Rechtsangelegenheiten&quot; paadres=&quot;20301&quot; paplaats=&quot;Den Haag&quot; papostcode=&quot;2500 EH&quot; payoff=&quot;&quot; postadres=&quot;Postadres:\nPostbus 20301,\n2500 EH Den Haag&quot; taal=&quot;1031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La Haye&quot; bapostcode=&quot;2511 DP&quot; bezoekadres=&quot;Bezoekadres\nTurfmarkt 147\n2511 DP La Haye\nTelefoon +31 70 370 79 11\nFax +31 70 370 75 16\nwww.rijksoverheid.nl/jenv&quot; bic=&quot;&quot; email=&quot;&quot; faxnummer=&quot;+31 70 370 75 16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 la Législation et des Affaires Juridiques\n&quot; land=&quot;Pays-Bas&quot; logo=&quot;RO_J&quot; naamdirectie=&quot;&quot; naamdirectoraatgeneraal=&quot;Direction de la Législation et des Affaires Juridiques&quot; naamgebouw=&quot;&quot; omschrijving=&quot;Direction de la Législation et des Affaires Juridiques&quot; paadres=&quot;20301&quot; paplaats=&quot;La Haye&quot; papostcode=&quot;2500 EH&quot; payoff=&quot;&quot; postadres=&quot;Postadres:\nPostbus 20301,\n2500 EH La Haye&quot; taal=&quot;1036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The Hague&quot; bapostcode=&quot;2511 DP&quot; bezoekadres=&quot;Bezoekadres\nTurfmarkt 147\n2511 DP The Hague\nTelefoon +31 70 370 79 11\nFax +31 70 370 75 16\nwww.rijksoverheid.nl/jenv&quot; bic=&quot;&quot; email=&quot;&quot; faxnummer=&quot;+31 70 370 75 16&quot; iban=&quot;&quot; id=&quot;2057&quot; infonummer=&quot;&quot; instructies=&quot;Please quote date of letter and our ref. when replying. Do not raise more than one subject per letter.&quot; kleuren=&quot;alles&quot; koptekst=&quot;\nLegislation and Legal Affairs Department\n&quot; land=&quot;The Netherlands&quot; logo=&quot;RO_J&quot; naamdirectie=&quot;&quot; naamdirectoraatgeneraal=&quot;Legislation and Legal Affairs Department&quot; naamgebouw=&quot;&quot; omschrijving=&quot;Legislation and Legal Affairs Department&quot; paadres=&quot;20301&quot; paplaats=&quot;The Hague&quot; papostcode=&quot;2500 EH&quot; payoff=&quot;&quot; postadres=&quot;Postadres:\nPostbus 20301,\n2500 EH The Hague&quot; taal=&quot;2057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Den Haag&quot; bapostcode=&quot;2511 DP&quot; bezoekadres=&quot;Bezoekadres\nTurfmarkt 147\n2511 DP Den Haag\nTelefoon 070 370 79 11\nFax 070 370 75 16\nwww.rijksoverheid.nl/jenv&quot; bic=&quot;&quot; email=&quot;&quot; faxnummer=&quot;070 370 75 16&quot; iban=&quot;&quot; id=&quot;1043&quot; infonummer=&quot;&quot; instructies=&quot;Bij beantwoording de datum en ons kenmerk vermelden. Wilt u slechts één zaak in uw brief behandelen.&quot; kleuren=&quot;alles&quot; koptekst=&quot;\nDirectie Wetgeving en Juridische Zaken\n&quot; land=&quot;Nederland&quot; logo=&quot;RO_J&quot; naamdirectie=&quot;&quot; naamdirectoraatgeneraal=&quot;Directie Wetgeving en Juridische Zaken&quot; naamgebouw=&quot;&quot; omschrijving=&quot;Directie Wetgeving en Juridische Zaken &quot; paadres=&quot;20301&quot; paplaats=&quot;Den Haag&quot; papostcode=&quot;2500 EH&quot; payoff=&quot;Voor een rechtvaardige en veilige samenleving&quot; postadres=&quot;Postadres:\nPostbus 20301,\n2500 EH Den Haag&quot; taal=&quot;1043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/organisatie&gt;_x000d__x000a_&lt;/organisatie-item&gt;&lt;zaak/&gt;&lt;adres formatted-value=&quot;Aan de Voorzitter van de Tweede Kamer der Staten-Generaal\nPostbus 20018 \n2500 EA  DEN HAAG\n&amp;#160;\n&quot;&gt;&lt;address city=&quot;&quot; country-code=&quot;31&quot; country-id=&quot;NLD&quot; housenr=&quot;&quot; omitted-country=&quot;Nederland&quot; street=&quot;&quot; zipcode=&quot;&quot;&gt;&lt;to&gt;Aan de Voorzitter van de Tweede Kamer der Staten-Generaal\nPostbus 20018 \n2500 EA  DEN HAAG&lt;/to&gt;&lt;/address&gt;&lt;/adres&gt;&lt;kix formatted-value=&quot;&quot; value=&quot;&quot;/&gt;&lt;mailing-aan formatted-value=&quot;&quot;/&gt;&lt;minjuslint formatted-value=&quot;&quot;/&gt;&lt;chklogo value=&quot;0&quot;/&gt;&lt;documentsubtype formatted-value=&quot;Brief&quot;/&gt;&lt;documenttitel formatted-value=&quot;Brief - Wetsvoorstel verhoging wettelijk strafmaximum doodslag (Kamerstukken 35871)&quot;/&gt;&lt;heropend value=&quot;false&quot;/&gt;&lt;vorm value=&quot;Digitaal&quot;/&gt;&lt;ZaakLocatie/&gt;&lt;zaakkenmerk/&gt;&lt;zaaktitel/&gt;&lt;fn_geaddresseerde formatted-value=&quot;Aan de Voorzitter van de Tweede Kamer der Staten-Generaal Postbus 20018  2500 EA  DEN HAAG&quot;/&gt;&lt;fn_adres formatted-value=&quot;&quot;/&gt;&lt;fn_postcode formatted-value=&quot;&quot; value=&quot;&quot;/&gt;&lt;fn_plaats formatted-value=&quot;&quot; value=&quot;&quot;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5 16&quot; value=&quot;070 370 75 16&quot;&gt;&lt;phonenumber country-code=&quot;31&quot; number=&quot;070 370 75 16&quot;/&gt;&lt;/faxorganisatie&gt;&lt;telorganisatie formatted-value=&quot;070 370 79 11&quot; value=&quot;070 370 79 11&quot;&gt;&lt;phonenumber country-code=&quot;31&quot; number=&quot;070 370 79 11&quot;/&gt;&lt;/telorganisatie&gt;&lt;doorkiesnummer formatted-value=&quot;06 501 573 16&quot; value=&quot;06 - 50 15 73 16&quot;&gt;&lt;phonenumber country-code=&quot;31&quot; number=&quot;06 - 50 15 73 16&quot;/&gt;&lt;/doorkiesnummer&gt;&lt;mobiel formatted-value=&quot;&quot; value=&quot;&quot;&gt;&lt;phonenumber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mr. dr. A. (Anne) Postma&quot;/&gt;&lt;email formatted-value=&quot;&quot;/&gt;&lt;functie formatted-value=&quot;Wetgevingsjurist&quot;/&gt;&lt;retouradres formatted-value=&quot;&amp;gt; Retouradres&amp;#160;Postbus 20301&amp;#160;2500 EH&amp;#160;&amp;#160;Den Haag&quot;/&gt;&lt;directoraat formatted-value=&quot;Directie Wetgeving en Juridische Zaken&quot; value=&quot;Directie Wetgeving en Juridische Zaken&quot;/&gt;&lt;directoraatvolg formatted-value=&quot;Directie Wetgeving en Juridische Zaken\n&quot;/&gt;&lt;directoraatnaam formatted-value=&quot;&quot; value=&quot;&quot;/&gt;&lt;directoraatnaamvolg formatted-value=&quot;&quot;/&gt;&lt;onderdeel formatted-value=&quot;SSR&quot; value=&quot;SSR&quot;/&gt;&lt;digionderdeel formatted-value=&quot;SSR&quot; value=&quot;SSR&quot;/&gt;&lt;onderdeelvolg formatted-value=&quot;SSR&quot;/&gt;&lt;directieregel formatted-value=&quot;&amp;#160;\n&quot;/&gt;&lt;datum formatted-value=&quot;30 november 2021&quot; value=&quot;2021-11-30T00:00:00&quot;/&gt;&lt;onskenmerk format-disabled=&quot;true&quot; formatted-value=&quot;3655938&quot; value=&quot;3655938&quot;/&gt;&lt;uwkenmerk formatted-value=&quot;&quot;/&gt;&lt;onderwerp format-disabled=&quot;true&quot; formatted-value=&quot;Wetsvoorstel verhoging wettelijk strafmaximum doodslag (Kamerstukken 35871)&quot; value=&quot;Wetsvoorstel verhoging wettelijk strafmaximum doodslag (Kamerstukken 35871)&quot;/&gt;&lt;bijlage formatted-value=&quot;&quot;/&gt;&lt;projectnaam/&gt;&lt;kopieaan/&gt;&lt;namensdeze/&gt;&lt;rubricering formatted-value=&quot;&quot;/&gt;&lt;rubriceringvolg formatted-value=&quot;&quot;/&gt;&lt;digijust formatted-value=&quot;0&quot; value=&quot;0&quot;/&gt;&lt;chkcontact format-disabled=&quot;true&quot; formatted-value=&quot;0&quot; value=&quot;0&quot;/&gt;&lt;radtelefoon value=&quot;1&quot;/&gt;&lt;chkfunctie1 value=&quot;1&quot;/&gt;&lt;chkfunctie2 value=&quot;1&quot;/&gt;&lt;aanhefdoc formatted-value=&quot;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std_autofinish value=&quot;0&quot;/&gt;&lt;std_autoprint value=&quot;0&quot;/&gt;&lt;std_showtab value=&quot;0&quot;/&gt;&lt;aanhef formatted-value=&quot;&amp;lt;Geen&amp;gt;&quot; output-value=&quot;&amp;lt;Geen&amp;gt;,&quot; value=&quot;0&quot;/&gt;&lt;groetregel formatted-value=&quot;&amp;lt;Geen&amp;gt;&quot; output-value=&quot;&amp;lt;Geen&amp;gt;,&quot; value=&quot;0&quot;/&gt;&lt;rubriek formatted-value=&quot;&amp;#160;&quot; value=&quot;1&quot;/&gt;&lt;merking formatted-value=&quot;&amp;#160;&quot; value=&quot;1&quot;/&gt;&lt;lst_aantbijlagen formatted-value=&quot;Geen&quot; value=&quot;Geen&quot;/&gt;&lt;euslogan-txt/&gt;&lt;lsttaal/&gt;&lt;documenttype formatted-value=&quot;Uitgaand&quot; value=&quot;Uitgaand&quot;/&gt;&lt;docstatus formatted-value=&quot;Informeel concept&quot; value=&quot;Informeel concept&quot;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8442E2"/>
    <w:rsid w:val="000129A4"/>
    <w:rsid w:val="000E4FC7"/>
    <w:rsid w:val="001B5B02"/>
    <w:rsid w:val="001F17B8"/>
    <w:rsid w:val="0028524A"/>
    <w:rsid w:val="002F6527"/>
    <w:rsid w:val="0040796D"/>
    <w:rsid w:val="005B585C"/>
    <w:rsid w:val="00645199"/>
    <w:rsid w:val="00652887"/>
    <w:rsid w:val="00666B4A"/>
    <w:rsid w:val="00690E82"/>
    <w:rsid w:val="00794445"/>
    <w:rsid w:val="008442E2"/>
    <w:rsid w:val="008810E0"/>
    <w:rsid w:val="0089073C"/>
    <w:rsid w:val="008A7B34"/>
    <w:rsid w:val="009B09F2"/>
    <w:rsid w:val="009C5C78"/>
    <w:rsid w:val="00B07A5A"/>
    <w:rsid w:val="00B2078A"/>
    <w:rsid w:val="00B46C81"/>
    <w:rsid w:val="00C22108"/>
    <w:rsid w:val="00CC3E4D"/>
    <w:rsid w:val="00D2034F"/>
    <w:rsid w:val="00D70C59"/>
    <w:rsid w:val="00DD1C86"/>
    <w:rsid w:val="00E46F34"/>
    <w:rsid w:val="00F60DEA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semiHidden/>
    <w:unhideWhenUsed/>
    <w:rsid w:val="001F17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F17B8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semiHidden/>
    <w:unhideWhenUsed/>
    <w:rsid w:val="001F17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F17B8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RAKHAN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178</ap:Words>
  <ap:Characters>982</ap:Characters>
  <ap:DocSecurity>0</ap:DocSecurity>
  <ap:Lines>8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1158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2021-12-06T12:22:00.0000000Z</dcterms:created>
  <dcterms:modified xsi:type="dcterms:W3CDTF">2021-12-06T12:22:00.0000000Z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>&lt;Geen&gt;,</vt:lpwstr>
  </property>
  <property fmtid="{D5CDD505-2E9C-101B-9397-08002B2CF9AE}" pid="3" name="aanhefdoc">
    <vt:lpwstr/>
  </property>
  <property fmtid="{D5CDD505-2E9C-101B-9397-08002B2CF9AE}" pid="4" name="adres">
    <vt:lpwstr>Aan de Voorzitter van de Tweede Kamer der Staten-Generaal_x000d_Postbus 20018 _x000d_2500 EA  DEN HAAG_x000d_ _x000d_</vt:lpwstr>
  </property>
  <property fmtid="{D5CDD505-2E9C-101B-9397-08002B2CF9AE}" pid="5" name="afdelingraised">
    <vt:lpwstr> </vt:lpwstr>
  </property>
  <property fmtid="{D5CDD505-2E9C-101B-9397-08002B2CF9AE}" pid="6" name="companydoc">
    <vt:lpwstr>companydoc</vt:lpwstr>
  </property>
  <property fmtid="{D5CDD505-2E9C-101B-9397-08002B2CF9AE}" pid="7" name="datum">
    <vt:lpwstr>30 november 2021</vt:lpwstr>
  </property>
  <property fmtid="{D5CDD505-2E9C-101B-9397-08002B2CF9AE}" pid="8" name="directieregel">
    <vt:lpwstr> _x000d_</vt:lpwstr>
  </property>
  <property fmtid="{D5CDD505-2E9C-101B-9397-08002B2CF9AE}" pid="9" name="directoraat">
    <vt:lpwstr>Directie Wetgeving en Juridische Zaken</vt:lpwstr>
  </property>
  <property fmtid="{D5CDD505-2E9C-101B-9397-08002B2CF9AE}" pid="10" name="directoraatnaam">
    <vt:lpwstr/>
  </property>
  <property fmtid="{D5CDD505-2E9C-101B-9397-08002B2CF9AE}" pid="11" name="directoraatnaamvolg">
    <vt:lpwstr/>
  </property>
  <property fmtid="{D5CDD505-2E9C-101B-9397-08002B2CF9AE}" pid="12" name="directoraatvolg">
    <vt:lpwstr>Directie Wetgeving en Juridische Zaken_x000d_</vt:lpwstr>
  </property>
  <property fmtid="{D5CDD505-2E9C-101B-9397-08002B2CF9AE}" pid="13" name="functie">
    <vt:lpwstr>Wetgevingsjurist</vt:lpwstr>
  </property>
  <property fmtid="{D5CDD505-2E9C-101B-9397-08002B2CF9AE}" pid="14" name="groetregel">
    <vt:lpwstr>&lt;Geen&gt;,</vt:lpwstr>
  </property>
  <property fmtid="{D5CDD505-2E9C-101B-9397-08002B2CF9AE}" pid="15" name="kix">
    <vt:lpwstr/>
  </property>
  <property fmtid="{D5CDD505-2E9C-101B-9397-08002B2CF9AE}" pid="16" name="LogoDenyAt_logogroot">
    <vt:lpwstr>2-</vt:lpwstr>
  </property>
  <property fmtid="{D5CDD505-2E9C-101B-9397-08002B2CF9AE}" pid="17" name="LogoDenyAt_logoklein">
    <vt:lpwstr>0-</vt:lpwstr>
  </property>
  <property fmtid="{D5CDD505-2E9C-101B-9397-08002B2CF9AE}" pid="18" name="mailing-aan">
    <vt:lpwstr/>
  </property>
  <property fmtid="{D5CDD505-2E9C-101B-9397-08002B2CF9AE}" pid="19" name="minjuslint">
    <vt:lpwstr/>
  </property>
  <property fmtid="{D5CDD505-2E9C-101B-9397-08002B2CF9AE}" pid="20" name="onderdeelvolg">
    <vt:lpwstr>SSR</vt:lpwstr>
  </property>
  <property fmtid="{D5CDD505-2E9C-101B-9397-08002B2CF9AE}" pid="21" name="ondertekening">
    <vt:lpwstr/>
  </property>
  <property fmtid="{D5CDD505-2E9C-101B-9397-08002B2CF9AE}" pid="22" name="onderwerp">
    <vt:lpwstr>Wetsvoorstel verhoging wettelijk strafmaximum doodslag (Kamerstukken 35871)</vt:lpwstr>
  </property>
  <property fmtid="{D5CDD505-2E9C-101B-9397-08002B2CF9AE}" pid="23" name="onskenmerk">
    <vt:lpwstr>3655938</vt:lpwstr>
  </property>
  <property fmtid="{D5CDD505-2E9C-101B-9397-08002B2CF9AE}" pid="24" name="referentiegegevens">
    <vt:lpwstr/>
  </property>
  <property fmtid="{D5CDD505-2E9C-101B-9397-08002B2CF9AE}" pid="25" name="retouradres">
    <vt:lpwstr>&gt; Retouradres Postbus 20301 2500 EH  Den Haag</vt:lpwstr>
  </property>
  <property fmtid="{D5CDD505-2E9C-101B-9397-08002B2CF9AE}" pid="26" name="rubricering">
    <vt:lpwstr/>
  </property>
  <property fmtid="{D5CDD505-2E9C-101B-9397-08002B2CF9AE}" pid="27" name="rubriceringvolg">
    <vt:lpwstr/>
  </property>
  <property fmtid="{D5CDD505-2E9C-101B-9397-08002B2CF9AE}" pid="28" name="std_BGP-ACHTERNAAM">
    <vt:lpwstr>BGP_ACHTERNAAM</vt:lpwstr>
  </property>
  <property fmtid="{D5CDD505-2E9C-101B-9397-08002B2CF9AE}" pid="29" name="std_BGP-EMAIL-ZAAK">
    <vt:lpwstr>BGP_EMAIL_ZAAK</vt:lpwstr>
  </property>
  <property fmtid="{D5CDD505-2E9C-101B-9397-08002B2CF9AE}" pid="30" name="std_BGP-ROEPNAAM">
    <vt:lpwstr>BGP_ROEPNAAM</vt:lpwstr>
  </property>
  <property fmtid="{D5CDD505-2E9C-101B-9397-08002B2CF9AE}" pid="31" name="std_BGP-TELEFOONDOORKIES">
    <vt:lpwstr>BGP_TELEFOONDOORKIES</vt:lpwstr>
  </property>
  <property fmtid="{D5CDD505-2E9C-101B-9397-08002B2CF9AE}" pid="32" name="std_de-mentor-als-coach">
    <vt:lpwstr>de mentor als coach</vt:lpwstr>
  </property>
  <property fmtid="{D5CDD505-2E9C-101B-9397-08002B2CF9AE}" pid="33" name="std_GP-FUNCTIE">
    <vt:lpwstr>GP_FUNCTIE</vt:lpwstr>
  </property>
  <property fmtid="{D5CDD505-2E9C-101B-9397-08002B2CF9AE}" pid="34" name="std_GP-K5CALC-TAV">
    <vt:lpwstr>GP_K5CALC_TAV</vt:lpwstr>
  </property>
  <property fmtid="{D5CDD505-2E9C-101B-9397-08002B2CF9AE}" pid="35" name="std_GP-USR4">
    <vt:lpwstr>GP_USR4</vt:lpwstr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NAAM">
    <vt:lpwstr>LU_NAAM</vt:lpwstr>
  </property>
  <property fmtid="{D5CDD505-2E9C-101B-9397-08002B2CF9AE}" pid="39" name="std_LU-START-DATUM">
    <vt:lpwstr>LU_START_DATUM</vt:lpwstr>
  </property>
  <property fmtid="{D5CDD505-2E9C-101B-9397-08002B2CF9AE}" pid="40" name="std_LU-USR1">
    <vt:lpwstr>LU_USR1</vt:lpwstr>
  </property>
  <property fmtid="{D5CDD505-2E9C-101B-9397-08002B2CF9AE}" pid="41" name="std_LU-USR2">
    <vt:lpwstr>LU_USR2</vt:lpwstr>
  </property>
  <property fmtid="{D5CDD505-2E9C-101B-9397-08002B2CF9AE}" pid="42" name="std_LU-USR3">
    <vt:lpwstr>LU_USR3</vt:lpwstr>
  </property>
  <property fmtid="{D5CDD505-2E9C-101B-9397-08002B2CF9AE}" pid="43" name="std_LU-USR4">
    <vt:lpwstr>LU_USR4</vt:lpwstr>
  </property>
  <property fmtid="{D5CDD505-2E9C-101B-9397-08002B2CF9AE}" pid="44" name="std_LU-USR5">
    <vt:lpwstr>LU_USR5</vt:lpwstr>
  </property>
  <property fmtid="{D5CDD505-2E9C-101B-9397-08002B2CF9AE}" pid="45" name="std_OC-NAAM">
    <vt:lpwstr>OC_NAAM</vt:lpwstr>
  </property>
  <property fmtid="{D5CDD505-2E9C-101B-9397-08002B2CF9AE}" pid="46" name="std_OU-STARTDATUM">
    <vt:lpwstr>OU_STARTDATUM</vt:lpwstr>
  </property>
  <property fmtid="{D5CDD505-2E9C-101B-9397-08002B2CF9AE}" pid="47" name="std_OU-USR1">
    <vt:lpwstr>OU_USR1</vt:lpwstr>
  </property>
  <property fmtid="{D5CDD505-2E9C-101B-9397-08002B2CF9AE}" pid="48" name="std_OU-USR2">
    <vt:lpwstr>OU_USR2</vt:lpwstr>
  </property>
  <property fmtid="{D5CDD505-2E9C-101B-9397-08002B2CF9AE}" pid="49" name="std_OU-USR3">
    <vt:lpwstr>OU_USR3</vt:lpwstr>
  </property>
  <property fmtid="{D5CDD505-2E9C-101B-9397-08002B2CF9AE}" pid="50" name="std_OU-USR4">
    <vt:lpwstr>OU_USR4</vt:lpwstr>
  </property>
  <property fmtid="{D5CDD505-2E9C-101B-9397-08002B2CF9AE}" pid="51" name="std_OU-USR5">
    <vt:lpwstr>OU_USR5</vt:lpwstr>
  </property>
  <property fmtid="{D5CDD505-2E9C-101B-9397-08002B2CF9AE}" pid="52" name="std_OU-USR6">
    <vt:lpwstr>OU_USR6</vt:lpwstr>
  </property>
  <property fmtid="{D5CDD505-2E9C-101B-9397-08002B2CF9AE}" pid="53" name="std_OU-USR9">
    <vt:lpwstr>OU_USR9</vt:lpwstr>
  </property>
  <property fmtid="{D5CDD505-2E9C-101B-9397-08002B2CF9AE}" pid="54" name="std_OULO-NAAM1">
    <vt:lpwstr>OULO_NAAM1</vt:lpwstr>
  </property>
  <property fmtid="{D5CDD505-2E9C-101B-9397-08002B2CF9AE}" pid="55" name="std_OULO-NAAM2">
    <vt:lpwstr>OULO_NAAM2</vt:lpwstr>
  </property>
  <property fmtid="{D5CDD505-2E9C-101B-9397-08002B2CF9AE}" pid="56" name="std_OULO-TELEFOONNR">
    <vt:lpwstr>OULO_TELEFOONNR</vt:lpwstr>
  </property>
  <property fmtid="{D5CDD505-2E9C-101B-9397-08002B2CF9AE}" pid="57" name="std_OULO-VESTADRES">
    <vt:lpwstr>OULO_VESTADRES</vt:lpwstr>
  </property>
  <property fmtid="{D5CDD505-2E9C-101B-9397-08002B2CF9AE}" pid="58" name="std_OULO-VESTPLAATS">
    <vt:lpwstr>OULO_VESTPLAATS</vt:lpwstr>
  </property>
  <property fmtid="{D5CDD505-2E9C-101B-9397-08002B2CF9AE}" pid="59" name="taal">
    <vt:lpwstr>taal</vt:lpwstr>
  </property>
  <property fmtid="{D5CDD505-2E9C-101B-9397-08002B2CF9AE}" pid="60" name="woordmerk">
    <vt:lpwstr/>
  </property>
  <property fmtid="{D5CDD505-2E9C-101B-9397-08002B2CF9AE}" pid="61" name="_datum">
    <vt:lpwstr>Datum</vt:lpwstr>
  </property>
  <property fmtid="{D5CDD505-2E9C-101B-9397-08002B2CF9AE}" pid="62" name="_onderwerp">
    <vt:lpwstr>Onderwerp</vt:lpwstr>
  </property>
  <property fmtid="{D5CDD505-2E9C-101B-9397-08002B2CF9AE}" pid="63" name="_onskenmerk">
    <vt:lpwstr>Ons kenmerk_x000d_</vt:lpwstr>
  </property>
  <property fmtid="{D5CDD505-2E9C-101B-9397-08002B2CF9AE}" pid="64" name="_pagina">
    <vt:lpwstr>Pagina</vt:lpwstr>
  </property>
  <property fmtid="{D5CDD505-2E9C-101B-9397-08002B2CF9AE}" pid="65" name="_retouradres">
    <vt:lpwstr>&gt; Retouradres</vt:lpwstr>
  </property>
  <property fmtid="{D5CDD505-2E9C-101B-9397-08002B2CF9AE}" pid="66" name="_van">
    <vt:lpwstr>van</vt:lpwstr>
  </property>
</Properties>
</file>