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A92AFD" w:rsidTr="00E604AA" w14:paraId="145A7C26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F551C" w:rsidP="00BE15AC" w:rsidRDefault="00DF551C" w14:paraId="5F679109" w14:textId="77777777"/>
          <w:p w:rsidRPr="008566DF" w:rsidR="00650C9D" w:rsidP="00650C9D" w:rsidRDefault="00650C9D" w14:paraId="2333E01C" w14:textId="77777777">
            <w:pPr>
              <w:rPr>
                <w:szCs w:val="18"/>
              </w:rPr>
            </w:pPr>
          </w:p>
          <w:p w:rsidRPr="007F7207" w:rsidR="007F7207" w:rsidP="007F7207" w:rsidRDefault="008566DF" w14:paraId="06E82EDD" w14:textId="259ED45B">
            <w:r w:rsidRPr="008566DF">
              <w:rPr>
                <w:color w:val="000000"/>
                <w:szCs w:val="18"/>
                <w:shd w:val="clear" w:color="auto" w:fill="FFFFFF"/>
              </w:rPr>
              <w:t>De voorzitter van de Tweede Kamer der Staten-Generaal</w:t>
            </w:r>
            <w:r w:rsidRPr="008566DF">
              <w:rPr>
                <w:color w:val="000000"/>
                <w:szCs w:val="18"/>
              </w:rPr>
              <w:br/>
            </w:r>
            <w:r w:rsidRPr="008566DF">
              <w:rPr>
                <w:color w:val="000000"/>
                <w:szCs w:val="18"/>
                <w:shd w:val="clear" w:color="auto" w:fill="FFFFFF"/>
              </w:rPr>
              <w:t>Postbus 20018</w:t>
            </w:r>
            <w:r w:rsidRPr="008566DF">
              <w:rPr>
                <w:color w:val="000000"/>
                <w:szCs w:val="18"/>
              </w:rPr>
              <w:br/>
            </w:r>
            <w:r w:rsidRPr="008566DF">
              <w:rPr>
                <w:color w:val="000000"/>
                <w:szCs w:val="18"/>
                <w:shd w:val="clear" w:color="auto" w:fill="FFFFFF"/>
              </w:rPr>
              <w:t>2500 EA Den Haag</w:t>
            </w:r>
            <w:r w:rsidR="003F573F">
              <w:t xml:space="preserve"> </w:t>
            </w:r>
            <w:r w:rsidR="00B57137">
              <w:t xml:space="preserve"> </w:t>
            </w:r>
            <w:r w:rsidR="00BE15AC">
              <w:t xml:space="preserve"> </w:t>
            </w:r>
          </w:p>
        </w:tc>
      </w:tr>
    </w:tbl>
    <w:p w:rsidR="00A92AFD" w:rsidRDefault="00A92AFD" w14:paraId="6E59898E" w14:textId="3416777D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A92AFD" w:rsidTr="00C36CC4" w14:paraId="495FF385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B57137" w14:paraId="7BFEFEEC" w14:textId="77777777">
            <w:r>
              <w:t>Datum</w:t>
            </w:r>
          </w:p>
        </w:tc>
        <w:tc>
          <w:tcPr>
            <w:tcW w:w="6581" w:type="dxa"/>
          </w:tcPr>
          <w:p w:rsidR="00556757" w:rsidRDefault="00E27345" w14:paraId="0086AB22" w14:textId="218CAEE2">
            <w:pPr>
              <w:tabs>
                <w:tab w:val="center" w:pos="3290"/>
              </w:tabs>
            </w:pPr>
            <w:r>
              <w:t>3 december 2021</w:t>
            </w:r>
          </w:p>
        </w:tc>
      </w:tr>
      <w:tr w:rsidR="00A92AFD" w:rsidTr="00556757" w14:paraId="318A957A" w14:textId="77777777">
        <w:trPr>
          <w:trHeight w:val="369"/>
        </w:trPr>
        <w:tc>
          <w:tcPr>
            <w:tcW w:w="929" w:type="dxa"/>
            <w:hideMark/>
          </w:tcPr>
          <w:p w:rsidR="00556757" w:rsidRDefault="00B57137" w14:paraId="010E09B1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E27345" w14:paraId="1296781C" w14:textId="15311C96">
            <w:r w:rsidRPr="00C8705E">
              <w:t>2021D33271</w:t>
            </w:r>
            <w:r>
              <w:t xml:space="preserve"> </w:t>
            </w:r>
            <w:r w:rsidR="00B57137">
              <w:t xml:space="preserve">Beantwoording </w:t>
            </w:r>
            <w:r>
              <w:t>S</w:t>
            </w:r>
            <w:r w:rsidR="00B57137">
              <w:t xml:space="preserve">chriftelijk </w:t>
            </w:r>
            <w:r>
              <w:t>O</w:t>
            </w:r>
            <w:r w:rsidR="00B57137">
              <w:t xml:space="preserve">verleg </w:t>
            </w:r>
            <w:r>
              <w:t xml:space="preserve">Postbezorging </w:t>
            </w:r>
            <w:r w:rsidR="00B57137">
              <w:t xml:space="preserve"> </w:t>
            </w:r>
            <w:r>
              <w:t>E</w:t>
            </w:r>
            <w:r w:rsidR="00B57137">
              <w:t>xamenwerk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C8705E" w:rsidR="00A92AFD" w:rsidTr="00151402" w14:paraId="0B702638" w14:textId="77777777">
        <w:tc>
          <w:tcPr>
            <w:tcW w:w="2160" w:type="dxa"/>
          </w:tcPr>
          <w:p w:rsidR="00D57D9F" w:rsidP="0022432C" w:rsidRDefault="00B57137" w14:paraId="2C953D5B" w14:textId="77777777">
            <w:pPr>
              <w:spacing w:line="180" w:lineRule="atLeas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Voortgezet Onderwijs</w:t>
            </w:r>
          </w:p>
          <w:p w:rsidRPr="00151402" w:rsidR="00151402" w:rsidP="0022432C" w:rsidRDefault="00B57137" w14:paraId="745F8796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B57137" w14:paraId="0FE17E8B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B57137" w14:paraId="58C04BB9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B57137" w14:paraId="6425DF02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E63349" w:rsidR="00D57D9F" w:rsidP="00E63349" w:rsidRDefault="00B57137" w14:paraId="17E370EE" w14:textId="7D1CB12B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A92AFD" w:rsidTr="00151402" w14:paraId="03A682FD" w14:textId="77777777">
        <w:trPr>
          <w:trHeight w:val="450"/>
        </w:trPr>
        <w:tc>
          <w:tcPr>
            <w:tcW w:w="2160" w:type="dxa"/>
          </w:tcPr>
          <w:p w:rsidR="00D57D9F" w:rsidP="00CC0BAE" w:rsidRDefault="00B57137" w14:paraId="6876D7F5" w14:textId="77777777">
            <w:pPr>
              <w:rPr>
                <w:b/>
                <w:sz w:val="13"/>
                <w:szCs w:val="13"/>
              </w:rPr>
            </w:pPr>
            <w:r w:rsidRPr="00C54BBA">
              <w:rPr>
                <w:b/>
                <w:sz w:val="13"/>
                <w:szCs w:val="13"/>
              </w:rPr>
              <w:t>Onze referentie</w:t>
            </w:r>
          </w:p>
          <w:p w:rsidRPr="00D74F66" w:rsidR="00D57D9F" w:rsidP="00567339" w:rsidRDefault="00FE1D4F" w14:paraId="3247B2E3" w14:textId="6A84F7CB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30291822</w:t>
            </w:r>
          </w:p>
        </w:tc>
      </w:tr>
      <w:tr w:rsidR="00A92AFD" w:rsidTr="00151402" w14:paraId="6948DEDB" w14:textId="77777777">
        <w:trPr>
          <w:trHeight w:val="135"/>
        </w:trPr>
        <w:tc>
          <w:tcPr>
            <w:tcW w:w="2160" w:type="dxa"/>
          </w:tcPr>
          <w:p w:rsidRPr="00C5333A" w:rsidR="00D57D9F" w:rsidP="00CC0BAE" w:rsidRDefault="00B57137" w14:paraId="25FBD331" w14:textId="77777777">
            <w:pPr>
              <w:pStyle w:val="Huisstijl-Kopje"/>
              <w:rPr>
                <w:szCs w:val="13"/>
              </w:rPr>
            </w:pPr>
            <w:r>
              <w:rPr>
                <w:szCs w:val="13"/>
              </w:rPr>
              <w:t>Uw brief van</w:t>
            </w:r>
          </w:p>
          <w:p w:rsidR="00C628CD" w:rsidP="00C628CD" w:rsidRDefault="00B57137" w14:paraId="48E1C9E1" w14:textId="77777777">
            <w:pPr>
              <w:spacing w:after="90" w:line="180" w:lineRule="exact"/>
              <w:rPr>
                <w:sz w:val="13"/>
                <w:szCs w:val="13"/>
              </w:rPr>
            </w:pPr>
            <w:r w:rsidRPr="00C36CC4">
              <w:rPr>
                <w:sz w:val="13"/>
                <w:szCs w:val="13"/>
              </w:rPr>
              <w:t>15 september 2021</w:t>
            </w:r>
          </w:p>
          <w:p w:rsidR="00C628CD" w:rsidP="00C628CD" w:rsidRDefault="00B57137" w14:paraId="190A96BB" w14:textId="77777777">
            <w:pPr>
              <w:pStyle w:val="Huisstijl-Kopje"/>
              <w:rPr>
                <w:szCs w:val="13"/>
              </w:rPr>
            </w:pPr>
            <w:r>
              <w:rPr>
                <w:szCs w:val="13"/>
              </w:rPr>
              <w:t>Uw referentie</w:t>
            </w:r>
          </w:p>
          <w:p w:rsidRPr="00C628CD" w:rsidR="006E1798" w:rsidP="00C628CD" w:rsidRDefault="00C8705E" w14:paraId="46453D2E" w14:textId="5981CBC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  <w:r w:rsidRPr="00C8705E">
              <w:rPr>
                <w:sz w:val="13"/>
                <w:szCs w:val="13"/>
              </w:rPr>
              <w:t>2021D33271</w:t>
            </w:r>
          </w:p>
        </w:tc>
      </w:tr>
      <w:tr w:rsidR="00A92AFD" w:rsidTr="00151402" w14:paraId="5E507843" w14:textId="77777777">
        <w:trPr>
          <w:trHeight w:val="222"/>
        </w:trPr>
        <w:tc>
          <w:tcPr>
            <w:tcW w:w="2160" w:type="dxa"/>
          </w:tcPr>
          <w:p w:rsidRPr="0068461A" w:rsidR="00D57D9F" w:rsidP="00CC0BAE" w:rsidRDefault="00D57D9F" w14:paraId="2B9A6CE6" w14:textId="77777777">
            <w:pPr>
              <w:spacing w:before="90" w:line="180" w:lineRule="exact"/>
              <w:rPr>
                <w:i/>
                <w:sz w:val="13"/>
                <w:szCs w:val="13"/>
              </w:rPr>
            </w:pPr>
          </w:p>
        </w:tc>
      </w:tr>
    </w:tbl>
    <w:p w:rsidR="00B23742" w:rsidP="003A7160" w:rsidRDefault="00B23742" w14:paraId="502291D5" w14:textId="28148F0F"/>
    <w:p w:rsidR="00C36CC4" w:rsidP="003A7160" w:rsidRDefault="00C36CC4" w14:paraId="37C10D0A" w14:textId="5AB7E6C5">
      <w:r>
        <w:t>Hierbij stuur ik u mijn reactie op de vragen en opmerkingen van de fracties, gesteld in het schriftelijk overleg inzake de postbezorging van het examenwerk</w:t>
      </w:r>
      <w:r w:rsidR="00E27345">
        <w:t>.</w:t>
      </w:r>
    </w:p>
    <w:p w:rsidR="00D342F4" w:rsidP="003A7160" w:rsidRDefault="00D342F4" w14:paraId="59417D02" w14:textId="77777777"/>
    <w:p w:rsidR="00D342F4" w:rsidP="003A7160" w:rsidRDefault="00D342F4" w14:paraId="40658D65" w14:textId="77777777"/>
    <w:p w:rsidR="00184B30" w:rsidP="00A60B58" w:rsidRDefault="00184B30" w14:paraId="12EE231A" w14:textId="77777777"/>
    <w:p w:rsidR="00184B30" w:rsidP="00A60B58" w:rsidRDefault="00B57137" w14:paraId="54C553E4" w14:textId="77777777">
      <w:pPr>
        <w:tabs>
          <w:tab w:val="left" w:pos="3870"/>
        </w:tabs>
      </w:pPr>
      <w:r>
        <w:t>de minister voor Basis- en Voortgezet Onderwijs en Media</w:t>
      </w:r>
      <w:r w:rsidRPr="00A12BC2">
        <w:t>,</w:t>
      </w:r>
    </w:p>
    <w:p w:rsidRPr="0061786D" w:rsidR="002A28B6" w:rsidP="00325BD4" w:rsidRDefault="002A28B6" w14:paraId="31303B8E" w14:textId="77777777"/>
    <w:p w:rsidRPr="0061786D" w:rsidR="002A28B6" w:rsidP="00325BD4" w:rsidRDefault="002A28B6" w14:paraId="22697561" w14:textId="77777777"/>
    <w:p w:rsidRPr="0061786D" w:rsidR="002A28B6" w:rsidP="00325BD4" w:rsidRDefault="002A28B6" w14:paraId="42C8C5F5" w14:textId="74291B18"/>
    <w:p w:rsidRPr="00B76053" w:rsidR="002A28B6" w:rsidP="00325BD4" w:rsidRDefault="00B57137" w14:paraId="2B5F18EE" w14:textId="77777777">
      <w:r>
        <w:rPr>
          <w:lang w:val="en-US"/>
        </w:rPr>
        <w:t>Arie Slob</w:t>
      </w:r>
    </w:p>
    <w:sectPr w:rsidRPr="00B76053" w:rsidR="002A28B6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CA409" w14:textId="77777777" w:rsidR="00542687" w:rsidRDefault="00B57137">
      <w:pPr>
        <w:spacing w:line="240" w:lineRule="auto"/>
      </w:pPr>
      <w:r>
        <w:separator/>
      </w:r>
    </w:p>
  </w:endnote>
  <w:endnote w:type="continuationSeparator" w:id="0">
    <w:p w14:paraId="4DB4BCF2" w14:textId="77777777" w:rsidR="00542687" w:rsidRDefault="00B57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4650C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A92AFD" w14:paraId="048377D7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3EB532EF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486FCFCB" w14:textId="77777777" w:rsidR="002F71BB" w:rsidRPr="004C7E1D" w:rsidRDefault="00B57137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42992575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A92AFD" w14:paraId="6A51D50E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41B35F08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19519871" w14:textId="64399839" w:rsidR="00D17084" w:rsidRPr="004C7E1D" w:rsidRDefault="00B57137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CF567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60676827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C1C87" w14:textId="77777777" w:rsidR="00542687" w:rsidRDefault="00B57137">
      <w:pPr>
        <w:spacing w:line="240" w:lineRule="auto"/>
      </w:pPr>
      <w:r>
        <w:separator/>
      </w:r>
    </w:p>
  </w:footnote>
  <w:footnote w:type="continuationSeparator" w:id="0">
    <w:p w14:paraId="7E085CD6" w14:textId="77777777" w:rsidR="00542687" w:rsidRDefault="00B57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A92AFD" w14:paraId="68AE54C3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7ABE1165" w14:textId="77777777" w:rsidR="00527BD4" w:rsidRPr="00275984" w:rsidRDefault="00527BD4" w:rsidP="00BF4427">
          <w:pPr>
            <w:pStyle w:val="Huisstijl-Rubricering"/>
          </w:pPr>
        </w:p>
      </w:tc>
    </w:tr>
  </w:tbl>
  <w:p w14:paraId="02F6AD76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92AFD" w14:paraId="4EBF71A4" w14:textId="77777777" w:rsidTr="003B528D">
      <w:tc>
        <w:tcPr>
          <w:tcW w:w="2160" w:type="dxa"/>
          <w:shd w:val="clear" w:color="auto" w:fill="auto"/>
        </w:tcPr>
        <w:p w14:paraId="4C693B91" w14:textId="77777777" w:rsidR="00FF7D29" w:rsidRPr="002F71BB" w:rsidRDefault="00B57137" w:rsidP="006C2093">
          <w:pPr>
            <w:rPr>
              <w:b/>
              <w:sz w:val="13"/>
              <w:szCs w:val="13"/>
            </w:rPr>
          </w:pPr>
          <w:r w:rsidRPr="0052042A">
            <w:rPr>
              <w:b/>
              <w:sz w:val="13"/>
              <w:szCs w:val="13"/>
            </w:rPr>
            <w:t>Onze referentie</w:t>
          </w:r>
        </w:p>
        <w:p w14:paraId="7C1F1040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A92AFD" w14:paraId="02748BF5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1778D4D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4C29E65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92AFD" w14:paraId="1B99045F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6D9AA480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0A5B178" w14:textId="77777777" w:rsidR="00704845" w:rsidRDefault="00B57137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34969E0D" wp14:editId="113A33B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595291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9622E2" w14:textId="77777777" w:rsidR="00483ECA" w:rsidRDefault="00483ECA" w:rsidP="00D037A9"/>
        <w:p w14:paraId="4DC50D38" w14:textId="77777777" w:rsidR="005F2FA9" w:rsidRDefault="005F2FA9" w:rsidP="00082403"/>
      </w:tc>
    </w:tr>
  </w:tbl>
  <w:p w14:paraId="584980FC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A92AFD" w14:paraId="157AEB35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16E62089" w14:textId="77777777" w:rsidR="00527BD4" w:rsidRPr="00963440" w:rsidRDefault="00B57137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A92AFD" w14:paraId="76BF4F0C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279E1604" w14:textId="77777777" w:rsidR="00093ABC" w:rsidRPr="00963440" w:rsidRDefault="00093ABC" w:rsidP="00963440"/>
      </w:tc>
    </w:tr>
    <w:tr w:rsidR="00A92AFD" w14:paraId="0B0AD7CE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24487706" w14:textId="77777777" w:rsidR="00A604D3" w:rsidRPr="00963440" w:rsidRDefault="00A604D3" w:rsidP="003B6D32"/>
      </w:tc>
    </w:tr>
    <w:tr w:rsidR="00A92AFD" w14:paraId="3F1ED95A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3A05BD46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093AEC31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3483CB66" w14:textId="77777777" w:rsidR="00892BA5" w:rsidRPr="00596D5A" w:rsidRDefault="00B57137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1D852E9C" w14:textId="77777777" w:rsidR="006F273B" w:rsidRDefault="006F273B" w:rsidP="00BC4AE3">
    <w:pPr>
      <w:pStyle w:val="Koptekst"/>
    </w:pPr>
  </w:p>
  <w:p w14:paraId="1959D324" w14:textId="77777777" w:rsidR="00153BD0" w:rsidRDefault="00153BD0" w:rsidP="00BC4AE3">
    <w:pPr>
      <w:pStyle w:val="Koptekst"/>
    </w:pPr>
  </w:p>
  <w:p w14:paraId="2605D5F6" w14:textId="77777777" w:rsidR="0044605E" w:rsidRDefault="0044605E" w:rsidP="00BC4AE3">
    <w:pPr>
      <w:pStyle w:val="Koptekst"/>
    </w:pPr>
  </w:p>
  <w:p w14:paraId="48EDF597" w14:textId="77777777" w:rsidR="0044605E" w:rsidRDefault="0044605E" w:rsidP="00BC4AE3">
    <w:pPr>
      <w:pStyle w:val="Koptekst"/>
    </w:pPr>
  </w:p>
  <w:p w14:paraId="6BF376AC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789424A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7245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74A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05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EA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60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47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E7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C84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768ADB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57E8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4E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62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0B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683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AB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180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1CC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5E9"/>
    <w:rsid w:val="0014786A"/>
    <w:rsid w:val="00151402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32C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28B6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25BD4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3F573F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73A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042A"/>
    <w:rsid w:val="00521CEE"/>
    <w:rsid w:val="00527BD4"/>
    <w:rsid w:val="00530C1C"/>
    <w:rsid w:val="00533061"/>
    <w:rsid w:val="00533FA1"/>
    <w:rsid w:val="00534C77"/>
    <w:rsid w:val="005403C8"/>
    <w:rsid w:val="00541AD9"/>
    <w:rsid w:val="00542687"/>
    <w:rsid w:val="005429DC"/>
    <w:rsid w:val="005565F9"/>
    <w:rsid w:val="00556757"/>
    <w:rsid w:val="005639D2"/>
    <w:rsid w:val="00565739"/>
    <w:rsid w:val="005673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3FAA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86D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0C9D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0C08"/>
    <w:rsid w:val="00682E02"/>
    <w:rsid w:val="0068461A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1798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3BA6"/>
    <w:rsid w:val="007F5331"/>
    <w:rsid w:val="007F7207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66DF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1B8C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20AC"/>
    <w:rsid w:val="009E3B07"/>
    <w:rsid w:val="009F3259"/>
    <w:rsid w:val="009F541F"/>
    <w:rsid w:val="00A056DE"/>
    <w:rsid w:val="00A0678A"/>
    <w:rsid w:val="00A1289E"/>
    <w:rsid w:val="00A128AD"/>
    <w:rsid w:val="00A12BC2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2AFD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3742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57137"/>
    <w:rsid w:val="00B62232"/>
    <w:rsid w:val="00B626DD"/>
    <w:rsid w:val="00B70BF3"/>
    <w:rsid w:val="00B70D24"/>
    <w:rsid w:val="00B70E51"/>
    <w:rsid w:val="00B71DC2"/>
    <w:rsid w:val="00B76053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5AC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36CC4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4BBA"/>
    <w:rsid w:val="00C55923"/>
    <w:rsid w:val="00C619A7"/>
    <w:rsid w:val="00C628CD"/>
    <w:rsid w:val="00C64E34"/>
    <w:rsid w:val="00C6545E"/>
    <w:rsid w:val="00C7097A"/>
    <w:rsid w:val="00C736E8"/>
    <w:rsid w:val="00C73D5F"/>
    <w:rsid w:val="00C8705E"/>
    <w:rsid w:val="00C965EF"/>
    <w:rsid w:val="00C97C80"/>
    <w:rsid w:val="00CA1D00"/>
    <w:rsid w:val="00CA47D3"/>
    <w:rsid w:val="00CA6533"/>
    <w:rsid w:val="00CA6A25"/>
    <w:rsid w:val="00CA6A3F"/>
    <w:rsid w:val="00CA7C99"/>
    <w:rsid w:val="00CC0BAE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CF567C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4990"/>
    <w:rsid w:val="00D264D6"/>
    <w:rsid w:val="00D33144"/>
    <w:rsid w:val="00D33BF0"/>
    <w:rsid w:val="00D33E17"/>
    <w:rsid w:val="00D33F30"/>
    <w:rsid w:val="00D342F4"/>
    <w:rsid w:val="00D34892"/>
    <w:rsid w:val="00D36447"/>
    <w:rsid w:val="00D41CE8"/>
    <w:rsid w:val="00D44B73"/>
    <w:rsid w:val="00D516BE"/>
    <w:rsid w:val="00D5423B"/>
    <w:rsid w:val="00D54F4E"/>
    <w:rsid w:val="00D57D9F"/>
    <w:rsid w:val="00D604B3"/>
    <w:rsid w:val="00D60BA4"/>
    <w:rsid w:val="00D62419"/>
    <w:rsid w:val="00D62AD8"/>
    <w:rsid w:val="00D65336"/>
    <w:rsid w:val="00D66074"/>
    <w:rsid w:val="00D74F66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B13"/>
    <w:rsid w:val="00DE1EB5"/>
    <w:rsid w:val="00DE3FE0"/>
    <w:rsid w:val="00DE578A"/>
    <w:rsid w:val="00DF2583"/>
    <w:rsid w:val="00DF3E62"/>
    <w:rsid w:val="00DF4D7F"/>
    <w:rsid w:val="00DF4E80"/>
    <w:rsid w:val="00DF54D9"/>
    <w:rsid w:val="00DF551C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27345"/>
    <w:rsid w:val="00E307D1"/>
    <w:rsid w:val="00E35710"/>
    <w:rsid w:val="00E35CF4"/>
    <w:rsid w:val="00E3731D"/>
    <w:rsid w:val="00E37811"/>
    <w:rsid w:val="00E51469"/>
    <w:rsid w:val="00E54114"/>
    <w:rsid w:val="00E62709"/>
    <w:rsid w:val="00E6334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1D4F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AC44C"/>
  <w15:docId w15:val="{4D9A0EC5-6369-41F8-BC34-58B0E462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9193D"/>
    <w:rPr>
      <w:color w:val="808080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517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2021-12-03T16:03:00.0000000Z</dcterms:created>
  <dcterms:modified xsi:type="dcterms:W3CDTF">2021-12-03T16:03:00.0000000Z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o200big</vt:lpwstr>
  </property>
  <property fmtid="{D5CDD505-2E9C-101B-9397-08002B2CF9AE}" pid="3" name="Author">
    <vt:lpwstr>o200big</vt:lpwstr>
  </property>
  <property fmtid="{D5CDD505-2E9C-101B-9397-08002B2CF9AE}" pid="4" name="cs_objectid">
    <vt:lpwstr>30291822</vt:lpwstr>
  </property>
  <property fmtid="{D5CDD505-2E9C-101B-9397-08002B2CF9AE}" pid="5" name="Header">
    <vt:lpwstr>Brief (meertalig)-met keuzemogelijkheid weergave beeldmerk</vt:lpwstr>
  </property>
  <property fmtid="{D5CDD505-2E9C-101B-9397-08002B2CF9AE}" pid="6" name="HeaderId">
    <vt:lpwstr>0B93317D302047288C29FAC72B35C0B3</vt:lpwstr>
  </property>
  <property fmtid="{D5CDD505-2E9C-101B-9397-08002B2CF9AE}" pid="7" name="ocw_directie">
    <vt:lpwstr>VO/OSD</vt:lpwstr>
  </property>
  <property fmtid="{D5CDD505-2E9C-101B-9397-08002B2CF9AE}" pid="8" name="ocw_kenmerk_afzender">
    <vt:lpwstr>31 289	</vt:lpwstr>
  </property>
  <property fmtid="{D5CDD505-2E9C-101B-9397-08002B2CF9AE}" pid="9" name="ocw_naw_adres">
    <vt:lpwstr/>
  </property>
  <property fmtid="{D5CDD505-2E9C-101B-9397-08002B2CF9AE}" pid="10" name="ocw_naw_huisnr">
    <vt:lpwstr/>
  </property>
  <property fmtid="{D5CDD505-2E9C-101B-9397-08002B2CF9AE}" pid="11" name="ocw_naw_naam">
    <vt:lpwstr/>
  </property>
  <property fmtid="{D5CDD505-2E9C-101B-9397-08002B2CF9AE}" pid="12" name="ocw_naw_org">
    <vt:lpwstr/>
  </property>
  <property fmtid="{D5CDD505-2E9C-101B-9397-08002B2CF9AE}" pid="13" name="ocw_naw_postc">
    <vt:lpwstr/>
  </property>
  <property fmtid="{D5CDD505-2E9C-101B-9397-08002B2CF9AE}" pid="14" name="ocw_naw_titela">
    <vt:lpwstr/>
  </property>
  <property fmtid="{D5CDD505-2E9C-101B-9397-08002B2CF9AE}" pid="15" name="ocw_naw_titelv">
    <vt:lpwstr/>
  </property>
  <property fmtid="{D5CDD505-2E9C-101B-9397-08002B2CF9AE}" pid="16" name="ocw_naw_tussen">
    <vt:lpwstr/>
  </property>
  <property fmtid="{D5CDD505-2E9C-101B-9397-08002B2CF9AE}" pid="17" name="ocw_naw_vrltrs">
    <vt:lpwstr/>
  </property>
  <property fmtid="{D5CDD505-2E9C-101B-9397-08002B2CF9AE}" pid="18" name="ocw_naw_woonplaats">
    <vt:lpwstr/>
  </property>
  <property fmtid="{D5CDD505-2E9C-101B-9397-08002B2CF9AE}" pid="19" name="sjabloon.edocs.documenttype">
    <vt:lpwstr>BRIEF</vt:lpwstr>
  </property>
  <property fmtid="{D5CDD505-2E9C-101B-9397-08002B2CF9AE}" pid="20" name="sjabloon.edocs.richting">
    <vt:lpwstr>UITGAAND</vt:lpwstr>
  </property>
  <property fmtid="{D5CDD505-2E9C-101B-9397-08002B2CF9AE}" pid="21" name="Template">
    <vt:lpwstr>Brief</vt:lpwstr>
  </property>
  <property fmtid="{D5CDD505-2E9C-101B-9397-08002B2CF9AE}" pid="22" name="TemplateId">
    <vt:lpwstr>E7E03CB142144F09802848874845B390</vt:lpwstr>
  </property>
  <property fmtid="{D5CDD505-2E9C-101B-9397-08002B2CF9AE}" pid="23" name="Typist">
    <vt:lpwstr>o200big</vt:lpwstr>
  </property>
</Properties>
</file>