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D9619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4F143BBC" wp14:anchorId="0F97D6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F6" w:rsidRDefault="003004F6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3004F6" w:rsidRDefault="003004F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C2414">
        <w:tc>
          <w:tcPr>
            <w:tcW w:w="0" w:type="auto"/>
          </w:tcPr>
          <w:p w:rsidR="003004F6" w:rsidRDefault="00D9619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64489AA" wp14:editId="1E622DF4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8768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D9619F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C2414">
        <w:trPr>
          <w:trHeight w:val="306" w:hRule="exact"/>
        </w:trPr>
        <w:tc>
          <w:tcPr>
            <w:tcW w:w="7512" w:type="dxa"/>
            <w:gridSpan w:val="2"/>
          </w:tcPr>
          <w:p w:rsidR="00F75106" w:rsidRDefault="00D9619F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3C2414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3C2414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D9619F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3C2414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9619F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 Voorzitter van de Tweede Kamer</w:t>
            </w:r>
          </w:p>
          <w:p w:rsidR="000129A4" w:rsidRDefault="00D9619F">
            <w:pPr>
              <w:pStyle w:val="adres"/>
            </w:pPr>
            <w:r>
              <w:t>der Staten-Generaal</w:t>
            </w:r>
          </w:p>
          <w:p w:rsidR="000129A4" w:rsidRDefault="00D9619F">
            <w:pPr>
              <w:pStyle w:val="adres"/>
            </w:pPr>
            <w:r>
              <w:t xml:space="preserve">Postbus 20018 </w:t>
            </w:r>
          </w:p>
          <w:p w:rsidR="000129A4" w:rsidRDefault="00D9619F">
            <w:pPr>
              <w:pStyle w:val="adres"/>
            </w:pPr>
            <w:r>
              <w:t>2500 EA  DEN HAAG</w:t>
            </w:r>
          </w:p>
          <w:p w:rsidR="000129A4" w:rsidRDefault="00D9619F">
            <w:pPr>
              <w:pStyle w:val="adres"/>
            </w:pPr>
            <w:r>
              <w:t> </w:t>
            </w:r>
          </w:p>
          <w:p w:rsidR="000129A4" w:rsidRDefault="00D9619F">
            <w:pPr>
              <w:pStyle w:val="adres"/>
            </w:pPr>
            <w:r>
              <w:fldChar w:fldCharType="end"/>
            </w:r>
          </w:p>
          <w:p w:rsidR="00F75106" w:rsidRDefault="00D9619F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3C2414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3C2414">
        <w:trPr>
          <w:trHeight w:val="238" w:hRule="exact"/>
        </w:trPr>
        <w:tc>
          <w:tcPr>
            <w:tcW w:w="1099" w:type="dxa"/>
          </w:tcPr>
          <w:p w:rsidR="00F75106" w:rsidRDefault="00D9619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153A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15 </w:t>
            </w:r>
            <w:r w:rsidR="00D9619F">
              <w:t>november 2021</w:t>
            </w:r>
          </w:p>
        </w:tc>
      </w:tr>
      <w:tr w:rsidR="003C2414">
        <w:trPr>
          <w:trHeight w:val="482" w:hRule="exact"/>
        </w:trPr>
        <w:tc>
          <w:tcPr>
            <w:tcW w:w="1099" w:type="dxa"/>
          </w:tcPr>
          <w:p w:rsidR="00F75106" w:rsidRDefault="00D9619F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62E25" w:rsidRDefault="00D9619F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62E25">
              <w:t>Nota nav verslag en nota van wijziging</w:t>
            </w:r>
            <w:r w:rsidR="000129A4">
              <w:t xml:space="preserve"> wijziging Tijdelijke wet bestuurlijke maatregelen</w:t>
            </w:r>
            <w:r>
              <w:fldChar w:fldCharType="end"/>
            </w:r>
            <w:r w:rsidR="00062E25">
              <w:t xml:space="preserve"> </w:t>
            </w:r>
            <w:r w:rsidR="003004F6">
              <w:t>(35 917)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C2414">
        <w:tc>
          <w:tcPr>
            <w:tcW w:w="2013" w:type="dxa"/>
          </w:tcPr>
          <w:p w:rsidR="003004F6" w:rsidP="003004F6" w:rsidRDefault="00D9619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3004F6" w:rsidP="003004F6" w:rsidRDefault="00D9619F">
            <w:pPr>
              <w:pStyle w:val="afzendgegevens"/>
            </w:pPr>
            <w:r>
              <w:t>Sector Staats- en Bestuursrecht</w:t>
            </w:r>
          </w:p>
          <w:p w:rsidR="003004F6" w:rsidP="003004F6" w:rsidRDefault="00D9619F">
            <w:pPr>
              <w:pStyle w:val="witregel1"/>
            </w:pPr>
            <w:r>
              <w:t> </w:t>
            </w:r>
          </w:p>
          <w:p w:rsidRPr="009153A9" w:rsidR="003004F6" w:rsidP="003004F6" w:rsidRDefault="00D9619F">
            <w:pPr>
              <w:pStyle w:val="afzendgegevens"/>
              <w:rPr>
                <w:lang w:val="de-DE"/>
              </w:rPr>
            </w:pPr>
            <w:r w:rsidRPr="009153A9">
              <w:rPr>
                <w:lang w:val="de-DE"/>
              </w:rPr>
              <w:t>Turfmarkt 147</w:t>
            </w:r>
          </w:p>
          <w:p w:rsidRPr="009153A9" w:rsidR="003004F6" w:rsidP="003004F6" w:rsidRDefault="00D9619F">
            <w:pPr>
              <w:pStyle w:val="afzendgegevens"/>
              <w:rPr>
                <w:lang w:val="de-DE"/>
              </w:rPr>
            </w:pPr>
            <w:r w:rsidRPr="009153A9">
              <w:rPr>
                <w:lang w:val="de-DE"/>
              </w:rPr>
              <w:t>2511 DP  Den Haag</w:t>
            </w:r>
          </w:p>
          <w:p w:rsidRPr="009153A9" w:rsidR="003004F6" w:rsidP="003004F6" w:rsidRDefault="00D9619F">
            <w:pPr>
              <w:pStyle w:val="afzendgegevens"/>
              <w:rPr>
                <w:lang w:val="de-DE"/>
              </w:rPr>
            </w:pPr>
            <w:r w:rsidRPr="009153A9">
              <w:rPr>
                <w:lang w:val="de-DE"/>
              </w:rPr>
              <w:t>Postbus 20301</w:t>
            </w:r>
          </w:p>
          <w:p w:rsidRPr="009153A9" w:rsidR="003004F6" w:rsidP="003004F6" w:rsidRDefault="00D9619F">
            <w:pPr>
              <w:pStyle w:val="afzendgegevens"/>
              <w:rPr>
                <w:lang w:val="de-DE"/>
              </w:rPr>
            </w:pPr>
            <w:r w:rsidRPr="009153A9">
              <w:rPr>
                <w:lang w:val="de-DE"/>
              </w:rPr>
              <w:t>2500 EH  Den Haag</w:t>
            </w:r>
          </w:p>
          <w:p w:rsidRPr="009153A9" w:rsidR="003004F6" w:rsidP="003004F6" w:rsidRDefault="00D9619F">
            <w:pPr>
              <w:pStyle w:val="afzendgegevens"/>
              <w:rPr>
                <w:lang w:val="de-DE"/>
              </w:rPr>
            </w:pPr>
            <w:r w:rsidRPr="009153A9">
              <w:rPr>
                <w:lang w:val="de-DE"/>
              </w:rPr>
              <w:t>www.rijksoverheid.nl/jenv</w:t>
            </w:r>
          </w:p>
          <w:p w:rsidRPr="009153A9" w:rsidR="003004F6" w:rsidP="003004F6" w:rsidRDefault="00D9619F">
            <w:pPr>
              <w:pStyle w:val="witregel1"/>
              <w:rPr>
                <w:lang w:val="de-DE"/>
              </w:rPr>
            </w:pPr>
            <w:r w:rsidRPr="009153A9">
              <w:rPr>
                <w:lang w:val="de-DE"/>
              </w:rPr>
              <w:t> </w:t>
            </w:r>
          </w:p>
          <w:p w:rsidRPr="009153A9" w:rsidR="003004F6" w:rsidP="003004F6" w:rsidRDefault="00D9619F">
            <w:pPr>
              <w:pStyle w:val="witregel2"/>
              <w:rPr>
                <w:lang w:val="de-DE"/>
              </w:rPr>
            </w:pPr>
            <w:r w:rsidRPr="009153A9">
              <w:rPr>
                <w:lang w:val="de-DE"/>
              </w:rPr>
              <w:t> </w:t>
            </w:r>
          </w:p>
          <w:p w:rsidR="003004F6" w:rsidP="003004F6" w:rsidRDefault="00D9619F">
            <w:pPr>
              <w:pStyle w:val="referentiekopjes"/>
            </w:pPr>
            <w:r>
              <w:t>Ons kenmerk</w:t>
            </w:r>
          </w:p>
          <w:p w:rsidR="003004F6" w:rsidP="003004F6" w:rsidRDefault="00D9619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3641540</w:t>
            </w:r>
            <w:r>
              <w:fldChar w:fldCharType="end"/>
            </w:r>
          </w:p>
          <w:p w:rsidR="003004F6" w:rsidP="003004F6" w:rsidRDefault="00D9619F">
            <w:pPr>
              <w:pStyle w:val="witregel1"/>
            </w:pPr>
            <w:r>
              <w:t> </w:t>
            </w:r>
          </w:p>
          <w:p w:rsidR="003004F6" w:rsidP="003004F6" w:rsidRDefault="00D9619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004F6" w:rsidP="003004F6" w:rsidRDefault="003004F6">
            <w:pPr>
              <w:pStyle w:val="referentiegegevens"/>
            </w:pPr>
          </w:p>
          <w:bookmarkEnd w:id="4"/>
          <w:p w:rsidRPr="003004F6" w:rsidR="003004F6" w:rsidP="003004F6" w:rsidRDefault="003004F6">
            <w:pPr>
              <w:pStyle w:val="referentiegegevens"/>
            </w:pPr>
          </w:p>
          <w:p w:rsidR="00F75106" w:rsidRDefault="00D9619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D9619F" w:rsidTr="00501FE6">
        <w:tc>
          <w:tcPr>
            <w:tcW w:w="7716" w:type="dxa"/>
          </w:tcPr>
          <w:p w:rsidRPr="003004F6" w:rsidR="00D9619F" w:rsidP="00501FE6" w:rsidRDefault="00D9619F">
            <w:pPr>
              <w:pStyle w:val="broodtekst"/>
            </w:pPr>
            <w:r w:rsidRPr="003004F6"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editId="388DB4D8" wp14:anchorId="3789B266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19F" w:rsidP="00D9619F" w:rsidRDefault="00D9619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D9619F" w:rsidP="00D9619F" w:rsidRDefault="00D9619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004F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editId="7EFFB6C5" wp14:anchorId="2F5F886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19F" w:rsidP="00D9619F" w:rsidRDefault="00D9619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D9619F" w:rsidP="00D9619F" w:rsidRDefault="00D9619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3004F6">
              <w:fldChar w:fldCharType="begin"/>
            </w:r>
            <w:r w:rsidRPr="003004F6">
              <w:instrText xml:space="preserve"> DOCPROPERTY aanhefdoc *\MERGEFORMAT </w:instrText>
            </w:r>
            <w:r w:rsidRPr="003004F6">
              <w:fldChar w:fldCharType="separate"/>
            </w:r>
          </w:p>
          <w:p w:rsidR="00D9619F" w:rsidP="00501FE6" w:rsidRDefault="00D9619F">
            <w:pPr>
              <w:pStyle w:val="broodtekst"/>
            </w:pPr>
          </w:p>
          <w:p w:rsidRPr="003004F6" w:rsidR="00D9619F" w:rsidP="00501FE6" w:rsidRDefault="00D9619F">
            <w:pPr>
              <w:pStyle w:val="broodtekst"/>
            </w:pPr>
            <w:r w:rsidRPr="003004F6">
              <w:t>Hierbij bied ik u de nota naar aanleiding verslag inzake het bovenvermelde voorstel alsmede een nota van wijziging aan.</w:t>
            </w:r>
          </w:p>
          <w:p w:rsidRPr="00C22108" w:rsidR="00D9619F" w:rsidP="00501FE6" w:rsidRDefault="00D9619F">
            <w:pPr>
              <w:pStyle w:val="broodtekst"/>
            </w:pPr>
            <w:r w:rsidRPr="003004F6">
              <w:fldChar w:fldCharType="end"/>
            </w:r>
          </w:p>
        </w:tc>
      </w:tr>
    </w:tbl>
    <w:p w:rsidR="00D9619F" w:rsidP="00D9619F" w:rsidRDefault="00D9619F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D9619F" w:rsidTr="00501FE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Pr="003004F6" w:rsidR="00D9619F" w:rsidTr="00501FE6">
              <w:tc>
                <w:tcPr>
                  <w:tcW w:w="7534" w:type="dxa"/>
                  <w:shd w:val="clear" w:color="auto" w:fill="auto"/>
                </w:tcPr>
                <w:p w:rsidR="00D9619F" w:rsidP="00501FE6" w:rsidRDefault="00D9619F">
                  <w:bookmarkStart w:name="ondertekening" w:id="9"/>
                  <w:bookmarkStart w:name="ondertekening_bk" w:id="10"/>
                  <w:bookmarkEnd w:id="9"/>
                  <w:r w:rsidRPr="003004F6">
                    <w:rPr>
                      <w:szCs w:val="18"/>
                    </w:rPr>
                    <w:t>De Minister van Justitie en Veiligheid,</w:t>
                  </w:r>
                </w:p>
              </w:tc>
            </w:tr>
            <w:tr w:rsidRPr="003004F6" w:rsidR="00D9619F" w:rsidTr="00501FE6">
              <w:tc>
                <w:tcPr>
                  <w:tcW w:w="7534" w:type="dxa"/>
                  <w:shd w:val="clear" w:color="auto" w:fill="auto"/>
                </w:tcPr>
                <w:p w:rsidR="00D9619F" w:rsidP="00501FE6" w:rsidRDefault="00D9619F"/>
              </w:tc>
            </w:tr>
            <w:tr w:rsidRPr="003004F6" w:rsidR="00D9619F" w:rsidTr="00501FE6">
              <w:tc>
                <w:tcPr>
                  <w:tcW w:w="7534" w:type="dxa"/>
                  <w:shd w:val="clear" w:color="auto" w:fill="auto"/>
                </w:tcPr>
                <w:p w:rsidR="00D9619F" w:rsidP="00501FE6" w:rsidRDefault="00D9619F"/>
              </w:tc>
            </w:tr>
            <w:tr w:rsidRPr="003004F6" w:rsidR="00D9619F" w:rsidTr="00501FE6">
              <w:tc>
                <w:tcPr>
                  <w:tcW w:w="7534" w:type="dxa"/>
                  <w:shd w:val="clear" w:color="auto" w:fill="auto"/>
                </w:tcPr>
                <w:p w:rsidR="00D9619F" w:rsidP="00501FE6" w:rsidRDefault="00D9619F"/>
              </w:tc>
            </w:tr>
            <w:tr w:rsidRPr="003004F6" w:rsidR="00D9619F" w:rsidTr="00501FE6">
              <w:tc>
                <w:tcPr>
                  <w:tcW w:w="7534" w:type="dxa"/>
                  <w:shd w:val="clear" w:color="auto" w:fill="auto"/>
                </w:tcPr>
                <w:p w:rsidRPr="003004F6" w:rsidR="00D9619F" w:rsidP="00501FE6" w:rsidRDefault="00D9619F">
                  <w:pPr>
                    <w:pStyle w:val="broodtekst"/>
                  </w:pPr>
                </w:p>
              </w:tc>
            </w:tr>
            <w:tr w:rsidRPr="003004F6" w:rsidR="00D9619F" w:rsidTr="00501FE6">
              <w:tc>
                <w:tcPr>
                  <w:tcW w:w="7534" w:type="dxa"/>
                  <w:shd w:val="clear" w:color="auto" w:fill="auto"/>
                </w:tcPr>
                <w:p w:rsidR="00D9619F" w:rsidP="00501FE6" w:rsidRDefault="00D9619F">
                  <w:pPr>
                    <w:pStyle w:val="broodtekst"/>
                  </w:pPr>
                </w:p>
                <w:p w:rsidRPr="003004F6" w:rsidR="00D9619F" w:rsidP="00501FE6" w:rsidRDefault="00D9619F">
                  <w:pPr>
                    <w:pStyle w:val="broodtekst"/>
                  </w:pPr>
                </w:p>
              </w:tc>
            </w:tr>
          </w:tbl>
          <w:bookmarkEnd w:id="10"/>
          <w:p w:rsidR="00D9619F" w:rsidP="00501FE6" w:rsidRDefault="00D9619F">
            <w:pPr>
              <w:pStyle w:val="broodtekst"/>
            </w:pPr>
            <w:r>
              <w:t>Ferd Grapperhaus</w:t>
            </w: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0C" w:rsidRDefault="00D9619F">
      <w:pPr>
        <w:spacing w:line="240" w:lineRule="auto"/>
      </w:pPr>
      <w:r>
        <w:separator/>
      </w:r>
    </w:p>
  </w:endnote>
  <w:endnote w:type="continuationSeparator" w:id="0">
    <w:p w:rsidR="00396A0C" w:rsidRDefault="00D9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96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C2414">
      <w:trPr>
        <w:trHeight w:hRule="exact" w:val="240"/>
      </w:trPr>
      <w:tc>
        <w:tcPr>
          <w:tcW w:w="7752" w:type="dxa"/>
        </w:tcPr>
        <w:p w:rsidR="0089073C" w:rsidRDefault="00D9619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D9619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153A9">
            <w:fldChar w:fldCharType="begin"/>
          </w:r>
          <w:r w:rsidR="009153A9">
            <w:instrText xml:space="preserve"> NUMPAGES   \* MERGEFORMAT </w:instrText>
          </w:r>
          <w:r w:rsidR="009153A9">
            <w:fldChar w:fldCharType="separate"/>
          </w:r>
          <w:r w:rsidR="003004F6">
            <w:t>1</w:t>
          </w:r>
          <w:r w:rsidR="009153A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C2414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D9619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D9619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004F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153A9">
            <w:fldChar w:fldCharType="begin"/>
          </w:r>
          <w:r w:rsidR="009153A9">
            <w:instrText xml:space="preserve"> SECTIONPAGES   \* MERGEFORMAT </w:instrText>
          </w:r>
          <w:r w:rsidR="009153A9">
            <w:fldChar w:fldCharType="separate"/>
          </w:r>
          <w:r w:rsidR="003004F6">
            <w:t>1</w:t>
          </w:r>
          <w:r w:rsidR="009153A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C2414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3C2414">
      <w:trPr>
        <w:cantSplit/>
        <w:trHeight w:hRule="exact" w:val="216"/>
      </w:trPr>
      <w:tc>
        <w:tcPr>
          <w:tcW w:w="7771" w:type="dxa"/>
        </w:tcPr>
        <w:p w:rsidR="0089073C" w:rsidRDefault="00D9619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9619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F32F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C2414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3C2414">
      <w:trPr>
        <w:cantSplit/>
        <w:trHeight w:hRule="exact" w:val="289"/>
      </w:trPr>
      <w:tc>
        <w:tcPr>
          <w:tcW w:w="7769" w:type="dxa"/>
        </w:tcPr>
        <w:p w:rsidR="0089073C" w:rsidRDefault="00D9619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9619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04F6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153A9">
            <w:fldChar w:fldCharType="begin"/>
          </w:r>
          <w:r w:rsidR="009153A9">
            <w:instrText xml:space="preserve"> SECTIONPAGES   \* MERGEFORMAT </w:instrText>
          </w:r>
          <w:r w:rsidR="009153A9">
            <w:fldChar w:fldCharType="separate"/>
          </w:r>
          <w:r w:rsidR="003004F6">
            <w:t>1</w:t>
          </w:r>
          <w:r w:rsidR="009153A9">
            <w:fldChar w:fldCharType="end"/>
          </w:r>
        </w:p>
      </w:tc>
    </w:tr>
    <w:tr w:rsidR="003C2414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0C" w:rsidRDefault="00D9619F">
      <w:pPr>
        <w:spacing w:line="240" w:lineRule="auto"/>
      </w:pPr>
      <w:r>
        <w:separator/>
      </w:r>
    </w:p>
  </w:footnote>
  <w:footnote w:type="continuationSeparator" w:id="0">
    <w:p w:rsidR="00396A0C" w:rsidRDefault="00D96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9619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4AD5B1A" wp14:editId="098CAA0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C241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004F6" w:rsidRDefault="00D9619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9153A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9153A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9153A9" w:rsidRDefault="00D9619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153A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D9619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D9619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D9619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11 november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D9619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D9619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3641540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C241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C241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004F6" w:rsidRDefault="00D9619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9153A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9153A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9153A9" w:rsidRDefault="00D9619F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153A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D9619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D9619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D961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11 november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D9619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D9619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3641540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C241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6356C8" wp14:editId="2205361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D9619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D9619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C2414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D9619F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9619F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3CF9A8F6" wp14:editId="50D3C89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066204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4F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C275C2" wp14:editId="2A2C82D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F32F7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32AC04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E580F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E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28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87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7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E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E4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E1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76844578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0E6C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68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6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A3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07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A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2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C0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5C6AD11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F4CB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0D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4B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21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8B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5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A20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6E38EA96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8A82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E3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B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42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AB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A9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84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6B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 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A.E. Kneepkens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oor Rechtsbescherming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A.E. Kneepkens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ander Kneepkens&quot; value=&quot;53&quot;&gt;&lt;afzender aanhef=&quot;1&quot; country-code=&quot;31&quot; country-id=&quot;NLD&quot; email=&quot;a.e.kneepkens@minjenv.nl&quot; groetregel=&quot;1&quot; naam=&quot;A.E. Kneepkens&quot; name=&quot;Sander Kneepkens&quot; onderdeel=&quot;Sector Staats- en Bestuursrecht&quot; organisatie=&quot;176&quot; taal=&quot;1043&quot; telefoon=&quot;06 25736386  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Sander Kneepkens&quot; value=&quot;53&quot;&gt;&lt;afzender aanhef=&quot;1&quot; country-code=&quot;31&quot; country-id=&quot;NLD&quot; email=&quot;a.e.kneepkens@minjenv.nl&quot; groetregel=&quot;1&quot; naam=&quot;A.E. Kneepkens&quot; name=&quot;Sander Kneepkens&quot; onderdeel=&quot;Sector Staats- en Bestuursrecht&quot; organisatie=&quot;176&quot; taal=&quot;1043&quot; telefoon=&quot;06 25736386  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Aan de Voorzitter van de Tweede Kamer\nder Staten-Generaal\nPostbus 20018 \n2500 EA 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 \n2500 EA  DEN HAAG&lt;/to&gt;&lt;/address&gt;&lt;/adres&gt;&lt;kix formatted-value=&quot;&quot; value=&quot;&quot;/&gt;&lt;mailing-aan formatted-value=&quot;&quot;/&gt;&lt;minjuslint formatted-value=&quot;&quot;/&gt;&lt;chklogo format-disabled=&quot;true&quot; formatted-value=&quot;0&quot; value=&quot;0&quot;/&gt;&lt;documentsubtype formatted-value=&quot;Brief&quot;/&gt;&lt;documenttitel formatted-value=&quot;Brief - Nota nav verslag en nvw wijziging Tijdelijke wet bestuurlijke maatregelen&quot;/&gt;&lt;heropend value=&quot;false&quot;/&gt;&lt;vorm value=&quot;Digitaal&quot;/&gt;&lt;ZaakLocatie/&gt;&lt;zaakkenmerk/&gt;&lt;zaaktitel/&gt;&lt;fn_geaddresseerde formatted-value=&quot;Aan de Voorzitter van de Tweede Kamer der Staten-Generaal Postbus 20018 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57 363 86&quot; value=&quot;06 25736386  &quot;&gt;&lt;phonenumber country-code=&quot;31&quot; number=&quot;06 25736386  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A.E. Kneepkens&quot;/&gt;&lt;email formatted-value=&quot;a.e.kneepkens@minjenv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11 november 2021&quot; value=&quot;2021-11-11T10:19:54&quot;/&gt;&lt;onskenmerk format-disabled=&quot;true&quot; formatted-value=&quot;3641540&quot; value=&quot;3641540&quot;/&gt;&lt;uwkenmerk formatted-value=&quot;&quot;/&gt;&lt;onderwerp format-disabled=&quot;true&quot; formatted-value=&quot;Nota nav verslag en nvw wijziging Tijdelijke wet bestuurlijke maatregelen&quot; value=&quot;Nota nav verslag en nvw wijziging Tijdelijke wet bestuurlijke maatregelen&quot;/&gt;&lt;bijlage formatted-value=&quot;&quot;/&gt;&lt;projectnaam/&gt;&lt;kopieaan/&gt;&lt;namensdeze formatted-value=&quot;de Minister voor Rechtsbescherming&quot; value=&quot;de Minister voor Rechtsbescherming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3004F6"/>
    <w:rsid w:val="000129A4"/>
    <w:rsid w:val="00062E25"/>
    <w:rsid w:val="000E4FC7"/>
    <w:rsid w:val="001B5B02"/>
    <w:rsid w:val="002353E3"/>
    <w:rsid w:val="003004F6"/>
    <w:rsid w:val="00396A0C"/>
    <w:rsid w:val="003C2414"/>
    <w:rsid w:val="0040796D"/>
    <w:rsid w:val="005B585C"/>
    <w:rsid w:val="00652887"/>
    <w:rsid w:val="00666B4A"/>
    <w:rsid w:val="00690E82"/>
    <w:rsid w:val="00794445"/>
    <w:rsid w:val="0089073C"/>
    <w:rsid w:val="008A7B34"/>
    <w:rsid w:val="009153A9"/>
    <w:rsid w:val="00997E56"/>
    <w:rsid w:val="009B09F2"/>
    <w:rsid w:val="00B07A5A"/>
    <w:rsid w:val="00B2078A"/>
    <w:rsid w:val="00B46C81"/>
    <w:rsid w:val="00C22108"/>
    <w:rsid w:val="00CC3E4D"/>
    <w:rsid w:val="00D2034F"/>
    <w:rsid w:val="00D9619F"/>
    <w:rsid w:val="00DD1C86"/>
    <w:rsid w:val="00DF32F7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F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32F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F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32F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173</ap:Words>
  <ap:Characters>952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2021-11-15T13:58:00.0000000Z</dcterms:created>
  <dcterms:modified xsi:type="dcterms:W3CDTF">2021-11-15T13:58:00.0000000Z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Kamer_x000d_der Staten-Generaal_x000d_Postbus 20018 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11 november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Nota nav verslag en nvw wijziging Tijdelijke wet bestuurlijke maatregelen</vt:lpwstr>
  </property>
  <property fmtid="{D5CDD505-2E9C-101B-9397-08002B2CF9AE}" pid="23" name="onskenmerk">
    <vt:lpwstr>3641540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