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11001" w:rsidTr="006D2844" w14:paraId="591A4AEA" w14:textId="77777777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9941BC" w14:paraId="38B0E60D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6B3FE8" w14:paraId="75765EA8" w14:textId="7737A4B7">
            <w:pPr>
              <w:tabs>
                <w:tab w:val="center" w:pos="3290"/>
              </w:tabs>
            </w:pPr>
            <w:r>
              <w:t>11 november 2021</w:t>
            </w:r>
            <w:r w:rsidR="009941BC">
              <w:tab/>
            </w:r>
          </w:p>
        </w:tc>
      </w:tr>
      <w:tr w:rsidR="00311001" w:rsidTr="006D2844" w14:paraId="2114F544" w14:textId="77777777">
        <w:trPr>
          <w:trHeight w:val="369"/>
        </w:trPr>
        <w:tc>
          <w:tcPr>
            <w:tcW w:w="929" w:type="dxa"/>
          </w:tcPr>
          <w:p w:rsidR="00423C3F" w:rsidP="006D2844" w:rsidRDefault="009941BC" w14:paraId="60B8E4D2" w14:textId="77777777">
            <w:r>
              <w:t>Betreft</w:t>
            </w:r>
          </w:p>
        </w:tc>
        <w:tc>
          <w:tcPr>
            <w:tcW w:w="6581" w:type="dxa"/>
          </w:tcPr>
          <w:p w:rsidR="009941BC" w:rsidP="009941BC" w:rsidRDefault="009941BC" w14:paraId="4F772358" w14:textId="77777777">
            <w:r>
              <w:t xml:space="preserve">Wijziging van de Wet educatie en beroepsonderwijs BES in verband met </w:t>
            </w:r>
          </w:p>
          <w:p w:rsidR="00423C3F" w:rsidP="009941BC" w:rsidRDefault="009941BC" w14:paraId="302F491F" w14:textId="2893BA37">
            <w:r>
              <w:t>uitbreiding van de uitzonderingsmogelijkheid om het onderwijs en de examens van mbo-opleidingen op Bonaire in het Papiaments aan te bieden</w:t>
            </w:r>
          </w:p>
        </w:tc>
      </w:tr>
    </w:tbl>
    <w:p w:rsidR="00311001" w:rsidRDefault="009941BC" w14:paraId="3C1204B9" w14:textId="77777777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11001" w:rsidTr="00D9561B" w14:paraId="516819A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941BC" w14:paraId="1A4C10F0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941BC" w14:paraId="733297F5" w14:textId="77777777">
            <w:r>
              <w:t>Postbus 20018</w:t>
            </w:r>
          </w:p>
          <w:p w:rsidR="008E3932" w:rsidP="00D9561B" w:rsidRDefault="009941BC" w14:paraId="76FC8ADC" w14:textId="77777777">
            <w:r>
              <w:t>2500 EA  DEN HAAG</w:t>
            </w:r>
          </w:p>
        </w:tc>
      </w:tr>
    </w:tbl>
    <w:p w:rsidR="00311001" w:rsidRDefault="009941BC" w14:paraId="21ADD026" w14:textId="77777777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11001" w:rsidTr="00DD7316" w14:paraId="24907CB0" w14:textId="77777777">
        <w:tc>
          <w:tcPr>
            <w:tcW w:w="2160" w:type="dxa"/>
          </w:tcPr>
          <w:p w:rsidRPr="000176EE" w:rsidR="00831386" w:rsidP="00DD7316" w:rsidRDefault="009941BC" w14:paraId="24171487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9941BC" w14:paraId="247B46E7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941BC" w14:paraId="285BC6D0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941BC" w14:paraId="63E6EA8F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941BC" w14:paraId="2CC1575A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9941BC" w14:paraId="1040E4A6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11001" w:rsidTr="00DD7316" w14:paraId="2CCA1867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560C313F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11001" w:rsidTr="00DD7316" w14:paraId="7CA5D40E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9941BC" w14:paraId="6016EB1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335F1E" w14:paraId="6A4538ED" w14:textId="65F393FA">
            <w:pPr>
              <w:spacing w:line="180" w:lineRule="exact"/>
              <w:rPr>
                <w:sz w:val="13"/>
              </w:rPr>
            </w:pPr>
            <w:r w:rsidRPr="00824439">
              <w:rPr>
                <w:sz w:val="13"/>
              </w:rPr>
              <w:t>WJZ/</w:t>
            </w:r>
            <w:r w:rsidRPr="00824439" w:rsidR="00824439">
              <w:rPr>
                <w:sz w:val="13"/>
              </w:rPr>
              <w:t xml:space="preserve"> 29831650 </w:t>
            </w:r>
            <w:r w:rsidRPr="00824439">
              <w:rPr>
                <w:sz w:val="13"/>
              </w:rPr>
              <w:t>(</w:t>
            </w:r>
            <w:r w:rsidRPr="00824439" w:rsidR="00824439">
              <w:rPr>
                <w:sz w:val="13"/>
              </w:rPr>
              <w:t>12632</w:t>
            </w:r>
            <w:r w:rsidRPr="00824439">
              <w:rPr>
                <w:sz w:val="13"/>
              </w:rPr>
              <w:t>)</w:t>
            </w:r>
          </w:p>
        </w:tc>
      </w:tr>
    </w:tbl>
    <w:p w:rsidRPr="008E023C" w:rsidR="008E023C" w:rsidP="008E023C" w:rsidRDefault="009941BC" w14:paraId="00C515E0" w14:textId="06CB982C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 aan</w:t>
      </w:r>
      <w:r>
        <w:rPr>
          <w:lang w:val="nl-NL"/>
        </w:rPr>
        <w:t xml:space="preserve"> de nota naar aanleiding van het verslag </w:t>
      </w:r>
      <w:r w:rsidRPr="008E023C">
        <w:rPr>
          <w:lang w:val="nl-NL"/>
        </w:rPr>
        <w:t>inzake het bovengenoemde voorstel.</w:t>
      </w:r>
    </w:p>
    <w:p w:rsidRPr="008E023C" w:rsidR="008E023C" w:rsidP="008E023C" w:rsidRDefault="008E023C" w14:paraId="23E4DE5C" w14:textId="77777777">
      <w:pPr>
        <w:pStyle w:val="standaard-tekst"/>
        <w:rPr>
          <w:lang w:val="nl-NL"/>
        </w:rPr>
      </w:pPr>
    </w:p>
    <w:p w:rsidRPr="008E023C" w:rsidR="008E023C" w:rsidP="008E023C" w:rsidRDefault="009941BC" w14:paraId="1E333ACE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335F1E" w:rsidRDefault="009941BC" w14:paraId="3FCFF0BB" w14:textId="01254338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 xml:space="preserve">inister van Onderwijs, Cultuur en Wetenschap, </w:t>
      </w:r>
    </w:p>
    <w:p w:rsidRPr="008E023C" w:rsidR="008E023C" w:rsidP="008E023C" w:rsidRDefault="008E023C" w14:paraId="275308FE" w14:textId="77777777">
      <w:pPr>
        <w:pStyle w:val="standaard-tekst"/>
        <w:rPr>
          <w:lang w:val="nl-NL"/>
        </w:rPr>
      </w:pPr>
    </w:p>
    <w:p w:rsidRPr="008E023C" w:rsidR="008E023C" w:rsidP="008E023C" w:rsidRDefault="009941BC" w14:paraId="378CCC58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941BC" w14:paraId="2F881E2B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941BC" w14:paraId="13FA1511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941BC" w14:paraId="7C06DE8D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941BC" w14:paraId="2E94BBF6" w14:textId="77777777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9941BC" w14:paraId="1AFBA635" w14:textId="03F9BA41">
      <w:pPr>
        <w:pStyle w:val="standaard-tekst"/>
      </w:pPr>
      <w:r>
        <w:t xml:space="preserve">Ingrid van Engelshoven </w:t>
      </w:r>
    </w:p>
    <w:p w:rsidR="00675E30" w:rsidP="003A7160" w:rsidRDefault="00675E30" w14:paraId="432410ED" w14:textId="77777777"/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334A" w14:textId="77777777" w:rsidR="00F565C6" w:rsidRDefault="009941BC">
      <w:pPr>
        <w:spacing w:line="240" w:lineRule="auto"/>
      </w:pPr>
      <w:r>
        <w:separator/>
      </w:r>
    </w:p>
  </w:endnote>
  <w:endnote w:type="continuationSeparator" w:id="0">
    <w:p w14:paraId="714453F5" w14:textId="77777777" w:rsidR="00F565C6" w:rsidRDefault="00994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672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11001" w14:paraId="595012CA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9E04A62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C9272EF" w14:textId="77777777" w:rsidR="002F71BB" w:rsidRPr="004C7E1D" w:rsidRDefault="009941BC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6FEDB2A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11001" w14:paraId="1BB188E5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01FECF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3D273CE" w14:textId="678A1D76" w:rsidR="00D17084" w:rsidRPr="004C7E1D" w:rsidRDefault="009941BC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14D2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04DD8001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2D7C" w14:textId="77777777" w:rsidR="00F565C6" w:rsidRDefault="009941BC">
      <w:pPr>
        <w:spacing w:line="240" w:lineRule="auto"/>
      </w:pPr>
      <w:r>
        <w:separator/>
      </w:r>
    </w:p>
  </w:footnote>
  <w:footnote w:type="continuationSeparator" w:id="0">
    <w:p w14:paraId="40C652F8" w14:textId="77777777" w:rsidR="00F565C6" w:rsidRDefault="00994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11001" w14:paraId="02BE180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77D088F" w14:textId="77777777" w:rsidR="00527BD4" w:rsidRPr="00275984" w:rsidRDefault="00527BD4" w:rsidP="00BF4427">
          <w:pPr>
            <w:pStyle w:val="Huisstijl-Rubricering"/>
          </w:pPr>
        </w:p>
      </w:tc>
    </w:tr>
  </w:tbl>
  <w:p w14:paraId="51ACF30D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11001" w14:paraId="7F5B6115" w14:textId="77777777" w:rsidTr="003B528D">
      <w:tc>
        <w:tcPr>
          <w:tcW w:w="2160" w:type="dxa"/>
          <w:shd w:val="clear" w:color="auto" w:fill="auto"/>
        </w:tcPr>
        <w:p w14:paraId="72F51522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3F38C146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311001" w14:paraId="2B8AE431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FA86DD8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0A60F4D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11001" w14:paraId="1E5D523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28C9DDA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7908B42" w14:textId="77777777" w:rsidR="00704845" w:rsidRDefault="009941B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33FC741" wp14:editId="50CBE081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830603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3B65B9" w14:textId="77777777" w:rsidR="00483ECA" w:rsidRDefault="00483ECA" w:rsidP="00D037A9"/>
        <w:p w14:paraId="24BA6910" w14:textId="77777777" w:rsidR="005F2FA9" w:rsidRDefault="005F2FA9" w:rsidP="00082403"/>
      </w:tc>
    </w:tr>
  </w:tbl>
  <w:p w14:paraId="7D280C27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11001" w14:paraId="02F2990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4671DE5" w14:textId="77777777" w:rsidR="00527BD4" w:rsidRPr="00963440" w:rsidRDefault="009941BC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11001" w14:paraId="3C40E68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FE69723" w14:textId="77777777" w:rsidR="00093ABC" w:rsidRPr="00963440" w:rsidRDefault="00093ABC" w:rsidP="00963440"/>
      </w:tc>
    </w:tr>
    <w:tr w:rsidR="00311001" w14:paraId="252C1CB1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0D84DC4" w14:textId="77777777" w:rsidR="00A604D3" w:rsidRPr="00963440" w:rsidRDefault="00A604D3" w:rsidP="003B6D32"/>
      </w:tc>
    </w:tr>
    <w:tr w:rsidR="00311001" w14:paraId="2F5BD29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8556687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F4B13AB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E3E8407" w14:textId="77777777" w:rsidR="00892BA5" w:rsidRPr="00596D5A" w:rsidRDefault="009941BC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70AAC0B8" w14:textId="77777777" w:rsidR="006F273B" w:rsidRDefault="006F273B" w:rsidP="00BC4AE3">
    <w:pPr>
      <w:pStyle w:val="Koptekst"/>
    </w:pPr>
  </w:p>
  <w:p w14:paraId="61B05930" w14:textId="77777777" w:rsidR="00153BD0" w:rsidRDefault="00153BD0" w:rsidP="00BC4AE3">
    <w:pPr>
      <w:pStyle w:val="Koptekst"/>
    </w:pPr>
  </w:p>
  <w:p w14:paraId="455A7A80" w14:textId="77777777" w:rsidR="0044605E" w:rsidRDefault="0044605E" w:rsidP="00BC4AE3">
    <w:pPr>
      <w:pStyle w:val="Koptekst"/>
    </w:pPr>
  </w:p>
  <w:p w14:paraId="3B1A6834" w14:textId="77777777" w:rsidR="0044605E" w:rsidRDefault="0044605E" w:rsidP="00BC4AE3">
    <w:pPr>
      <w:pStyle w:val="Koptekst"/>
    </w:pPr>
  </w:p>
  <w:p w14:paraId="7F1C5559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5ECC86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DE6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A1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CF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A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E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41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8F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A624C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6265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A3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2A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C9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70C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EB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A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4D24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001"/>
    <w:rsid w:val="003115A6"/>
    <w:rsid w:val="00312597"/>
    <w:rsid w:val="00322836"/>
    <w:rsid w:val="00334154"/>
    <w:rsid w:val="003341D0"/>
    <w:rsid w:val="00335F1E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3FE8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4439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1BC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5C6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2203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3CCB"/>
  <w15:docId w15:val="{96469ED1-159A-453E-AB86-BDE6F28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2021-11-11T13:23:00.0000000Z</dcterms:created>
  <dcterms:modified xsi:type="dcterms:W3CDTF">2021-11-11T13:23:00.0000000Z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O213ROS</vt:lpwstr>
  </property>
  <property fmtid="{D5CDD505-2E9C-101B-9397-08002B2CF9AE}" pid="3" name="Author">
    <vt:lpwstr>O213ROS</vt:lpwstr>
  </property>
  <property fmtid="{D5CDD505-2E9C-101B-9397-08002B2CF9AE}" pid="4" name="cs_objectid">
    <vt:lpwstr> &lt;referentie kenmerk&gt;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O213ROS</vt:lpwstr>
  </property>
</Properties>
</file>