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5798297"/>
        <w:docPartObj>
          <w:docPartGallery w:val="Cover Pages"/>
          <w:docPartUnique/>
        </w:docPartObj>
      </w:sdtPr>
      <w:sdtEndPr/>
      <w:sdtContent>
        <w:p w:rsidR="00EE2A9D" w:rsidP="00EE2A9D" w:rsidRDefault="00EE2A9D"/>
        <w:p w:rsidR="00241BB9" w:rsidRDefault="00907B96">
          <w:pPr>
            <w:spacing w:line="240" w:lineRule="auto"/>
          </w:pPr>
        </w:p>
      </w:sdtContent>
    </w:sdt>
    <w:p w:rsidR="00CD5856" w:rsidRDefault="00CD5856">
      <w:pPr>
        <w:spacing w:line="240" w:lineRule="auto"/>
      </w:pPr>
    </w:p>
    <w:p w:rsidR="00CD5856" w:rsidRDefault="00CD5856"/>
    <w:p w:rsidR="00CD5856" w:rsidRDefault="00CD5856"/>
    <w:p w:rsidR="00010441" w:rsidRDefault="00010441"/>
    <w:p w:rsidR="00010441" w:rsidRDefault="00010441"/>
    <w:p w:rsidR="00010441" w:rsidRDefault="00010441">
      <w:pPr>
        <w:sectPr w:rsidR="00010441" w:rsidSect="003C472B">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CD5856" w:rsidRDefault="00060DE9">
      <w:pPr>
        <w:pStyle w:val="Huisstijl-Aanhef"/>
      </w:pPr>
      <w:r>
        <w:t>Geachte voorzitter,</w:t>
      </w:r>
    </w:p>
    <w:p w:rsidR="00934A3A" w:rsidP="00934A3A" w:rsidRDefault="00060DE9">
      <w:r>
        <w:t>Hi</w:t>
      </w:r>
      <w:r w:rsidR="00DE4C6D">
        <w:t xml:space="preserve">erbij bied ik u, mede namens de Minister voor Rechtsbescherming, de nota naar aanleiding van het verslag inzake het bovenvermelde voorstel aan. </w:t>
      </w:r>
    </w:p>
    <w:p w:rsidR="00934A3A" w:rsidP="00934A3A" w:rsidRDefault="00934A3A"/>
    <w:p w:rsidRPr="009A31BF" w:rsidR="00CD5856" w:rsidP="00934A3A" w:rsidRDefault="00060DE9">
      <w:r>
        <w:t>Hoogachtend,</w:t>
      </w:r>
    </w:p>
    <w:p w:rsidR="00BC481F" w:rsidP="00463DBC" w:rsidRDefault="00BC481F">
      <w:pPr>
        <w:spacing w:line="240" w:lineRule="auto"/>
        <w:rPr>
          <w:noProof/>
        </w:rPr>
      </w:pPr>
    </w:p>
    <w:p w:rsidR="00934A3A" w:rsidP="00934A3A" w:rsidRDefault="00934A3A">
      <w:pPr>
        <w:spacing w:line="240" w:lineRule="auto"/>
        <w:rPr>
          <w:noProof/>
        </w:rPr>
      </w:pPr>
      <w:r>
        <w:rPr>
          <w:noProof/>
        </w:rPr>
        <w:t>de minister van Volksgezondheid,</w:t>
      </w:r>
    </w:p>
    <w:p w:rsidR="00934A3A" w:rsidP="00934A3A" w:rsidRDefault="00934A3A">
      <w:pPr>
        <w:spacing w:line="240" w:lineRule="auto"/>
        <w:rPr>
          <w:noProof/>
        </w:rPr>
      </w:pPr>
      <w:r>
        <w:rPr>
          <w:noProof/>
        </w:rPr>
        <w:t>Welzijn en Sport,</w:t>
      </w:r>
    </w:p>
    <w:p w:rsidR="00934A3A" w:rsidP="00934A3A" w:rsidRDefault="00934A3A">
      <w:pPr>
        <w:spacing w:line="240" w:lineRule="auto"/>
        <w:rPr>
          <w:noProof/>
        </w:rPr>
      </w:pPr>
    </w:p>
    <w:p w:rsidR="00934A3A" w:rsidP="00934A3A" w:rsidRDefault="00934A3A">
      <w:pPr>
        <w:spacing w:line="240" w:lineRule="auto"/>
        <w:rPr>
          <w:noProof/>
        </w:rPr>
      </w:pPr>
    </w:p>
    <w:p w:rsidR="00934A3A" w:rsidP="00934A3A" w:rsidRDefault="00934A3A">
      <w:pPr>
        <w:spacing w:line="240" w:lineRule="auto"/>
        <w:rPr>
          <w:noProof/>
        </w:rPr>
      </w:pPr>
    </w:p>
    <w:p w:rsidR="00934A3A" w:rsidP="00934A3A" w:rsidRDefault="00934A3A">
      <w:pPr>
        <w:spacing w:line="240" w:lineRule="auto"/>
        <w:rPr>
          <w:noProof/>
        </w:rPr>
      </w:pPr>
    </w:p>
    <w:p w:rsidR="00934A3A" w:rsidP="00934A3A" w:rsidRDefault="00934A3A">
      <w:pPr>
        <w:spacing w:line="240" w:lineRule="auto"/>
        <w:rPr>
          <w:noProof/>
        </w:rPr>
      </w:pPr>
    </w:p>
    <w:p w:rsidR="00934A3A" w:rsidP="00934A3A" w:rsidRDefault="00934A3A">
      <w:pPr>
        <w:spacing w:line="240" w:lineRule="auto"/>
        <w:rPr>
          <w:noProof/>
        </w:rPr>
      </w:pPr>
    </w:p>
    <w:p w:rsidR="00235AED" w:rsidP="00934A3A" w:rsidRDefault="00934A3A">
      <w:pPr>
        <w:spacing w:line="240" w:lineRule="auto"/>
        <w:rPr>
          <w:noProof/>
        </w:rPr>
      </w:pPr>
      <w:r>
        <w:rPr>
          <w:noProof/>
        </w:rPr>
        <w:t>Hugo de Jonge</w:t>
      </w:r>
    </w:p>
    <w:sectPr w:rsidR="00235AED" w:rsidSect="008D59C5">
      <w:headerReference w:type="default" r:id="rId15"/>
      <w:headerReference w:type="first" r:id="rId16"/>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253" w:rsidRDefault="00142253">
      <w:pPr>
        <w:spacing w:line="240" w:lineRule="auto"/>
      </w:pPr>
      <w:r>
        <w:separator/>
      </w:r>
    </w:p>
  </w:endnote>
  <w:endnote w:type="continuationSeparator" w:id="0">
    <w:p w:rsidR="00142253" w:rsidRDefault="00142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A5" w:rsidRDefault="00CA30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907B96">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060DE9"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907B96">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907B96">
                  <w:rPr>
                    <w:noProof/>
                  </w:rPr>
                  <w:t>1</w:t>
                </w:r>
                <w:r w:rsidR="004509BE">
                  <w:rPr>
                    <w:noProof/>
                  </w:rPr>
                  <w:fldChar w:fldCharType="end"/>
                </w:r>
              </w:p>
            </w:txbxContent>
          </v:textbox>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A5" w:rsidRDefault="00CA30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253" w:rsidRDefault="00142253">
      <w:pPr>
        <w:spacing w:line="240" w:lineRule="auto"/>
      </w:pPr>
      <w:r>
        <w:separator/>
      </w:r>
    </w:p>
  </w:footnote>
  <w:footnote w:type="continuationSeparator" w:id="0">
    <w:p w:rsidR="00142253" w:rsidRDefault="00142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A5" w:rsidRDefault="00CA30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907B96">
    <w:pPr>
      <w:pStyle w:val="Koptekst"/>
    </w:pPr>
    <w:r>
      <w:rPr>
        <w:lang w:eastAsia="nl-NL" w:bidi="ar-SA"/>
      </w:rPr>
      <w:pict>
        <v:shapetype id="_x0000_t202" coordsize="21600,21600" o:spt="202" path="m,l,21600r21600,l21600,xe">
          <v:stroke joinstyle="miter"/>
          <v:path gradientshapeok="t" o:connecttype="rect"/>
        </v:shapetype>
        <v:shape id="Text Box 29" o:spid="_x0000_s3074" type="#_x0000_t202" style="position:absolute;margin-left:79.65pt;margin-top:265.35pt;width:323.1pt;height:104.25pt;z-index:251665408;visibility:visible;mso-position-horizontal-relative:page;mso-position-vertical-relative:page;mso-width-relative:margin;mso-height-relative:margin" strokecolor="white">
          <v:textbox inset="0,0,0,0">
            <w:txbxContent>
              <w:p w:rsidR="00CD5856" w:rsidRDefault="00060DE9">
                <w:pPr>
                  <w:pStyle w:val="Huisstijl-Datumenbetreft"/>
                  <w:tabs>
                    <w:tab w:val="clear" w:pos="737"/>
                    <w:tab w:val="left" w:pos="-5954"/>
                    <w:tab w:val="left" w:pos="-5670"/>
                    <w:tab w:val="left" w:pos="1134"/>
                  </w:tabs>
                </w:pPr>
                <w:r>
                  <w:t>Datum</w:t>
                </w:r>
                <w:r w:rsidR="00CA30A5">
                  <w:t xml:space="preserve">    2 november 2021</w:t>
                </w:r>
                <w:r w:rsidR="00E1490C">
                  <w:tab/>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rsidR="00934A3A" w:rsidRDefault="00060DE9" w:rsidP="004E1A03">
                <w:r>
                  <w:t>Betreft</w:t>
                </w:r>
                <w:r w:rsidR="00E1490C">
                  <w:tab/>
                </w:r>
                <w:r w:rsidR="00934A3A">
                  <w:tab/>
                </w:r>
                <w:r w:rsidRPr="004E1A03">
                  <w:t xml:space="preserve">Wijziging van de Jeugdwet en de Wet maatschappelijke </w:t>
                </w:r>
              </w:p>
              <w:p w:rsidR="004E1A03" w:rsidRPr="00934A3A" w:rsidRDefault="00060DE9" w:rsidP="00934A3A">
                <w:pPr>
                  <w:ind w:left="850"/>
                </w:pPr>
                <w:r w:rsidRPr="004E1A03">
                  <w:t>ondersteuning 2015 teneinde de uitvoeringslasten bij het aanbesteden van diensten als bedoeld in die wetten te verlichten, alsmede grondslagen op te nemen voor het stellen van regels die bij de inkoop of subsidiëring van die diensten in acht worden genomen (Wet maatschappelijk verantwoord inkopen Jeugdwet en Wmo 2015)</w:t>
                </w:r>
              </w:p>
              <w:p w:rsidR="00CD5856" w:rsidRDefault="00CD5856">
                <w:pPr>
                  <w:pStyle w:val="Huisstijl-Datumenbetreft"/>
                  <w:tabs>
                    <w:tab w:val="clear" w:pos="737"/>
                    <w:tab w:val="left" w:pos="-5954"/>
                    <w:tab w:val="left" w:pos="-5670"/>
                    <w:tab w:val="left" w:pos="1134"/>
                  </w:tabs>
                </w:pPr>
              </w:p>
              <w:p w:rsidR="00CD5856" w:rsidRDefault="00CD5856">
                <w:pPr>
                  <w:pStyle w:val="Huisstijl-Datumenbetreft"/>
                  <w:tabs>
                    <w:tab w:val="left" w:pos="-5954"/>
                    <w:tab w:val="left" w:pos="-5670"/>
                  </w:tabs>
                </w:pPr>
              </w:p>
            </w:txbxContent>
          </v:textbox>
          <w10:wrap anchorx="page" anchory="page"/>
        </v:shape>
      </w:pict>
    </w:r>
    <w:r w:rsidR="00060DE9">
      <w:rPr>
        <w:noProof/>
        <w:lang w:eastAsia="nl-NL" w:bidi="ar-SA"/>
      </w:rPr>
      <w:drawing>
        <wp:anchor distT="0" distB="0" distL="114300" distR="114300" simplePos="0" relativeHeight="25166028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757589"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sidR="00060DE9">
      <w:rPr>
        <w:noProof/>
        <w:lang w:eastAsia="nl-NL" w:bidi="ar-SA"/>
      </w:rPr>
      <w:drawing>
        <wp:anchor distT="0" distB="0" distL="114300" distR="114300" simplePos="0" relativeHeight="251658240"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299418"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lang w:eastAsia="nl-NL" w:bidi="ar-SA"/>
      </w:rPr>
      <w:pict>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060DE9">
                <w:pPr>
                  <w:pStyle w:val="Huisstijl-AfzendgegevensW1"/>
                </w:pPr>
                <w:r>
                  <w:t>Bezoekadres</w:t>
                </w:r>
              </w:p>
              <w:p w:rsidR="00CD5856" w:rsidRDefault="00060DE9">
                <w:pPr>
                  <w:pStyle w:val="Huisstijl-Afzendgegevens"/>
                </w:pPr>
                <w:r>
                  <w:t>Parnassusplein 5</w:t>
                </w:r>
              </w:p>
              <w:p w:rsidR="00CD5856" w:rsidRDefault="00060DE9">
                <w:pPr>
                  <w:pStyle w:val="Huisstijl-Afzendgegevens"/>
                </w:pPr>
                <w:r>
                  <w:t>2511</w:t>
                </w:r>
                <w:r w:rsidR="008D59C5" w:rsidRPr="008D59C5">
                  <w:t xml:space="preserve"> </w:t>
                </w:r>
                <w:r>
                  <w:t>VX</w:t>
                </w:r>
                <w:r w:rsidR="00E1490C">
                  <w:t xml:space="preserve">  </w:t>
                </w:r>
                <w:r w:rsidR="008D59C5" w:rsidRPr="008D59C5">
                  <w:t>Den Haag</w:t>
                </w:r>
              </w:p>
              <w:p w:rsidR="00CD5856" w:rsidRDefault="00060DE9">
                <w:pPr>
                  <w:pStyle w:val="Huisstijl-Afzendgegevens"/>
                </w:pPr>
                <w:r w:rsidRPr="008D59C5">
                  <w:t>www.rijksoverheid.nl</w:t>
                </w:r>
              </w:p>
              <w:p w:rsidR="00CD5856" w:rsidRDefault="00060DE9">
                <w:pPr>
                  <w:pStyle w:val="Huisstijl-ReferentiegegevenskopW2"/>
                </w:pPr>
                <w:r w:rsidRPr="008D59C5">
                  <w:t>Kenmerk</w:t>
                </w:r>
              </w:p>
              <w:p w:rsidR="00934A3A" w:rsidRDefault="00934A3A" w:rsidP="00934A3A">
                <w:pPr>
                  <w:pStyle w:val="Huisstijl-Referentiegegevens"/>
                </w:pPr>
                <w:r w:rsidRPr="00934A3A">
                  <w:t>2381580-1006184</w:t>
                </w:r>
                <w:r>
                  <w:t>-WJZ</w:t>
                </w:r>
              </w:p>
              <w:p w:rsidR="00934A3A" w:rsidRPr="00934A3A" w:rsidRDefault="00934A3A" w:rsidP="00934A3A">
                <w:pPr>
                  <w:pStyle w:val="Huisstijl-Referentiegegevens"/>
                </w:pPr>
              </w:p>
              <w:p w:rsidR="00CD5856" w:rsidRDefault="00060DE9">
                <w:pPr>
                  <w:pStyle w:val="Huisstijl-ReferentiegegevenskopW1"/>
                </w:pPr>
                <w:r w:rsidRPr="008D59C5">
                  <w:t>Bijlage(n)</w:t>
                </w:r>
              </w:p>
              <w:p w:rsidR="00934A3A" w:rsidRPr="00934A3A" w:rsidRDefault="00934A3A" w:rsidP="00934A3A">
                <w:pPr>
                  <w:pStyle w:val="Huisstijl-Referentiegegevens"/>
                </w:pPr>
                <w:r>
                  <w:t>2</w:t>
                </w:r>
              </w:p>
              <w:p w:rsidR="00CD5856" w:rsidRDefault="00060DE9">
                <w:pPr>
                  <w:pStyle w:val="Huisstijl-Referentiegegevens"/>
                </w:pPr>
                <w:r>
                  <w:fldChar w:fldCharType="begin"/>
                </w:r>
                <w:r>
                  <w:instrText xml:space="preserve"> DOCPROPERTY  CM5AfzenderKenmerk  \* MERGEFORMAT </w:instrText>
                </w:r>
                <w:r>
                  <w:fldChar w:fldCharType="end"/>
                </w:r>
                <w:r w:rsidR="00E1490C">
                  <w:t xml:space="preserve"> </w:t>
                </w:r>
              </w:p>
              <w:p w:rsidR="00CD5856" w:rsidRDefault="00060DE9">
                <w:pPr>
                  <w:pStyle w:val="Huisstijl-Algemenevoorwaarden"/>
                </w:pPr>
                <w:r>
                  <w:t>Correspondentie uitsluitend richten aan het retouradres met vermelding van de datum en het kenmerk van deze brief.</w:t>
                </w:r>
              </w:p>
              <w:p w:rsidR="00CD5856" w:rsidRDefault="00CD5856"/>
            </w:txbxContent>
          </v:textbox>
          <w10:wrap anchorx="page" anchory="page"/>
        </v:shape>
      </w:pict>
    </w:r>
    <w:r>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CD5856">
                <w:pPr>
                  <w:pStyle w:val="Huisstijl-Toezendgegevens"/>
                </w:pPr>
              </w:p>
            </w:txbxContent>
          </v:textbox>
          <w10:wrap anchorx="page" anchory="page"/>
        </v:shape>
      </w:pict>
    </w:r>
    <w:r>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060DE9">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w:r>
    <w:r>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060DE9">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A5" w:rsidRDefault="00CA30A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907B96">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Pr="00907B96" w:rsidRDefault="00060DE9">
                <w:pPr>
                  <w:pStyle w:val="Huisstijl-ReferentiegegevenskopW2"/>
                </w:pPr>
                <w:r w:rsidRPr="00907B96">
                  <w:t>Kenmerk</w:t>
                </w:r>
              </w:p>
              <w:p w:rsidR="00CD5856" w:rsidRPr="00907B96" w:rsidRDefault="00060DE9">
                <w:pPr>
                  <w:pStyle w:val="Huisstijl-Referentiegegevens"/>
                </w:pPr>
                <w:r>
                  <w:fldChar w:fldCharType="begin"/>
                </w:r>
                <w:r w:rsidR="002073EE" w:rsidRPr="00907B96">
                  <w:instrText xml:space="preserve"> DOCPROPERTY  KenmerkVWS  \* MERGEFORMAT </w:instrText>
                </w:r>
                <w:r>
                  <w:fldChar w:fldCharType="separate"/>
                </w:r>
                <w:r w:rsidR="00934A3A">
                  <w:rPr>
                    <w:b/>
                    <w:bCs/>
                  </w:rPr>
                  <w:t>Fout! Onbekende naam voor documenteigenschap.</w:t>
                </w:r>
                <w:r>
                  <w:fldChar w:fldCharType="end"/>
                </w:r>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060DE9">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p w:rsidR="00CD5856" w:rsidRDefault="00CD5856"/>
              <w:p w:rsidR="00CD5856" w:rsidRDefault="00CD5856">
                <w:pPr>
                  <w:pStyle w:val="Huisstijl-Paginanummer"/>
                </w:pPr>
              </w:p>
              <w:p w:rsidR="00CD5856" w:rsidRDefault="00CD5856">
                <w:pPr>
                  <w:pStyle w:val="Huisstijl-Paginanummer"/>
                </w:pPr>
              </w:p>
            </w:txbxContent>
          </v:textbox>
          <w10:wrap anchorx="page" anchory="page"/>
          <w10:anchorlock/>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907B96">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060DE9">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934A3A">
                      <w:t>26 juni 2014</w:t>
                    </w:r>
                  </w:sdtContent>
                </w:sdt>
              </w:p>
              <w:p w:rsidR="00CD5856" w:rsidRDefault="00060DE9">
                <w:pPr>
                  <w:pStyle w:val="Huisstijl-Datumenbetreft"/>
                  <w:tabs>
                    <w:tab w:val="left" w:pos="-5954"/>
                    <w:tab w:val="left" w:pos="-5670"/>
                  </w:tabs>
                </w:pPr>
                <w:r>
                  <w:t>Betreft</w:t>
                </w:r>
                <w:r>
                  <w:tab/>
                </w:r>
                <w:r w:rsidR="008D59C5">
                  <w:t>BETREFT</w:t>
                </w:r>
              </w:p>
              <w:p w:rsidR="00CD5856" w:rsidRDefault="00CD5856">
                <w:pPr>
                  <w:pStyle w:val="Huisstijl-Datumenbetreft"/>
                  <w:tabs>
                    <w:tab w:val="left" w:pos="-5954"/>
                    <w:tab w:val="left" w:pos="-5670"/>
                  </w:tabs>
                </w:pPr>
              </w:p>
            </w:txbxContent>
          </v:textbox>
          <w10:wrap type="topAndBottom" anchorx="page" anchory="page"/>
        </v:shape>
      </w:pict>
    </w:r>
    <w:r w:rsidR="00E1490C">
      <w:rPr>
        <w:noProof/>
        <w:lang w:eastAsia="nl-NL" w:bidi="ar-SA"/>
      </w:rPr>
      <w:drawing>
        <wp:anchor distT="0" distB="0" distL="114300" distR="114300" simplePos="0" relativeHeight="251661312"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812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59264"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744050"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060DE9">
                <w:pPr>
                  <w:pStyle w:val="Huisstijl-Afzendgegevens"/>
                </w:pPr>
                <w:r w:rsidRPr="008D59C5">
                  <w:t>Rijnstraat 50</w:t>
                </w:r>
              </w:p>
              <w:p w:rsidR="00CD5856" w:rsidRDefault="00060DE9">
                <w:pPr>
                  <w:pStyle w:val="Huisstijl-Afzendgegevens"/>
                </w:pPr>
                <w:r w:rsidRPr="008D59C5">
                  <w:t>Den Haag</w:t>
                </w:r>
              </w:p>
              <w:p w:rsidR="00CD5856" w:rsidRDefault="00060DE9">
                <w:pPr>
                  <w:pStyle w:val="Huisstijl-Afzendgegevens"/>
                </w:pPr>
                <w:r w:rsidRPr="008D59C5">
                  <w:t>www.rijksoverheid.nl</w:t>
                </w:r>
              </w:p>
              <w:p w:rsidR="00CD5856" w:rsidRDefault="00060DE9">
                <w:pPr>
                  <w:pStyle w:val="Huisstijl-AfzendgegevenskopW1"/>
                </w:pPr>
                <w:r>
                  <w:t>Contactpersoon</w:t>
                </w:r>
              </w:p>
              <w:p w:rsidR="00CD5856" w:rsidRDefault="00060DE9">
                <w:pPr>
                  <w:pStyle w:val="Huisstijl-Afzendgegevens"/>
                </w:pPr>
                <w:r w:rsidRPr="008D59C5">
                  <w:t>ing. J.A. Ramlal</w:t>
                </w:r>
              </w:p>
              <w:p w:rsidR="00CD5856" w:rsidRDefault="00060DE9">
                <w:pPr>
                  <w:pStyle w:val="Huisstijl-Afzendgegevens"/>
                </w:pPr>
                <w:r w:rsidRPr="008D59C5">
                  <w:t>ja.ramlal@minvws.nl</w:t>
                </w:r>
              </w:p>
              <w:p w:rsidR="00CD5856" w:rsidRDefault="00060DE9">
                <w:pPr>
                  <w:pStyle w:val="Huisstijl-ReferentiegegevenskopW2"/>
                </w:pPr>
                <w:r>
                  <w:t>Ons kenmerk</w:t>
                </w:r>
              </w:p>
              <w:p w:rsidR="00CD5856" w:rsidRDefault="00060DE9">
                <w:pPr>
                  <w:pStyle w:val="Huisstijl-Referentiegegevens"/>
                </w:pPr>
                <w:r>
                  <w:t>KENMERK</w:t>
                </w:r>
              </w:p>
              <w:p w:rsidR="00CD5856" w:rsidRDefault="00060DE9">
                <w:pPr>
                  <w:pStyle w:val="Huisstijl-ReferentiegegevenskopW1"/>
                </w:pPr>
                <w:r>
                  <w:t>Uw kenmerk</w:t>
                </w:r>
              </w:p>
              <w:p w:rsidR="00CD5856" w:rsidRDefault="00060DE9">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060DE9">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060DE9">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CD5856">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060DE9">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A07A05CC">
      <w:numFmt w:val="bullet"/>
      <w:lvlText w:val=""/>
      <w:lvlJc w:val="left"/>
      <w:pPr>
        <w:ind w:left="720" w:hanging="360"/>
      </w:pPr>
      <w:rPr>
        <w:rFonts w:ascii="Wingdings" w:eastAsia="DejaVu Sans" w:hAnsi="Wingdings" w:cs="Lohit Hindi" w:hint="default"/>
      </w:rPr>
    </w:lvl>
    <w:lvl w:ilvl="1" w:tplc="CE60DC0C" w:tentative="1">
      <w:start w:val="1"/>
      <w:numFmt w:val="bullet"/>
      <w:lvlText w:val="o"/>
      <w:lvlJc w:val="left"/>
      <w:pPr>
        <w:ind w:left="1440" w:hanging="360"/>
      </w:pPr>
      <w:rPr>
        <w:rFonts w:ascii="Courier New" w:hAnsi="Courier New" w:cs="Courier New" w:hint="default"/>
      </w:rPr>
    </w:lvl>
    <w:lvl w:ilvl="2" w:tplc="4F340312" w:tentative="1">
      <w:start w:val="1"/>
      <w:numFmt w:val="bullet"/>
      <w:lvlText w:val=""/>
      <w:lvlJc w:val="left"/>
      <w:pPr>
        <w:ind w:left="2160" w:hanging="360"/>
      </w:pPr>
      <w:rPr>
        <w:rFonts w:ascii="Wingdings" w:hAnsi="Wingdings" w:hint="default"/>
      </w:rPr>
    </w:lvl>
    <w:lvl w:ilvl="3" w:tplc="3606FCA0" w:tentative="1">
      <w:start w:val="1"/>
      <w:numFmt w:val="bullet"/>
      <w:lvlText w:val=""/>
      <w:lvlJc w:val="left"/>
      <w:pPr>
        <w:ind w:left="2880" w:hanging="360"/>
      </w:pPr>
      <w:rPr>
        <w:rFonts w:ascii="Symbol" w:hAnsi="Symbol" w:hint="default"/>
      </w:rPr>
    </w:lvl>
    <w:lvl w:ilvl="4" w:tplc="10002290" w:tentative="1">
      <w:start w:val="1"/>
      <w:numFmt w:val="bullet"/>
      <w:lvlText w:val="o"/>
      <w:lvlJc w:val="left"/>
      <w:pPr>
        <w:ind w:left="3600" w:hanging="360"/>
      </w:pPr>
      <w:rPr>
        <w:rFonts w:ascii="Courier New" w:hAnsi="Courier New" w:cs="Courier New" w:hint="default"/>
      </w:rPr>
    </w:lvl>
    <w:lvl w:ilvl="5" w:tplc="62BE6890" w:tentative="1">
      <w:start w:val="1"/>
      <w:numFmt w:val="bullet"/>
      <w:lvlText w:val=""/>
      <w:lvlJc w:val="left"/>
      <w:pPr>
        <w:ind w:left="4320" w:hanging="360"/>
      </w:pPr>
      <w:rPr>
        <w:rFonts w:ascii="Wingdings" w:hAnsi="Wingdings" w:hint="default"/>
      </w:rPr>
    </w:lvl>
    <w:lvl w:ilvl="6" w:tplc="BBD6858A" w:tentative="1">
      <w:start w:val="1"/>
      <w:numFmt w:val="bullet"/>
      <w:lvlText w:val=""/>
      <w:lvlJc w:val="left"/>
      <w:pPr>
        <w:ind w:left="5040" w:hanging="360"/>
      </w:pPr>
      <w:rPr>
        <w:rFonts w:ascii="Symbol" w:hAnsi="Symbol" w:hint="default"/>
      </w:rPr>
    </w:lvl>
    <w:lvl w:ilvl="7" w:tplc="81344D76" w:tentative="1">
      <w:start w:val="1"/>
      <w:numFmt w:val="bullet"/>
      <w:lvlText w:val="o"/>
      <w:lvlJc w:val="left"/>
      <w:pPr>
        <w:ind w:left="5760" w:hanging="360"/>
      </w:pPr>
      <w:rPr>
        <w:rFonts w:ascii="Courier New" w:hAnsi="Courier New" w:cs="Courier New" w:hint="default"/>
      </w:rPr>
    </w:lvl>
    <w:lvl w:ilvl="8" w:tplc="0FFA321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autoHyphenation/>
  <w:hyphenationZone w:val="425"/>
  <w:drawingGridHorizontalSpacing w:val="120"/>
  <w:displayHorizontalDrawingGridEvery w:val="2"/>
  <w:characterSpacingControl w:val="doNotCompress"/>
  <w:hdrShapeDefaults>
    <o:shapedefaults v:ext="edit" spidmax="3091"/>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9"/>
    <w:rsid w:val="00010441"/>
    <w:rsid w:val="00034261"/>
    <w:rsid w:val="000344CB"/>
    <w:rsid w:val="00050D5B"/>
    <w:rsid w:val="00060DE9"/>
    <w:rsid w:val="000B1832"/>
    <w:rsid w:val="000B45B1"/>
    <w:rsid w:val="000C29E1"/>
    <w:rsid w:val="000D0CCB"/>
    <w:rsid w:val="000D6D8A"/>
    <w:rsid w:val="000E2F12"/>
    <w:rsid w:val="000E54B6"/>
    <w:rsid w:val="00113778"/>
    <w:rsid w:val="00125BDF"/>
    <w:rsid w:val="00142253"/>
    <w:rsid w:val="00172CD9"/>
    <w:rsid w:val="001B41E1"/>
    <w:rsid w:val="001B7303"/>
    <w:rsid w:val="00205D19"/>
    <w:rsid w:val="002073EE"/>
    <w:rsid w:val="00215CB5"/>
    <w:rsid w:val="00235AED"/>
    <w:rsid w:val="00241BB9"/>
    <w:rsid w:val="00297795"/>
    <w:rsid w:val="002B1D9F"/>
    <w:rsid w:val="002B504F"/>
    <w:rsid w:val="002C728A"/>
    <w:rsid w:val="002F4886"/>
    <w:rsid w:val="00334C45"/>
    <w:rsid w:val="003451E2"/>
    <w:rsid w:val="00347F1B"/>
    <w:rsid w:val="003A500B"/>
    <w:rsid w:val="003B287C"/>
    <w:rsid w:val="003B48D4"/>
    <w:rsid w:val="003C472B"/>
    <w:rsid w:val="003C6ED5"/>
    <w:rsid w:val="003C700C"/>
    <w:rsid w:val="003C7185"/>
    <w:rsid w:val="003D27F8"/>
    <w:rsid w:val="003F3A47"/>
    <w:rsid w:val="0043480A"/>
    <w:rsid w:val="00437B5F"/>
    <w:rsid w:val="004509BE"/>
    <w:rsid w:val="0045486D"/>
    <w:rsid w:val="00463DBC"/>
    <w:rsid w:val="004934A8"/>
    <w:rsid w:val="004E1A03"/>
    <w:rsid w:val="004F0B09"/>
    <w:rsid w:val="00516D6A"/>
    <w:rsid w:val="00523C02"/>
    <w:rsid w:val="00544135"/>
    <w:rsid w:val="005600D7"/>
    <w:rsid w:val="005677D6"/>
    <w:rsid w:val="00582E97"/>
    <w:rsid w:val="00587714"/>
    <w:rsid w:val="005C3CD4"/>
    <w:rsid w:val="005D327A"/>
    <w:rsid w:val="0063555A"/>
    <w:rsid w:val="0068543E"/>
    <w:rsid w:val="00686885"/>
    <w:rsid w:val="006922AC"/>
    <w:rsid w:val="00697032"/>
    <w:rsid w:val="006B16C1"/>
    <w:rsid w:val="006D424B"/>
    <w:rsid w:val="0074764C"/>
    <w:rsid w:val="00763E81"/>
    <w:rsid w:val="00776965"/>
    <w:rsid w:val="007A4F37"/>
    <w:rsid w:val="007B028B"/>
    <w:rsid w:val="007B6A41"/>
    <w:rsid w:val="007D0F21"/>
    <w:rsid w:val="007D23C6"/>
    <w:rsid w:val="007E36BA"/>
    <w:rsid w:val="007F380D"/>
    <w:rsid w:val="007F4A98"/>
    <w:rsid w:val="0087691C"/>
    <w:rsid w:val="00893C24"/>
    <w:rsid w:val="008A21F4"/>
    <w:rsid w:val="008D59C5"/>
    <w:rsid w:val="008D618A"/>
    <w:rsid w:val="008E210E"/>
    <w:rsid w:val="008E4B89"/>
    <w:rsid w:val="008F33AD"/>
    <w:rsid w:val="00907B96"/>
    <w:rsid w:val="00934A3A"/>
    <w:rsid w:val="00960E2B"/>
    <w:rsid w:val="00985A65"/>
    <w:rsid w:val="009A31BF"/>
    <w:rsid w:val="009B2459"/>
    <w:rsid w:val="009C4777"/>
    <w:rsid w:val="009D3C77"/>
    <w:rsid w:val="009D7D63"/>
    <w:rsid w:val="009F419D"/>
    <w:rsid w:val="00A52DBE"/>
    <w:rsid w:val="00A83BE3"/>
    <w:rsid w:val="00AA61EA"/>
    <w:rsid w:val="00AF6BEC"/>
    <w:rsid w:val="00B8296E"/>
    <w:rsid w:val="00B82F43"/>
    <w:rsid w:val="00BA7566"/>
    <w:rsid w:val="00BC481F"/>
    <w:rsid w:val="00BD75C1"/>
    <w:rsid w:val="00C3438D"/>
    <w:rsid w:val="00C62B6C"/>
    <w:rsid w:val="00C81260"/>
    <w:rsid w:val="00CA061B"/>
    <w:rsid w:val="00CA30A5"/>
    <w:rsid w:val="00CD4AED"/>
    <w:rsid w:val="00CD5856"/>
    <w:rsid w:val="00CF0F2E"/>
    <w:rsid w:val="00CF3E82"/>
    <w:rsid w:val="00D54679"/>
    <w:rsid w:val="00D67BAF"/>
    <w:rsid w:val="00DA15A1"/>
    <w:rsid w:val="00DC7639"/>
    <w:rsid w:val="00DE4C6D"/>
    <w:rsid w:val="00E1490C"/>
    <w:rsid w:val="00E37122"/>
    <w:rsid w:val="00E85195"/>
    <w:rsid w:val="00EA275E"/>
    <w:rsid w:val="00EE23CE"/>
    <w:rsid w:val="00EE2A9D"/>
    <w:rsid w:val="00F32EA9"/>
    <w:rsid w:val="00F56EBE"/>
    <w:rsid w:val="00F72360"/>
    <w:rsid w:val="00F847BF"/>
    <w:rsid w:val="00F87E88"/>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91"/>
    <o:shapelayout v:ext="edit">
      <o:idmap v:ext="edit" data="1"/>
    </o:shapelayout>
  </w:shapeDefaults>
  <w:decimalSymbol w:val=","/>
  <w:listSeparator w:val=";"/>
  <w15:docId w15:val="{130736AE-7C5D-46AD-8E0E-8FE8748C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40</ap:Words>
  <ap:Characters>223</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2021-10-08T13:39:00.0000000Z</lastPrinted>
  <dcterms:created xsi:type="dcterms:W3CDTF">2021-11-02T12:02:00.0000000Z</dcterms:created>
  <dcterms:modified xsi:type="dcterms:W3CDTF">2021-11-02T12:11:00.0000000Z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2381580-1006184</vt:lpwstr>
  </property>
  <property fmtid="{D5CDD505-2E9C-101B-9397-08002B2CF9AE}" pid="5" name="OndertekeningFunctie">
    <vt:lpwstr>Minister van VWS</vt:lpwstr>
  </property>
  <property fmtid="{D5CDD505-2E9C-101B-9397-08002B2CF9AE}" pid="6" name="OndertekeningNaam">
    <vt:lpwstr>Hugo de Jonge</vt:lpwstr>
  </property>
</Properties>
</file>