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ECA" w:rsidP="00F434D1" w:rsidRDefault="001357F2" w14:paraId="1CD3B053" w14:textId="549A6179">
      <w:r>
        <w:t>Geachte Voorzitter,</w:t>
      </w:r>
    </w:p>
    <w:p w:rsidR="001357F2" w:rsidP="00F434D1" w:rsidRDefault="001357F2" w14:paraId="419A54AB" w14:textId="77EAD159"/>
    <w:p w:rsidRPr="001357F2" w:rsidR="001357F2" w:rsidP="00F434D1" w:rsidRDefault="001357F2" w14:paraId="16DC58A9" w14:textId="3C0B458F">
      <w:pPr>
        <w:rPr>
          <w:rFonts w:ascii="Times New Roman" w:hAnsi="Times New Roman"/>
          <w:color w:val="000000"/>
          <w:sz w:val="27"/>
          <w:szCs w:val="27"/>
        </w:rPr>
      </w:pPr>
      <w:r>
        <w:rPr>
          <w:color w:val="000000"/>
          <w:szCs w:val="18"/>
        </w:rPr>
        <w:t>H</w:t>
      </w:r>
      <w:r w:rsidRPr="001357F2">
        <w:rPr>
          <w:color w:val="000000"/>
          <w:szCs w:val="18"/>
        </w:rPr>
        <w:t xml:space="preserve">ierbij zend ik u de antwoorden op de vragen </w:t>
      </w:r>
      <w:r w:rsidR="001C07B1">
        <w:rPr>
          <w:color w:val="000000"/>
          <w:szCs w:val="18"/>
        </w:rPr>
        <w:t xml:space="preserve">en opmerkingen </w:t>
      </w:r>
      <w:r>
        <w:rPr>
          <w:color w:val="000000"/>
          <w:szCs w:val="18"/>
        </w:rPr>
        <w:t xml:space="preserve">van verschillende fracties over de brief van 2 september 2021 </w:t>
      </w:r>
      <w:r>
        <w:rPr>
          <w:szCs w:val="18"/>
        </w:rPr>
        <w:t>over de gevolgen van de uitspraak van de voorzieningenrechter in de zaak tussen Inmarsat en de Staatssecretaris van Economische Zaken en Klimaat over de wijziging van het Nationale Frequentie Plan 2014 (Kamerstuk 24 095, nr. 547)</w:t>
      </w:r>
      <w:r w:rsidR="00F434D1">
        <w:rPr>
          <w:szCs w:val="18"/>
        </w:rPr>
        <w:t xml:space="preserve"> met </w:t>
      </w:r>
      <w:r>
        <w:rPr>
          <w:szCs w:val="18"/>
        </w:rPr>
        <w:t xml:space="preserve">kenmerk 2021D3278, </w:t>
      </w:r>
      <w:r w:rsidR="001C07B1">
        <w:rPr>
          <w:szCs w:val="18"/>
        </w:rPr>
        <w:t xml:space="preserve">ontvangen </w:t>
      </w:r>
      <w:r w:rsidR="00F434D1">
        <w:rPr>
          <w:szCs w:val="18"/>
        </w:rPr>
        <w:t xml:space="preserve">op </w:t>
      </w:r>
      <w:r w:rsidR="001C07B1">
        <w:rPr>
          <w:szCs w:val="18"/>
        </w:rPr>
        <w:t>9</w:t>
      </w:r>
      <w:r w:rsidR="00F434D1">
        <w:rPr>
          <w:szCs w:val="18"/>
        </w:rPr>
        <w:t> </w:t>
      </w:r>
      <w:r w:rsidR="001C07B1">
        <w:rPr>
          <w:szCs w:val="18"/>
        </w:rPr>
        <w:t xml:space="preserve">september </w:t>
      </w:r>
      <w:r>
        <w:rPr>
          <w:szCs w:val="18"/>
        </w:rPr>
        <w:t>2021.</w:t>
      </w:r>
    </w:p>
    <w:p w:rsidRPr="002822CA" w:rsidR="001357F2" w:rsidP="00F434D1" w:rsidRDefault="001357F2" w14:paraId="066E3D2B" w14:textId="77777777"/>
    <w:p w:rsidRPr="005C65B5" w:rsidR="00C90702" w:rsidP="00F434D1" w:rsidRDefault="00C90702" w14:paraId="40DCA152" w14:textId="77777777"/>
    <w:p w:rsidRPr="005C65B5" w:rsidR="00C90702" w:rsidP="00F434D1" w:rsidRDefault="00C90702" w14:paraId="6B25A3FF" w14:textId="77777777"/>
    <w:p w:rsidRPr="005C65B5" w:rsidR="00C90702" w:rsidP="00F434D1" w:rsidRDefault="00C90702" w14:paraId="1E116C58" w14:textId="77777777"/>
    <w:p w:rsidRPr="00DA2079" w:rsidR="00C90702" w:rsidP="00F434D1" w:rsidRDefault="001357F2" w14:paraId="1D762571" w14:textId="77777777">
      <w:pPr>
        <w:rPr>
          <w:rFonts w:asciiTheme="minorHAnsi" w:hAnsiTheme="minorHAnsi"/>
          <w:sz w:val="22"/>
          <w:szCs w:val="18"/>
        </w:rPr>
      </w:pPr>
      <w:r>
        <w:rPr>
          <w:szCs w:val="18"/>
        </w:rPr>
        <w:t>Stef Blok</w:t>
      </w:r>
    </w:p>
    <w:p w:rsidRPr="005C65B5" w:rsidR="00C90702" w:rsidP="00F434D1" w:rsidRDefault="001357F2" w14:paraId="58871FBD" w14:textId="77777777">
      <w:r w:rsidRPr="005C65B5">
        <w:t>Minister van Economische Zaken en Klimaat</w:t>
      </w:r>
    </w:p>
    <w:p w:rsidRPr="00103280" w:rsidR="004E505E" w:rsidP="00F434D1" w:rsidRDefault="004E505E" w14:paraId="52D97EA2" w14:textId="77777777">
      <w:pPr>
        <w:rPr>
          <w:i/>
          <w:szCs w:val="18"/>
        </w:rPr>
      </w:pPr>
    </w:p>
    <w:p w:rsidR="00664678" w:rsidP="00F434D1" w:rsidRDefault="00664678" w14:paraId="7CDBF90B" w14:textId="777777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BC03" w14:textId="77777777" w:rsidR="00E0104C" w:rsidRDefault="00E0104C">
      <w:pPr>
        <w:spacing w:line="240" w:lineRule="auto"/>
      </w:pPr>
      <w:r>
        <w:separator/>
      </w:r>
    </w:p>
  </w:endnote>
  <w:endnote w:type="continuationSeparator" w:id="0">
    <w:p w14:paraId="6BD1ABDB" w14:textId="77777777" w:rsidR="00E0104C" w:rsidRDefault="00E01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PPDB E+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2806" w14:textId="77777777" w:rsidR="00E74BA2" w:rsidRDefault="00E74B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2A9B" w14:textId="77777777" w:rsidR="001357F2" w:rsidRPr="00BC3B53" w:rsidRDefault="001357F2"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1357F2" w14:paraId="0ADF1035" w14:textId="77777777" w:rsidTr="00CA6A25">
      <w:trPr>
        <w:trHeight w:hRule="exact" w:val="240"/>
      </w:trPr>
      <w:tc>
        <w:tcPr>
          <w:tcW w:w="7601" w:type="dxa"/>
          <w:shd w:val="clear" w:color="auto" w:fill="auto"/>
        </w:tcPr>
        <w:p w14:paraId="3CAD4A29" w14:textId="77777777" w:rsidR="001357F2" w:rsidRDefault="001357F2" w:rsidP="003F1F6B">
          <w:pPr>
            <w:pStyle w:val="Huisstijl-Rubricering"/>
          </w:pPr>
        </w:p>
      </w:tc>
      <w:tc>
        <w:tcPr>
          <w:tcW w:w="2156" w:type="dxa"/>
        </w:tcPr>
        <w:p w14:paraId="5F02D62B" w14:textId="1FBE5D2B" w:rsidR="001357F2" w:rsidRPr="00645414" w:rsidRDefault="001357F2"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E0104C">
            <w:fldChar w:fldCharType="begin"/>
          </w:r>
          <w:r w:rsidR="00E0104C">
            <w:instrText xml:space="preserve"> SECTIONPAGES   \* MERGEFORMAT </w:instrText>
          </w:r>
          <w:r w:rsidR="00E0104C">
            <w:fldChar w:fldCharType="separate"/>
          </w:r>
          <w:r>
            <w:t>2</w:t>
          </w:r>
          <w:r w:rsidR="00E0104C">
            <w:fldChar w:fldCharType="end"/>
          </w:r>
        </w:p>
      </w:tc>
    </w:tr>
  </w:tbl>
  <w:p w14:paraId="2A7D79E7" w14:textId="77777777" w:rsidR="001357F2" w:rsidRPr="00BC3B53" w:rsidRDefault="001357F2"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1357F2" w14:paraId="704C53B4" w14:textId="77777777" w:rsidTr="00CA6A25">
      <w:trPr>
        <w:trHeight w:hRule="exact" w:val="240"/>
      </w:trPr>
      <w:tc>
        <w:tcPr>
          <w:tcW w:w="7601" w:type="dxa"/>
          <w:shd w:val="clear" w:color="auto" w:fill="auto"/>
        </w:tcPr>
        <w:p w14:paraId="4FA84B3C" w14:textId="77777777" w:rsidR="001357F2" w:rsidRDefault="001357F2" w:rsidP="008C356D">
          <w:pPr>
            <w:pStyle w:val="Huisstijl-Rubricering"/>
          </w:pPr>
        </w:p>
      </w:tc>
      <w:tc>
        <w:tcPr>
          <w:tcW w:w="2170" w:type="dxa"/>
        </w:tcPr>
        <w:p w14:paraId="065B1BF6" w14:textId="054EB29D" w:rsidR="001357F2" w:rsidRPr="00ED539E" w:rsidRDefault="001357F2"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E0104C">
            <w:fldChar w:fldCharType="begin"/>
          </w:r>
          <w:r w:rsidR="00E0104C">
            <w:instrText xml:space="preserve"> SECTIONPAGES   \* MERGEFORMAT </w:instrText>
          </w:r>
          <w:r w:rsidR="00E0104C">
            <w:fldChar w:fldCharType="separate"/>
          </w:r>
          <w:r w:rsidR="00981314">
            <w:t>1</w:t>
          </w:r>
          <w:r w:rsidR="00E0104C">
            <w:fldChar w:fldCharType="end"/>
          </w:r>
        </w:p>
      </w:tc>
    </w:tr>
  </w:tbl>
  <w:p w14:paraId="3B340818" w14:textId="77777777" w:rsidR="001357F2" w:rsidRPr="00BC3B53" w:rsidRDefault="001357F2" w:rsidP="008C356D">
    <w:pPr>
      <w:pStyle w:val="Voettekst"/>
      <w:spacing w:line="240" w:lineRule="auto"/>
      <w:rPr>
        <w:sz w:val="2"/>
        <w:szCs w:val="2"/>
      </w:rPr>
    </w:pPr>
  </w:p>
  <w:p w14:paraId="5627432E" w14:textId="77777777" w:rsidR="001357F2" w:rsidRPr="00BC3B53" w:rsidRDefault="001357F2"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D95DE" w14:textId="77777777" w:rsidR="00E0104C" w:rsidRDefault="00E0104C">
      <w:pPr>
        <w:spacing w:line="240" w:lineRule="auto"/>
      </w:pPr>
      <w:r>
        <w:separator/>
      </w:r>
    </w:p>
  </w:footnote>
  <w:footnote w:type="continuationSeparator" w:id="0">
    <w:p w14:paraId="7C34205B" w14:textId="77777777" w:rsidR="00E0104C" w:rsidRDefault="00E01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D0D9" w14:textId="77777777" w:rsidR="00E74BA2" w:rsidRDefault="00E74B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1357F2" w14:paraId="66A4637B" w14:textId="77777777" w:rsidTr="00A50CF6">
      <w:tc>
        <w:tcPr>
          <w:tcW w:w="2156" w:type="dxa"/>
          <w:shd w:val="clear" w:color="auto" w:fill="auto"/>
        </w:tcPr>
        <w:p w14:paraId="1694D462" w14:textId="77777777" w:rsidR="001357F2" w:rsidRPr="005819CE" w:rsidRDefault="001357F2" w:rsidP="00A50CF6">
          <w:pPr>
            <w:pStyle w:val="Huisstijl-Adres"/>
            <w:rPr>
              <w:b/>
            </w:rPr>
          </w:pPr>
          <w:r>
            <w:rPr>
              <w:b/>
            </w:rPr>
            <w:t>Directoraat-generaal Bedrijfsleven &amp; Innovatie</w:t>
          </w:r>
          <w:r w:rsidRPr="005819CE">
            <w:rPr>
              <w:b/>
            </w:rPr>
            <w:br/>
          </w:r>
          <w:r>
            <w:t>Directie Digitale Economie</w:t>
          </w:r>
        </w:p>
      </w:tc>
    </w:tr>
    <w:tr w:rsidR="001357F2" w14:paraId="6BBB64D3" w14:textId="77777777" w:rsidTr="00A50CF6">
      <w:trPr>
        <w:trHeight w:hRule="exact" w:val="200"/>
      </w:trPr>
      <w:tc>
        <w:tcPr>
          <w:tcW w:w="2156" w:type="dxa"/>
          <w:shd w:val="clear" w:color="auto" w:fill="auto"/>
        </w:tcPr>
        <w:p w14:paraId="4B894225" w14:textId="77777777" w:rsidR="001357F2" w:rsidRPr="005819CE" w:rsidRDefault="001357F2" w:rsidP="00A50CF6"/>
      </w:tc>
    </w:tr>
    <w:tr w:rsidR="001357F2" w14:paraId="2F2151C9" w14:textId="77777777" w:rsidTr="00502512">
      <w:trPr>
        <w:trHeight w:hRule="exact" w:val="774"/>
      </w:trPr>
      <w:tc>
        <w:tcPr>
          <w:tcW w:w="2156" w:type="dxa"/>
          <w:shd w:val="clear" w:color="auto" w:fill="auto"/>
        </w:tcPr>
        <w:p w14:paraId="0F17D543" w14:textId="77777777" w:rsidR="001357F2" w:rsidRDefault="001357F2" w:rsidP="003A5290">
          <w:pPr>
            <w:pStyle w:val="Huisstijl-Kopje"/>
          </w:pPr>
          <w:r>
            <w:t>Ons kenmerk</w:t>
          </w:r>
        </w:p>
        <w:p w14:paraId="205D2051" w14:textId="77777777" w:rsidR="001357F2" w:rsidRPr="00502512" w:rsidRDefault="001357F2" w:rsidP="003A5290">
          <w:pPr>
            <w:pStyle w:val="Huisstijl-Kopje"/>
            <w:rPr>
              <w:b w:val="0"/>
            </w:rPr>
          </w:pPr>
          <w:r>
            <w:rPr>
              <w:b w:val="0"/>
            </w:rPr>
            <w:t>DGBI-DE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21254841</w:t>
              </w:r>
              <w:r>
                <w:rPr>
                  <w:b w:val="0"/>
                </w:rPr>
                <w:fldChar w:fldCharType="end"/>
              </w:r>
            </w:sdtContent>
          </w:sdt>
        </w:p>
        <w:p w14:paraId="2FAD8703" w14:textId="77777777" w:rsidR="001357F2" w:rsidRPr="005819CE" w:rsidRDefault="001357F2" w:rsidP="00361A56">
          <w:pPr>
            <w:pStyle w:val="Huisstijl-Kopje"/>
          </w:pPr>
        </w:p>
      </w:tc>
    </w:tr>
  </w:tbl>
  <w:p w14:paraId="2C4B61BD" w14:textId="77777777" w:rsidR="001357F2" w:rsidRDefault="001357F2" w:rsidP="008C356D">
    <w:pPr>
      <w:pStyle w:val="Koptekst"/>
      <w:rPr>
        <w:rFonts w:cs="Verdana-Bold"/>
        <w:b/>
        <w:bCs/>
        <w:smallCaps/>
        <w:szCs w:val="18"/>
      </w:rPr>
    </w:pPr>
  </w:p>
  <w:p w14:paraId="62F161B4" w14:textId="77777777" w:rsidR="001357F2" w:rsidRDefault="001357F2" w:rsidP="008C356D"/>
  <w:p w14:paraId="613E329F" w14:textId="77777777" w:rsidR="001357F2" w:rsidRPr="00740712" w:rsidRDefault="001357F2" w:rsidP="008C356D"/>
  <w:p w14:paraId="2A28DDBF" w14:textId="77777777" w:rsidR="001357F2" w:rsidRPr="00217880" w:rsidRDefault="001357F2" w:rsidP="008C356D">
    <w:pPr>
      <w:spacing w:line="0" w:lineRule="atLeast"/>
      <w:rPr>
        <w:sz w:val="2"/>
        <w:szCs w:val="2"/>
      </w:rPr>
    </w:pPr>
  </w:p>
  <w:p w14:paraId="7CCFB602" w14:textId="77777777" w:rsidR="001357F2" w:rsidRDefault="001357F2" w:rsidP="004F44C2">
    <w:pPr>
      <w:pStyle w:val="Koptekst"/>
      <w:rPr>
        <w:rFonts w:cs="Verdana-Bold"/>
        <w:b/>
        <w:bCs/>
        <w:smallCaps/>
        <w:szCs w:val="18"/>
      </w:rPr>
    </w:pPr>
  </w:p>
  <w:p w14:paraId="478671D2" w14:textId="77777777" w:rsidR="001357F2" w:rsidRDefault="001357F2" w:rsidP="004F44C2"/>
  <w:p w14:paraId="0BC97250" w14:textId="77777777" w:rsidR="001357F2" w:rsidRPr="00740712" w:rsidRDefault="001357F2" w:rsidP="004F44C2"/>
  <w:p w14:paraId="4A33258D" w14:textId="77777777" w:rsidR="001357F2" w:rsidRPr="00217880" w:rsidRDefault="001357F2"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1357F2" w14:paraId="16AA292B" w14:textId="77777777" w:rsidTr="00751A6A">
      <w:trPr>
        <w:trHeight w:val="2636"/>
      </w:trPr>
      <w:tc>
        <w:tcPr>
          <w:tcW w:w="737" w:type="dxa"/>
          <w:shd w:val="clear" w:color="auto" w:fill="auto"/>
        </w:tcPr>
        <w:p w14:paraId="4902CD27" w14:textId="77777777" w:rsidR="001357F2" w:rsidRDefault="001357F2" w:rsidP="00D0609E">
          <w:pPr>
            <w:framePr w:w="6340" w:h="2750" w:hRule="exact" w:hSpace="180" w:wrap="around" w:vAnchor="page" w:hAnchor="text" w:x="3873" w:y="-140"/>
            <w:spacing w:line="240" w:lineRule="auto"/>
          </w:pPr>
        </w:p>
      </w:tc>
      <w:tc>
        <w:tcPr>
          <w:tcW w:w="5156" w:type="dxa"/>
          <w:shd w:val="clear" w:color="auto" w:fill="auto"/>
        </w:tcPr>
        <w:p w14:paraId="0B85393F" w14:textId="77777777" w:rsidR="001357F2" w:rsidRDefault="001357F2" w:rsidP="00651CEE">
          <w:pPr>
            <w:rPr>
              <w:szCs w:val="18"/>
            </w:rPr>
          </w:pPr>
          <w:r>
            <w:rPr>
              <w:noProof/>
              <w:szCs w:val="18"/>
            </w:rPr>
            <w:drawing>
              <wp:inline distT="0" distB="0" distL="0" distR="0" wp14:anchorId="168CF922" wp14:editId="393E4B51">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1391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10F1E4D4" w14:textId="77777777" w:rsidR="001357F2" w:rsidRDefault="001357F2" w:rsidP="00F034D8">
          <w:pPr>
            <w:rPr>
              <w:szCs w:val="18"/>
            </w:rPr>
          </w:pPr>
        </w:p>
        <w:p w14:paraId="2AE462AC" w14:textId="77777777" w:rsidR="001357F2" w:rsidRDefault="001357F2"/>
      </w:tc>
    </w:tr>
  </w:tbl>
  <w:p w14:paraId="18FA1171" w14:textId="77777777" w:rsidR="001357F2" w:rsidRDefault="001357F2" w:rsidP="00D0609E">
    <w:pPr>
      <w:framePr w:w="6340" w:h="2750" w:hRule="exact" w:hSpace="180" w:wrap="around" w:vAnchor="page" w:hAnchor="text" w:x="3873" w:y="-140"/>
    </w:pPr>
  </w:p>
  <w:p w14:paraId="4C7BE614" w14:textId="77777777" w:rsidR="001357F2" w:rsidRDefault="001357F2"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1357F2" w14:paraId="29CC38D8" w14:textId="77777777" w:rsidTr="00A50CF6">
      <w:tc>
        <w:tcPr>
          <w:tcW w:w="2160" w:type="dxa"/>
          <w:shd w:val="clear" w:color="auto" w:fill="auto"/>
        </w:tcPr>
        <w:p w14:paraId="483678CA" w14:textId="77777777" w:rsidR="001357F2" w:rsidRPr="005819CE" w:rsidRDefault="001357F2" w:rsidP="00A50CF6">
          <w:pPr>
            <w:pStyle w:val="Huisstijl-Adres"/>
            <w:rPr>
              <w:b/>
            </w:rPr>
          </w:pPr>
          <w:r>
            <w:rPr>
              <w:b/>
            </w:rPr>
            <w:t>Directoraat-generaal Bedrijfsleven &amp; Innovatie</w:t>
          </w:r>
          <w:r w:rsidRPr="005819CE">
            <w:rPr>
              <w:b/>
            </w:rPr>
            <w:br/>
          </w:r>
          <w:r>
            <w:t>Directie Digitale Economie</w:t>
          </w:r>
        </w:p>
        <w:p w14:paraId="6CC4A9F5" w14:textId="77777777" w:rsidR="001357F2" w:rsidRPr="00BE5ED9" w:rsidRDefault="001357F2" w:rsidP="00A50CF6">
          <w:pPr>
            <w:pStyle w:val="Huisstijl-Adres"/>
          </w:pPr>
          <w:r>
            <w:rPr>
              <w:b/>
            </w:rPr>
            <w:t>Bezoekadres</w:t>
          </w:r>
          <w:r>
            <w:rPr>
              <w:b/>
            </w:rPr>
            <w:br/>
          </w:r>
          <w:r>
            <w:t>Bezuidenhoutseweg 73</w:t>
          </w:r>
          <w:r w:rsidRPr="005819CE">
            <w:br/>
          </w:r>
          <w:r>
            <w:t>2594 AC Den Haag</w:t>
          </w:r>
        </w:p>
        <w:p w14:paraId="4FB90E45" w14:textId="77777777" w:rsidR="001357F2" w:rsidRDefault="001357F2" w:rsidP="0098788A">
          <w:pPr>
            <w:pStyle w:val="Huisstijl-Adres"/>
          </w:pPr>
          <w:r>
            <w:rPr>
              <w:b/>
            </w:rPr>
            <w:t>Postadres</w:t>
          </w:r>
          <w:r>
            <w:rPr>
              <w:b/>
            </w:rPr>
            <w:br/>
          </w:r>
          <w:r>
            <w:t>Postbus 20401</w:t>
          </w:r>
          <w:r w:rsidRPr="005819CE">
            <w:br/>
            <w:t>2500 E</w:t>
          </w:r>
          <w:r>
            <w:t>K</w:t>
          </w:r>
          <w:r w:rsidRPr="005819CE">
            <w:t xml:space="preserve"> Den Haag</w:t>
          </w:r>
        </w:p>
        <w:p w14:paraId="0965470F" w14:textId="77777777" w:rsidR="001357F2" w:rsidRPr="005B3814" w:rsidRDefault="001357F2" w:rsidP="0098788A">
          <w:pPr>
            <w:pStyle w:val="Huisstijl-Adres"/>
          </w:pPr>
          <w:r>
            <w:rPr>
              <w:b/>
            </w:rPr>
            <w:t>Overheidsidentificatienr</w:t>
          </w:r>
          <w:r>
            <w:rPr>
              <w:b/>
            </w:rPr>
            <w:br/>
          </w:r>
          <w:r w:rsidRPr="005B3814">
            <w:t>00000001003214369000</w:t>
          </w:r>
        </w:p>
        <w:p w14:paraId="7C5D7E89" w14:textId="3F7E445C" w:rsidR="001357F2" w:rsidRPr="00F434D1" w:rsidRDefault="001357F2"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1357F2" w14:paraId="0D07D516" w14:textId="77777777" w:rsidTr="00A50CF6">
      <w:trPr>
        <w:trHeight w:hRule="exact" w:val="200"/>
      </w:trPr>
      <w:tc>
        <w:tcPr>
          <w:tcW w:w="2160" w:type="dxa"/>
          <w:shd w:val="clear" w:color="auto" w:fill="auto"/>
        </w:tcPr>
        <w:p w14:paraId="1AAD7FAD" w14:textId="77777777" w:rsidR="001357F2" w:rsidRPr="005819CE" w:rsidRDefault="001357F2" w:rsidP="00A50CF6"/>
      </w:tc>
    </w:tr>
    <w:tr w:rsidR="001357F2" w14:paraId="3B78D617" w14:textId="77777777" w:rsidTr="00A50CF6">
      <w:tc>
        <w:tcPr>
          <w:tcW w:w="2160" w:type="dxa"/>
          <w:shd w:val="clear" w:color="auto" w:fill="auto"/>
        </w:tcPr>
        <w:p w14:paraId="00865A2E" w14:textId="77777777" w:rsidR="001357F2" w:rsidRPr="005819CE" w:rsidRDefault="001357F2" w:rsidP="000C0163">
          <w:pPr>
            <w:pStyle w:val="Huisstijl-Kopje"/>
          </w:pPr>
          <w:r>
            <w:t>Ons kenmerk</w:t>
          </w:r>
          <w:r w:rsidRPr="005819CE">
            <w:t xml:space="preserve"> </w:t>
          </w:r>
        </w:p>
        <w:p w14:paraId="3D3E3821" w14:textId="77777777" w:rsidR="001357F2" w:rsidRPr="005819CE" w:rsidRDefault="001357F2" w:rsidP="000C0163">
          <w:pPr>
            <w:pStyle w:val="Huisstijl-Gegeven"/>
          </w:pPr>
          <w:r>
            <w:t xml:space="preserve">DGBI-DE / </w:t>
          </w:r>
          <w:sdt>
            <w:sdtPr>
              <w:alias w:val="documentId"/>
              <w:id w:val="774674115"/>
              <w:placeholder>
                <w:docPart w:val="DefaultPlaceholder_-1854013440"/>
              </w:placeholder>
            </w:sdtPr>
            <w:sdtEndPr/>
            <w:sdtContent>
              <w:r w:rsidR="00E0104C">
                <w:fldChar w:fldCharType="begin"/>
              </w:r>
              <w:r w:rsidR="00E0104C">
                <w:instrText xml:space="preserve"> DOCPROPERTY  "documentId"  \* MERGEFORMAT </w:instrText>
              </w:r>
              <w:r w:rsidR="00E0104C">
                <w:fldChar w:fldCharType="separate"/>
              </w:r>
              <w:r>
                <w:t>21254841</w:t>
              </w:r>
              <w:r w:rsidR="00E0104C">
                <w:fldChar w:fldCharType="end"/>
              </w:r>
            </w:sdtContent>
          </w:sdt>
        </w:p>
        <w:p w14:paraId="16FC2448" w14:textId="77777777" w:rsidR="001357F2" w:rsidRPr="005819CE" w:rsidRDefault="001357F2" w:rsidP="00A50CF6">
          <w:pPr>
            <w:pStyle w:val="Huisstijl-Kopje"/>
          </w:pPr>
          <w:r>
            <w:t>Uw kenmerk</w:t>
          </w:r>
        </w:p>
        <w:p w14:paraId="62089860" w14:textId="77777777" w:rsidR="001357F2" w:rsidRPr="005819CE" w:rsidRDefault="001357F2" w:rsidP="00A50CF6">
          <w:pPr>
            <w:pStyle w:val="Huisstijl-Gegeven"/>
          </w:pPr>
          <w:r>
            <w:t>2021D3278</w:t>
          </w:r>
        </w:p>
        <w:p w14:paraId="7ECA79E1" w14:textId="77777777" w:rsidR="001357F2" w:rsidRPr="005819CE" w:rsidRDefault="001357F2" w:rsidP="00A50CF6">
          <w:pPr>
            <w:pStyle w:val="Huisstijl-Kopje"/>
          </w:pPr>
          <w:r>
            <w:t>Bijlage(n)</w:t>
          </w:r>
        </w:p>
        <w:p w14:paraId="38B2B93B" w14:textId="77777777" w:rsidR="001357F2" w:rsidRPr="005819CE" w:rsidRDefault="001357F2" w:rsidP="00A50CF6">
          <w:pPr>
            <w:pStyle w:val="Huisstijl-Gegeven"/>
          </w:pPr>
          <w:r>
            <w:t>1</w:t>
          </w:r>
        </w:p>
      </w:tc>
    </w:tr>
  </w:tbl>
  <w:p w14:paraId="25B9F90A" w14:textId="77777777" w:rsidR="001357F2" w:rsidRPr="00121BF0" w:rsidRDefault="001357F2"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1357F2" w14:paraId="3EBEBF2C" w14:textId="77777777" w:rsidTr="007610AA">
      <w:trPr>
        <w:trHeight w:val="400"/>
      </w:trPr>
      <w:tc>
        <w:tcPr>
          <w:tcW w:w="7520" w:type="dxa"/>
          <w:gridSpan w:val="2"/>
          <w:shd w:val="clear" w:color="auto" w:fill="auto"/>
        </w:tcPr>
        <w:p w14:paraId="6A93AF73" w14:textId="77777777" w:rsidR="001357F2" w:rsidRPr="00BC3B53" w:rsidRDefault="001357F2" w:rsidP="00A50CF6">
          <w:pPr>
            <w:pStyle w:val="Huisstijl-Retouradres"/>
          </w:pPr>
          <w:r>
            <w:t>&gt; Retouradres Postbus 20401 2500 EK Den Haag</w:t>
          </w:r>
        </w:p>
      </w:tc>
    </w:tr>
    <w:tr w:rsidR="001357F2" w14:paraId="68B01804" w14:textId="77777777" w:rsidTr="007610AA">
      <w:tc>
        <w:tcPr>
          <w:tcW w:w="7520" w:type="dxa"/>
          <w:gridSpan w:val="2"/>
          <w:shd w:val="clear" w:color="auto" w:fill="auto"/>
        </w:tcPr>
        <w:p w14:paraId="36B8C025" w14:textId="77777777" w:rsidR="001357F2" w:rsidRPr="00983E8F" w:rsidRDefault="001357F2" w:rsidP="00A50CF6">
          <w:pPr>
            <w:pStyle w:val="Huisstijl-Rubricering"/>
          </w:pPr>
        </w:p>
      </w:tc>
    </w:tr>
    <w:tr w:rsidR="001357F2" w14:paraId="28605104" w14:textId="77777777" w:rsidTr="007610AA">
      <w:trPr>
        <w:trHeight w:hRule="exact" w:val="2440"/>
      </w:trPr>
      <w:tc>
        <w:tcPr>
          <w:tcW w:w="7520" w:type="dxa"/>
          <w:gridSpan w:val="2"/>
          <w:shd w:val="clear" w:color="auto" w:fill="auto"/>
        </w:tcPr>
        <w:p w14:paraId="469643B8" w14:textId="20B21F3F" w:rsidR="001357F2" w:rsidRDefault="00F434D1" w:rsidP="00A50CF6">
          <w:pPr>
            <w:pStyle w:val="Huisstijl-NAW"/>
          </w:pPr>
          <w:r>
            <w:t xml:space="preserve">De </w:t>
          </w:r>
          <w:r w:rsidR="001357F2">
            <w:t>Voorzitter van de Tweede Kamer</w:t>
          </w:r>
        </w:p>
        <w:p w14:paraId="0DB0C3C3" w14:textId="77777777" w:rsidR="001357F2" w:rsidRDefault="001357F2">
          <w:pPr>
            <w:pStyle w:val="Huisstijl-NAW"/>
          </w:pPr>
          <w:r>
            <w:t>der Staten-Generaal</w:t>
          </w:r>
        </w:p>
        <w:p w14:paraId="5152C21E" w14:textId="77777777" w:rsidR="001357F2" w:rsidRDefault="001357F2">
          <w:pPr>
            <w:pStyle w:val="Huisstijl-NAW"/>
          </w:pPr>
          <w:r>
            <w:t>Prinses Irenestraat 6</w:t>
          </w:r>
        </w:p>
        <w:p w14:paraId="6EEDCE2A" w14:textId="05C7011D" w:rsidR="001357F2" w:rsidRDefault="001357F2">
          <w:pPr>
            <w:pStyle w:val="Huisstijl-NAW"/>
          </w:pPr>
          <w:r>
            <w:t>2595 BD</w:t>
          </w:r>
          <w:r w:rsidR="00F434D1">
            <w:t xml:space="preserve"> </w:t>
          </w:r>
          <w:r>
            <w:t xml:space="preserve"> DEN HAAG</w:t>
          </w:r>
        </w:p>
        <w:p w14:paraId="340B1639" w14:textId="77777777" w:rsidR="001357F2" w:rsidRDefault="001357F2">
          <w:pPr>
            <w:pStyle w:val="Huisstijl-NAW"/>
          </w:pPr>
        </w:p>
      </w:tc>
    </w:tr>
    <w:tr w:rsidR="001357F2" w14:paraId="285A7E62" w14:textId="77777777" w:rsidTr="007610AA">
      <w:trPr>
        <w:trHeight w:hRule="exact" w:val="400"/>
      </w:trPr>
      <w:tc>
        <w:tcPr>
          <w:tcW w:w="7520" w:type="dxa"/>
          <w:gridSpan w:val="2"/>
          <w:shd w:val="clear" w:color="auto" w:fill="auto"/>
        </w:tcPr>
        <w:p w14:paraId="1210C4CC" w14:textId="77777777" w:rsidR="001357F2" w:rsidRPr="00035E67" w:rsidRDefault="001357F2" w:rsidP="00A50CF6">
          <w:pPr>
            <w:tabs>
              <w:tab w:val="left" w:pos="740"/>
            </w:tabs>
            <w:autoSpaceDE w:val="0"/>
            <w:autoSpaceDN w:val="0"/>
            <w:adjustRightInd w:val="0"/>
            <w:ind w:left="743" w:hanging="743"/>
            <w:rPr>
              <w:rFonts w:cs="Verdana"/>
              <w:szCs w:val="18"/>
            </w:rPr>
          </w:pPr>
        </w:p>
      </w:tc>
    </w:tr>
    <w:tr w:rsidR="001357F2" w14:paraId="60A4D881" w14:textId="77777777" w:rsidTr="007610AA">
      <w:trPr>
        <w:trHeight w:val="240"/>
      </w:trPr>
      <w:tc>
        <w:tcPr>
          <w:tcW w:w="900" w:type="dxa"/>
          <w:shd w:val="clear" w:color="auto" w:fill="auto"/>
        </w:tcPr>
        <w:p w14:paraId="32AF38E3" w14:textId="77777777" w:rsidR="001357F2" w:rsidRPr="007709EF" w:rsidRDefault="001357F2" w:rsidP="00A50CF6">
          <w:pPr>
            <w:rPr>
              <w:szCs w:val="18"/>
            </w:rPr>
          </w:pPr>
          <w:r>
            <w:rPr>
              <w:szCs w:val="18"/>
            </w:rPr>
            <w:t>Datum</w:t>
          </w:r>
        </w:p>
      </w:tc>
      <w:tc>
        <w:tcPr>
          <w:tcW w:w="6620" w:type="dxa"/>
          <w:shd w:val="clear" w:color="auto" w:fill="auto"/>
        </w:tcPr>
        <w:p w14:paraId="07263AA7" w14:textId="2AF4823A" w:rsidR="001357F2" w:rsidRPr="007709EF" w:rsidRDefault="00E74BA2" w:rsidP="00A50CF6">
          <w:r>
            <w:t>1 november 2021</w:t>
          </w:r>
        </w:p>
      </w:tc>
    </w:tr>
    <w:tr w:rsidR="001357F2" w14:paraId="1790D1C8" w14:textId="77777777" w:rsidTr="007610AA">
      <w:trPr>
        <w:trHeight w:val="240"/>
      </w:trPr>
      <w:tc>
        <w:tcPr>
          <w:tcW w:w="900" w:type="dxa"/>
          <w:shd w:val="clear" w:color="auto" w:fill="auto"/>
        </w:tcPr>
        <w:p w14:paraId="2F12C3C7" w14:textId="77777777" w:rsidR="001357F2" w:rsidRPr="007709EF" w:rsidRDefault="001357F2" w:rsidP="00A50CF6">
          <w:pPr>
            <w:rPr>
              <w:szCs w:val="18"/>
            </w:rPr>
          </w:pPr>
          <w:r>
            <w:rPr>
              <w:szCs w:val="18"/>
            </w:rPr>
            <w:t>Betreft</w:t>
          </w:r>
        </w:p>
      </w:tc>
      <w:tc>
        <w:tcPr>
          <w:tcW w:w="6620" w:type="dxa"/>
          <w:shd w:val="clear" w:color="auto" w:fill="auto"/>
        </w:tcPr>
        <w:p w14:paraId="7DED66E1" w14:textId="71BDE47B" w:rsidR="001357F2" w:rsidRPr="007709EF" w:rsidRDefault="001357F2" w:rsidP="00A50CF6">
          <w:r>
            <w:t>Beantwoording Kamervragen schriftelijk overleg veilingregeling 3,5</w:t>
          </w:r>
          <w:r w:rsidR="00F434D1">
            <w:t> </w:t>
          </w:r>
          <w:r>
            <w:t>GHz</w:t>
          </w:r>
        </w:p>
      </w:tc>
    </w:tr>
  </w:tbl>
  <w:p w14:paraId="29CCABDE" w14:textId="77777777" w:rsidR="001357F2" w:rsidRPr="00BC4AE3" w:rsidRDefault="001357F2"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CE05578">
      <w:start w:val="1"/>
      <w:numFmt w:val="bullet"/>
      <w:pStyle w:val="Lijstopsomteken"/>
      <w:lvlText w:val="•"/>
      <w:lvlJc w:val="left"/>
      <w:pPr>
        <w:tabs>
          <w:tab w:val="num" w:pos="227"/>
        </w:tabs>
        <w:ind w:left="227" w:hanging="227"/>
      </w:pPr>
      <w:rPr>
        <w:rFonts w:ascii="Verdana" w:hAnsi="Verdana" w:hint="default"/>
        <w:sz w:val="18"/>
        <w:szCs w:val="18"/>
      </w:rPr>
    </w:lvl>
    <w:lvl w:ilvl="1" w:tplc="5BBEF97A" w:tentative="1">
      <w:start w:val="1"/>
      <w:numFmt w:val="bullet"/>
      <w:lvlText w:val="o"/>
      <w:lvlJc w:val="left"/>
      <w:pPr>
        <w:tabs>
          <w:tab w:val="num" w:pos="1440"/>
        </w:tabs>
        <w:ind w:left="1440" w:hanging="360"/>
      </w:pPr>
      <w:rPr>
        <w:rFonts w:ascii="Courier New" w:hAnsi="Courier New" w:cs="Courier New" w:hint="default"/>
      </w:rPr>
    </w:lvl>
    <w:lvl w:ilvl="2" w:tplc="644E658E" w:tentative="1">
      <w:start w:val="1"/>
      <w:numFmt w:val="bullet"/>
      <w:lvlText w:val=""/>
      <w:lvlJc w:val="left"/>
      <w:pPr>
        <w:tabs>
          <w:tab w:val="num" w:pos="2160"/>
        </w:tabs>
        <w:ind w:left="2160" w:hanging="360"/>
      </w:pPr>
      <w:rPr>
        <w:rFonts w:ascii="Wingdings" w:hAnsi="Wingdings" w:hint="default"/>
      </w:rPr>
    </w:lvl>
    <w:lvl w:ilvl="3" w:tplc="67360B0C" w:tentative="1">
      <w:start w:val="1"/>
      <w:numFmt w:val="bullet"/>
      <w:lvlText w:val=""/>
      <w:lvlJc w:val="left"/>
      <w:pPr>
        <w:tabs>
          <w:tab w:val="num" w:pos="2880"/>
        </w:tabs>
        <w:ind w:left="2880" w:hanging="360"/>
      </w:pPr>
      <w:rPr>
        <w:rFonts w:ascii="Symbol" w:hAnsi="Symbol" w:hint="default"/>
      </w:rPr>
    </w:lvl>
    <w:lvl w:ilvl="4" w:tplc="1938EC06" w:tentative="1">
      <w:start w:val="1"/>
      <w:numFmt w:val="bullet"/>
      <w:lvlText w:val="o"/>
      <w:lvlJc w:val="left"/>
      <w:pPr>
        <w:tabs>
          <w:tab w:val="num" w:pos="3600"/>
        </w:tabs>
        <w:ind w:left="3600" w:hanging="360"/>
      </w:pPr>
      <w:rPr>
        <w:rFonts w:ascii="Courier New" w:hAnsi="Courier New" w:cs="Courier New" w:hint="default"/>
      </w:rPr>
    </w:lvl>
    <w:lvl w:ilvl="5" w:tplc="41A25D18" w:tentative="1">
      <w:start w:val="1"/>
      <w:numFmt w:val="bullet"/>
      <w:lvlText w:val=""/>
      <w:lvlJc w:val="left"/>
      <w:pPr>
        <w:tabs>
          <w:tab w:val="num" w:pos="4320"/>
        </w:tabs>
        <w:ind w:left="4320" w:hanging="360"/>
      </w:pPr>
      <w:rPr>
        <w:rFonts w:ascii="Wingdings" w:hAnsi="Wingdings" w:hint="default"/>
      </w:rPr>
    </w:lvl>
    <w:lvl w:ilvl="6" w:tplc="CC1289A2" w:tentative="1">
      <w:start w:val="1"/>
      <w:numFmt w:val="bullet"/>
      <w:lvlText w:val=""/>
      <w:lvlJc w:val="left"/>
      <w:pPr>
        <w:tabs>
          <w:tab w:val="num" w:pos="5040"/>
        </w:tabs>
        <w:ind w:left="5040" w:hanging="360"/>
      </w:pPr>
      <w:rPr>
        <w:rFonts w:ascii="Symbol" w:hAnsi="Symbol" w:hint="default"/>
      </w:rPr>
    </w:lvl>
    <w:lvl w:ilvl="7" w:tplc="A4DE5CF4" w:tentative="1">
      <w:start w:val="1"/>
      <w:numFmt w:val="bullet"/>
      <w:lvlText w:val="o"/>
      <w:lvlJc w:val="left"/>
      <w:pPr>
        <w:tabs>
          <w:tab w:val="num" w:pos="5760"/>
        </w:tabs>
        <w:ind w:left="5760" w:hanging="360"/>
      </w:pPr>
      <w:rPr>
        <w:rFonts w:ascii="Courier New" w:hAnsi="Courier New" w:cs="Courier New" w:hint="default"/>
      </w:rPr>
    </w:lvl>
    <w:lvl w:ilvl="8" w:tplc="77EE5C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B81A2FF8">
      <w:start w:val="1"/>
      <w:numFmt w:val="bullet"/>
      <w:pStyle w:val="Lijstopsomteken2"/>
      <w:lvlText w:val="–"/>
      <w:lvlJc w:val="left"/>
      <w:pPr>
        <w:tabs>
          <w:tab w:val="num" w:pos="227"/>
        </w:tabs>
        <w:ind w:left="227" w:firstLine="0"/>
      </w:pPr>
      <w:rPr>
        <w:rFonts w:ascii="Verdana" w:hAnsi="Verdana" w:hint="default"/>
      </w:rPr>
    </w:lvl>
    <w:lvl w:ilvl="1" w:tplc="B30C4908" w:tentative="1">
      <w:start w:val="1"/>
      <w:numFmt w:val="bullet"/>
      <w:lvlText w:val="o"/>
      <w:lvlJc w:val="left"/>
      <w:pPr>
        <w:tabs>
          <w:tab w:val="num" w:pos="1440"/>
        </w:tabs>
        <w:ind w:left="1440" w:hanging="360"/>
      </w:pPr>
      <w:rPr>
        <w:rFonts w:ascii="Courier New" w:hAnsi="Courier New" w:cs="Courier New" w:hint="default"/>
      </w:rPr>
    </w:lvl>
    <w:lvl w:ilvl="2" w:tplc="2764B580" w:tentative="1">
      <w:start w:val="1"/>
      <w:numFmt w:val="bullet"/>
      <w:lvlText w:val=""/>
      <w:lvlJc w:val="left"/>
      <w:pPr>
        <w:tabs>
          <w:tab w:val="num" w:pos="2160"/>
        </w:tabs>
        <w:ind w:left="2160" w:hanging="360"/>
      </w:pPr>
      <w:rPr>
        <w:rFonts w:ascii="Wingdings" w:hAnsi="Wingdings" w:hint="default"/>
      </w:rPr>
    </w:lvl>
    <w:lvl w:ilvl="3" w:tplc="77C4FFCE" w:tentative="1">
      <w:start w:val="1"/>
      <w:numFmt w:val="bullet"/>
      <w:lvlText w:val=""/>
      <w:lvlJc w:val="left"/>
      <w:pPr>
        <w:tabs>
          <w:tab w:val="num" w:pos="2880"/>
        </w:tabs>
        <w:ind w:left="2880" w:hanging="360"/>
      </w:pPr>
      <w:rPr>
        <w:rFonts w:ascii="Symbol" w:hAnsi="Symbol" w:hint="default"/>
      </w:rPr>
    </w:lvl>
    <w:lvl w:ilvl="4" w:tplc="47E47E3E" w:tentative="1">
      <w:start w:val="1"/>
      <w:numFmt w:val="bullet"/>
      <w:lvlText w:val="o"/>
      <w:lvlJc w:val="left"/>
      <w:pPr>
        <w:tabs>
          <w:tab w:val="num" w:pos="3600"/>
        </w:tabs>
        <w:ind w:left="3600" w:hanging="360"/>
      </w:pPr>
      <w:rPr>
        <w:rFonts w:ascii="Courier New" w:hAnsi="Courier New" w:cs="Courier New" w:hint="default"/>
      </w:rPr>
    </w:lvl>
    <w:lvl w:ilvl="5" w:tplc="8F3A4508" w:tentative="1">
      <w:start w:val="1"/>
      <w:numFmt w:val="bullet"/>
      <w:lvlText w:val=""/>
      <w:lvlJc w:val="left"/>
      <w:pPr>
        <w:tabs>
          <w:tab w:val="num" w:pos="4320"/>
        </w:tabs>
        <w:ind w:left="4320" w:hanging="360"/>
      </w:pPr>
      <w:rPr>
        <w:rFonts w:ascii="Wingdings" w:hAnsi="Wingdings" w:hint="default"/>
      </w:rPr>
    </w:lvl>
    <w:lvl w:ilvl="6" w:tplc="AC98F110" w:tentative="1">
      <w:start w:val="1"/>
      <w:numFmt w:val="bullet"/>
      <w:lvlText w:val=""/>
      <w:lvlJc w:val="left"/>
      <w:pPr>
        <w:tabs>
          <w:tab w:val="num" w:pos="5040"/>
        </w:tabs>
        <w:ind w:left="5040" w:hanging="360"/>
      </w:pPr>
      <w:rPr>
        <w:rFonts w:ascii="Symbol" w:hAnsi="Symbol" w:hint="default"/>
      </w:rPr>
    </w:lvl>
    <w:lvl w:ilvl="7" w:tplc="73ACF1AE" w:tentative="1">
      <w:start w:val="1"/>
      <w:numFmt w:val="bullet"/>
      <w:lvlText w:val="o"/>
      <w:lvlJc w:val="left"/>
      <w:pPr>
        <w:tabs>
          <w:tab w:val="num" w:pos="5760"/>
        </w:tabs>
        <w:ind w:left="5760" w:hanging="360"/>
      </w:pPr>
      <w:rPr>
        <w:rFonts w:ascii="Courier New" w:hAnsi="Courier New" w:cs="Courier New" w:hint="default"/>
      </w:rPr>
    </w:lvl>
    <w:lvl w:ilvl="8" w:tplc="2EB66B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46195"/>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357F2"/>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07B1"/>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A6F19"/>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10B9"/>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314"/>
    <w:rsid w:val="00981768"/>
    <w:rsid w:val="00983E8F"/>
    <w:rsid w:val="0098788A"/>
    <w:rsid w:val="00993457"/>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079"/>
    <w:rsid w:val="00DA241E"/>
    <w:rsid w:val="00DB36FE"/>
    <w:rsid w:val="00DB533A"/>
    <w:rsid w:val="00DB60AE"/>
    <w:rsid w:val="00DB6307"/>
    <w:rsid w:val="00DD1DCD"/>
    <w:rsid w:val="00DD338F"/>
    <w:rsid w:val="00DD66F2"/>
    <w:rsid w:val="00DE3FE0"/>
    <w:rsid w:val="00DE578A"/>
    <w:rsid w:val="00DF2583"/>
    <w:rsid w:val="00DF54D9"/>
    <w:rsid w:val="00DF7283"/>
    <w:rsid w:val="00E0104C"/>
    <w:rsid w:val="00E01A59"/>
    <w:rsid w:val="00E10DC6"/>
    <w:rsid w:val="00E11F8E"/>
    <w:rsid w:val="00E15881"/>
    <w:rsid w:val="00E16A8F"/>
    <w:rsid w:val="00E21DE3"/>
    <w:rsid w:val="00E2409C"/>
    <w:rsid w:val="00E273C5"/>
    <w:rsid w:val="00E307D1"/>
    <w:rsid w:val="00E3731D"/>
    <w:rsid w:val="00E51469"/>
    <w:rsid w:val="00E634E3"/>
    <w:rsid w:val="00E717C4"/>
    <w:rsid w:val="00E74BA2"/>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34D1"/>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E006"/>
  <w15:docId w15:val="{9688AFD1-282D-40D8-A28D-D35B554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awspan">
    <w:name w:val="awspan"/>
    <w:basedOn w:val="Standaardalinea-lettertype"/>
    <w:rsid w:val="001357F2"/>
  </w:style>
  <w:style w:type="paragraph" w:customStyle="1" w:styleId="Default">
    <w:name w:val="Default"/>
    <w:rsid w:val="001357F2"/>
    <w:pPr>
      <w:autoSpaceDE w:val="0"/>
      <w:autoSpaceDN w:val="0"/>
      <w:adjustRightInd w:val="0"/>
    </w:pPr>
    <w:rPr>
      <w:rFonts w:ascii="MPPDB E+ Univers" w:hAnsi="MPPDB E+ Univers" w:cs="MPPDB E+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068234">
      <w:bodyDiv w:val="1"/>
      <w:marLeft w:val="0"/>
      <w:marRight w:val="0"/>
      <w:marTop w:val="0"/>
      <w:marBottom w:val="0"/>
      <w:divBdr>
        <w:top w:val="none" w:sz="0" w:space="0" w:color="auto"/>
        <w:left w:val="none" w:sz="0" w:space="0" w:color="auto"/>
        <w:bottom w:val="none" w:sz="0" w:space="0" w:color="auto"/>
        <w:right w:val="none" w:sz="0" w:space="0" w:color="auto"/>
      </w:divBdr>
      <w:divsChild>
        <w:div w:id="2113698963">
          <w:marLeft w:val="0"/>
          <w:marRight w:val="0"/>
          <w:marTop w:val="0"/>
          <w:marBottom w:val="0"/>
          <w:divBdr>
            <w:top w:val="none" w:sz="0" w:space="0" w:color="auto"/>
            <w:left w:val="none" w:sz="0" w:space="0" w:color="auto"/>
            <w:bottom w:val="none" w:sz="0" w:space="0" w:color="auto"/>
            <w:right w:val="none" w:sz="0" w:space="0" w:color="auto"/>
          </w:divBdr>
        </w:div>
        <w:div w:id="123400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7E2E18">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PPDB E+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7E2E18"/>
    <w:rsid w:val="00A22FC5"/>
    <w:rsid w:val="00BA4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74</ap:Words>
  <ap:Characters>411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2021-10-29T12:43:00.0000000Z</dcterms:created>
  <dcterms:modified xsi:type="dcterms:W3CDTF">2021-11-01T13:31:00.0000000Z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VISSERT2</vt:lpwstr>
  </property>
  <property fmtid="{D5CDD505-2E9C-101B-9397-08002B2CF9AE}" pid="3" name="A_ADRES">
    <vt:lpwstr>Voorzitter van de Tweede Kamer
der Staten-Generaal
Prinses Irenestraat 6
2595 BD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2021D3278</vt:lpwstr>
  </property>
  <property fmtid="{D5CDD505-2E9C-101B-9397-08002B2CF9AE}" pid="7" name="DOCNAME">
    <vt:lpwstr>Beantwoording Kamervragen schriftelijk overleg veilingregeling 3,5 GHz</vt:lpwstr>
  </property>
  <property fmtid="{D5CDD505-2E9C-101B-9397-08002B2CF9AE}" pid="8" name="documentId">
    <vt:lpwstr>21254841</vt:lpwstr>
  </property>
  <property fmtid="{D5CDD505-2E9C-101B-9397-08002B2CF9AE}" pid="9" name="TYPE_ID">
    <vt:lpwstr>Brief</vt:lpwstr>
  </property>
</Properties>
</file>