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9854BA">
          <w:pPr>
            <w:contextualSpacing/>
          </w:pPr>
          <w:r>
            <w:t xml:space="preserve"> </w:t>
          </w:r>
        </w:p>
        <w:p w:rsidR="00241BB9" w:rsidRDefault="003D178C">
          <w:pPr>
            <w:spacing w:line="240" w:lineRule="auto"/>
            <w:contextualSpacing/>
          </w:pPr>
        </w:p>
      </w:sdtContent>
    </w:sdt>
    <w:p w:rsidR="00CD5856" w:rsidRDefault="00CD5856">
      <w:pPr>
        <w:spacing w:line="240" w:lineRule="auto"/>
        <w:contextualSpacing/>
      </w:pPr>
    </w:p>
    <w:p w:rsidR="00CD5856" w:rsidRDefault="00CD5856">
      <w:pPr>
        <w:contextualSpacing/>
      </w:pPr>
    </w:p>
    <w:p w:rsidR="00CD5856" w:rsidRDefault="00CD5856">
      <w:pPr>
        <w:contextualSpacing/>
      </w:pPr>
    </w:p>
    <w:p w:rsidR="00CD5856" w:rsidRDefault="00CD5856">
      <w:pPr>
        <w:contextualSpacing/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6538FF">
      <w:pPr>
        <w:pStyle w:val="Huisstijl-Aanhef"/>
        <w:contextualSpacing/>
      </w:pPr>
      <w:r>
        <w:t>Geachte voorzitter,</w:t>
      </w:r>
    </w:p>
    <w:p w:rsidR="00334C45" w:rsidP="001D56FE" w:rsidRDefault="001D56FE">
      <w:pPr>
        <w:contextualSpacing/>
      </w:pPr>
      <w:r>
        <w:t xml:space="preserve">Hierbij bied ik u, mede namens de </w:t>
      </w:r>
      <w:r w:rsidRPr="001D56FE">
        <w:t>Staatssecretaris van Binnenlandse Zaken en Koninkrijksrelaties</w:t>
      </w:r>
      <w:r>
        <w:t>, de nota naar aanleiding van het verslag</w:t>
      </w:r>
      <w:r w:rsidR="004E62C8">
        <w:t xml:space="preserve"> en een nota van wijziging</w:t>
      </w:r>
      <w:r>
        <w:t xml:space="preserve"> inzake het bovenvermelde voorstel aan.</w:t>
      </w:r>
    </w:p>
    <w:p w:rsidRPr="008D59C5" w:rsidR="00DC29FD" w:rsidP="001D56FE" w:rsidRDefault="00DC29FD">
      <w:pPr>
        <w:contextualSpacing/>
      </w:pPr>
    </w:p>
    <w:p w:rsidRPr="00DC29FD" w:rsidR="00CD5856" w:rsidP="00DC29FD" w:rsidRDefault="006538FF">
      <w:pPr>
        <w:pStyle w:val="Huisstijl-AfzendgegevensC"/>
        <w:rPr>
          <w:i w:val="0"/>
          <w:sz w:val="18"/>
        </w:rPr>
      </w:pPr>
      <w:r w:rsidRPr="00DC29FD">
        <w:rPr>
          <w:i w:val="0"/>
          <w:sz w:val="18"/>
        </w:rPr>
        <w:t>Hoogachtend,</w:t>
      </w:r>
    </w:p>
    <w:p w:rsidR="00BC481F" w:rsidP="00463DBC" w:rsidRDefault="00BC481F">
      <w:pPr>
        <w:spacing w:line="240" w:lineRule="auto"/>
        <w:contextualSpacing/>
      </w:pPr>
    </w:p>
    <w:p w:rsidR="004E62C8" w:rsidP="00C62B6C" w:rsidRDefault="009854BA">
      <w:pPr>
        <w:spacing w:line="240" w:lineRule="atLeast"/>
        <w:contextualSpacing/>
        <w:jc w:val="both"/>
      </w:pPr>
      <w:r>
        <w:t>d</w:t>
      </w:r>
      <w:r w:rsidR="002159B3">
        <w:t xml:space="preserve">e </w:t>
      </w:r>
      <w:r>
        <w:t>m</w:t>
      </w:r>
      <w:r w:rsidR="002159B3">
        <w:t>inister</w:t>
      </w:r>
      <w:r w:rsidR="004E62C8">
        <w:t xml:space="preserve"> van Volksgezondheid, </w:t>
      </w:r>
    </w:p>
    <w:p w:rsidR="00192893" w:rsidP="00C62B6C" w:rsidRDefault="004E62C8">
      <w:pPr>
        <w:spacing w:line="240" w:lineRule="atLeast"/>
        <w:contextualSpacing/>
        <w:jc w:val="both"/>
      </w:pPr>
      <w:r>
        <w:t>Welzijn en Sport</w:t>
      </w:r>
      <w:r w:rsidR="00192893">
        <w:t>,</w:t>
      </w:r>
    </w:p>
    <w:p w:rsidR="00C62B6C" w:rsidP="00C62B6C" w:rsidRDefault="00C62B6C">
      <w:pPr>
        <w:spacing w:line="240" w:lineRule="atLeast"/>
        <w:contextualSpacing/>
        <w:rPr>
          <w:szCs w:val="18"/>
        </w:rPr>
      </w:pPr>
    </w:p>
    <w:p w:rsidR="00192893" w:rsidP="00C62B6C" w:rsidRDefault="00192893">
      <w:pPr>
        <w:spacing w:line="240" w:lineRule="atLeast"/>
        <w:contextualSpacing/>
        <w:rPr>
          <w:szCs w:val="18"/>
        </w:rPr>
      </w:pPr>
    </w:p>
    <w:p w:rsidR="009854BA" w:rsidP="00C62B6C" w:rsidRDefault="009854BA">
      <w:pPr>
        <w:spacing w:line="240" w:lineRule="atLeast"/>
        <w:contextualSpacing/>
        <w:rPr>
          <w:szCs w:val="18"/>
        </w:rPr>
      </w:pPr>
    </w:p>
    <w:p w:rsidR="009854BA" w:rsidP="00C62B6C" w:rsidRDefault="009854BA">
      <w:pPr>
        <w:spacing w:line="240" w:lineRule="atLeast"/>
        <w:contextualSpacing/>
        <w:rPr>
          <w:szCs w:val="18"/>
        </w:rPr>
      </w:pPr>
    </w:p>
    <w:p w:rsidR="009854BA" w:rsidP="00C62B6C" w:rsidRDefault="009854BA">
      <w:pPr>
        <w:spacing w:line="240" w:lineRule="atLeast"/>
        <w:contextualSpacing/>
        <w:rPr>
          <w:szCs w:val="18"/>
        </w:rPr>
      </w:pPr>
    </w:p>
    <w:p w:rsidR="00192893" w:rsidP="00C62B6C" w:rsidRDefault="00192893">
      <w:pPr>
        <w:spacing w:line="240" w:lineRule="atLeast"/>
        <w:contextualSpacing/>
        <w:rPr>
          <w:szCs w:val="18"/>
        </w:rPr>
      </w:pPr>
    </w:p>
    <w:p w:rsidRPr="00F87AA1" w:rsidR="00DC29FD" w:rsidP="00DC29FD" w:rsidRDefault="00DC29FD">
      <w:pPr>
        <w:pStyle w:val="Geenafstand"/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</w:pPr>
      <w:r w:rsidRPr="00F87AA1"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  <w:t>Hugo de Jonge</w:t>
      </w:r>
    </w:p>
    <w:p w:rsidRPr="007B6A41" w:rsidR="00C62B6C" w:rsidP="00C62B6C" w:rsidRDefault="006538FF">
      <w:pPr>
        <w:spacing w:line="240" w:lineRule="atLeast"/>
        <w:contextualSpacing/>
        <w:jc w:val="both"/>
        <w:rPr>
          <w:szCs w:val="18"/>
        </w:rPr>
      </w:pPr>
      <w:r>
        <w:fldChar w:fldCharType="begin"/>
      </w:r>
      <w:r>
        <w:instrText xml:space="preserve"> DOCPROPERTY  OndertekeningNaam  \* MERGEFORMAT </w:instrText>
      </w:r>
      <w:r>
        <w:fldChar w:fldCharType="end"/>
      </w:r>
    </w:p>
    <w:p w:rsidR="00235AED" w:rsidP="00463DBC" w:rsidRDefault="00235AED">
      <w:pPr>
        <w:spacing w:line="240" w:lineRule="auto"/>
        <w:contextualSpacing/>
        <w:rPr>
          <w:noProof/>
        </w:rPr>
      </w:pPr>
    </w:p>
    <w:sectPr w:rsidR="00235AED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8C" w:rsidRDefault="003D178C">
      <w:pPr>
        <w:spacing w:line="240" w:lineRule="auto"/>
      </w:pPr>
      <w:r>
        <w:separator/>
      </w:r>
    </w:p>
  </w:endnote>
  <w:endnote w:type="continuationSeparator" w:id="0">
    <w:p w:rsidR="003D178C" w:rsidRDefault="003D1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8B" w:rsidRDefault="00232F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3D178C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6538FF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232F8B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4509BE">
                  <w:fldChar w:fldCharType="begin"/>
                </w:r>
                <w:r>
                  <w:instrText xml:space="preserve"> NUMPAGES   \* MERGEFORMAT </w:instrText>
                </w:r>
                <w:r w:rsidR="004509BE">
                  <w:fldChar w:fldCharType="separate"/>
                </w:r>
                <w:r w:rsidR="00232F8B">
                  <w:rPr>
                    <w:noProof/>
                  </w:rPr>
                  <w:t>1</w:t>
                </w:r>
                <w:r w:rsidR="004509B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8B" w:rsidRDefault="00232F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8C" w:rsidRDefault="003D178C">
      <w:pPr>
        <w:spacing w:line="240" w:lineRule="auto"/>
      </w:pPr>
      <w:r>
        <w:separator/>
      </w:r>
    </w:p>
  </w:footnote>
  <w:footnote w:type="continuationSeparator" w:id="0">
    <w:p w:rsidR="003D178C" w:rsidRDefault="003D1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8B" w:rsidRDefault="00232F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3D178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3074" type="#_x0000_t202" style="position:absolute;margin-left:79.4pt;margin-top:289.05pt;width:323.1pt;height:72.75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6538F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232F8B">
                  <w:t xml:space="preserve">    15 oktober 2021</w:t>
                </w:r>
                <w:bookmarkStart w:id="0" w:name="_GoBack"/>
                <w:bookmarkEnd w:id="0"/>
                <w:r w:rsidR="00E1490C">
                  <w:tab/>
                </w:r>
                <w:r w:rsidR="004509BE" w:rsidRPr="002C728A">
                  <w:rPr>
                    <w:szCs w:val="18"/>
                  </w:rPr>
                  <w:fldChar w:fldCharType="begin"/>
                </w:r>
                <w:r w:rsidR="004509BE" w:rsidRPr="002C728A">
                  <w:rPr>
                    <w:szCs w:val="18"/>
                  </w:rPr>
                  <w:instrText xml:space="preserve"> DOCPROPERTY  CM5DatumVerzonden \@ "d MMMM yyyy"   \* MERGEFORMAT </w:instrText>
                </w:r>
                <w:r w:rsidR="004509BE" w:rsidRPr="002C728A">
                  <w:rPr>
                    <w:szCs w:val="18"/>
                  </w:rPr>
                  <w:fldChar w:fldCharType="end"/>
                </w:r>
              </w:p>
              <w:p w:rsidR="00CD5856" w:rsidRDefault="006538FF" w:rsidP="00DC29FD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850" w:hanging="850"/>
                </w:pPr>
                <w:r>
                  <w:t>Betreft</w:t>
                </w:r>
                <w:r w:rsidR="00DC29FD">
                  <w:tab/>
                </w:r>
                <w:r w:rsidR="001D56FE">
                  <w:t xml:space="preserve">Wetsvoorstel houdende </w:t>
                </w:r>
                <w:r w:rsidR="001D56FE" w:rsidRPr="001D56FE">
                  <w:t>regels inzake het elektronisch delen en benaderen van gegevens tussen zorgverleners in aangewezen gegevensuitwisselingen (Wet elektronische gegevensuitwisseling in de zorg)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6538FF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616984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6538FF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254158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538FF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6538FF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6538FF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:rsidR="00CD5856" w:rsidRDefault="006538FF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6538FF">
                <w:pPr>
                  <w:pStyle w:val="Huisstijl-ReferentiegegevenskopW2"/>
                </w:pPr>
                <w:r w:rsidRPr="008D59C5">
                  <w:t>Kenmerk</w:t>
                </w:r>
              </w:p>
              <w:p w:rsidR="009854BA" w:rsidRPr="00DC29FD" w:rsidRDefault="009854BA" w:rsidP="00DC29FD">
                <w:pPr>
                  <w:pStyle w:val="Huisstijl-AfzendgegevensC"/>
                  <w:rPr>
                    <w:b/>
                    <w:i w:val="0"/>
                  </w:rPr>
                </w:pPr>
                <w:r w:rsidRPr="00DC29FD">
                  <w:rPr>
                    <w:i w:val="0"/>
                  </w:rPr>
                  <w:t>2377156-1006204-WJZ</w:t>
                </w:r>
              </w:p>
              <w:p w:rsidR="00CD5856" w:rsidRPr="002B504F" w:rsidRDefault="006538FF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215CB5" w:rsidRPr="00DC29FD" w:rsidRDefault="00D61DA3" w:rsidP="00DC29FD">
                <w:pPr>
                  <w:pStyle w:val="Huisstijl-AfzendgegevensC"/>
                  <w:rPr>
                    <w:i w:val="0"/>
                  </w:rPr>
                </w:pPr>
                <w:r w:rsidRPr="00DC29FD">
                  <w:rPr>
                    <w:i w:val="0"/>
                  </w:rPr>
                  <w:t>2</w:t>
                </w:r>
              </w:p>
              <w:p w:rsidR="00CD5856" w:rsidRDefault="006538FF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6538FF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CM5AfzenderKenmerk  \* MERGEFORMAT </w:instrText>
                </w:r>
                <w:r>
                  <w:fldChar w:fldCharType="end"/>
                </w:r>
                <w:r w:rsidR="00E1490C">
                  <w:t xml:space="preserve"> </w:t>
                </w:r>
              </w:p>
              <w:p w:rsidR="00CD5856" w:rsidRDefault="006538FF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538FF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6538FF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8B" w:rsidRDefault="00232F8B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3D178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Pr="004E62C8" w:rsidRDefault="006538FF">
                <w:pPr>
                  <w:pStyle w:val="Huisstijl-ReferentiegegevenskopW2"/>
                </w:pPr>
                <w:r w:rsidRPr="004E62C8">
                  <w:t>Kenmerk</w:t>
                </w:r>
              </w:p>
              <w:p w:rsidR="00CD5856" w:rsidRPr="004E62C8" w:rsidRDefault="009F419D">
                <w:pPr>
                  <w:pStyle w:val="Huisstijl-Referentiegegevens"/>
                </w:pPr>
                <w:r>
                  <w:fldChar w:fldCharType="begin"/>
                </w:r>
                <w:r w:rsidR="006538FF" w:rsidRPr="004E62C8">
                  <w:instrText xml:space="preserve"> DOCPROPERTY  KenmerkVWS  \* MERGEFORMAT </w:instrText>
                </w:r>
                <w:r>
                  <w:fldChar w:fldCharType="separate"/>
                </w:r>
                <w:r w:rsidR="009854BA">
                  <w:rPr>
                    <w:b/>
                    <w:bCs/>
                  </w:rPr>
                  <w:t>Fout! Onbekende naam voor documenteigenschap.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538FF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3D178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6538F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D56FE">
                      <w:t>26 juni 2014</w:t>
                    </w:r>
                  </w:sdtContent>
                </w:sdt>
              </w:p>
              <w:p w:rsidR="00CD5856" w:rsidRDefault="006538F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8D59C5">
                  <w:t>BETREFT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656105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327913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538FF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6538FF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6538FF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6538FF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6538FF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6538FF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6538FF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6538FF">
                <w:pPr>
                  <w:pStyle w:val="Huisstijl-Referentiegegevens"/>
                </w:pPr>
                <w:r>
                  <w:t>KENMERK</w:t>
                </w:r>
              </w:p>
              <w:p w:rsidR="00CD5856" w:rsidRDefault="006538FF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6538FF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538FF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538FF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6538FF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42D65864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6A723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29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8B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85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9EA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25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0D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45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52F29"/>
    <w:rsid w:val="000B1832"/>
    <w:rsid w:val="000B45B1"/>
    <w:rsid w:val="000C29E1"/>
    <w:rsid w:val="000D0CCB"/>
    <w:rsid w:val="000D6D8A"/>
    <w:rsid w:val="000E2F12"/>
    <w:rsid w:val="000E54B6"/>
    <w:rsid w:val="00100A60"/>
    <w:rsid w:val="00113778"/>
    <w:rsid w:val="00125BDF"/>
    <w:rsid w:val="00172CD9"/>
    <w:rsid w:val="00192893"/>
    <w:rsid w:val="001B41E1"/>
    <w:rsid w:val="001B7303"/>
    <w:rsid w:val="001D56FE"/>
    <w:rsid w:val="002159B3"/>
    <w:rsid w:val="00215CB5"/>
    <w:rsid w:val="00232F8B"/>
    <w:rsid w:val="00235AED"/>
    <w:rsid w:val="00241BB9"/>
    <w:rsid w:val="00297795"/>
    <w:rsid w:val="002B1D9F"/>
    <w:rsid w:val="002B504F"/>
    <w:rsid w:val="002C728A"/>
    <w:rsid w:val="002F4886"/>
    <w:rsid w:val="00334C45"/>
    <w:rsid w:val="003451E2"/>
    <w:rsid w:val="00347F1B"/>
    <w:rsid w:val="003B287C"/>
    <w:rsid w:val="003B48D4"/>
    <w:rsid w:val="003C2EA6"/>
    <w:rsid w:val="003C472B"/>
    <w:rsid w:val="003C6ED5"/>
    <w:rsid w:val="003C700C"/>
    <w:rsid w:val="003C7185"/>
    <w:rsid w:val="003D178C"/>
    <w:rsid w:val="003D27F8"/>
    <w:rsid w:val="003F3A47"/>
    <w:rsid w:val="0043480A"/>
    <w:rsid w:val="00437B5F"/>
    <w:rsid w:val="004509BE"/>
    <w:rsid w:val="0045486D"/>
    <w:rsid w:val="00463DBC"/>
    <w:rsid w:val="004934A8"/>
    <w:rsid w:val="004E62C8"/>
    <w:rsid w:val="004F0B09"/>
    <w:rsid w:val="00516D6A"/>
    <w:rsid w:val="00523C02"/>
    <w:rsid w:val="00544135"/>
    <w:rsid w:val="005600D7"/>
    <w:rsid w:val="005677D6"/>
    <w:rsid w:val="00582E97"/>
    <w:rsid w:val="00587714"/>
    <w:rsid w:val="005C3CD4"/>
    <w:rsid w:val="005D327A"/>
    <w:rsid w:val="0063555A"/>
    <w:rsid w:val="006538FF"/>
    <w:rsid w:val="00686885"/>
    <w:rsid w:val="006922AC"/>
    <w:rsid w:val="00697032"/>
    <w:rsid w:val="006B16C1"/>
    <w:rsid w:val="006E21CA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59C5"/>
    <w:rsid w:val="008D618A"/>
    <w:rsid w:val="008E210E"/>
    <w:rsid w:val="008E4B89"/>
    <w:rsid w:val="008F33AD"/>
    <w:rsid w:val="00960E2B"/>
    <w:rsid w:val="009854BA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A61EA"/>
    <w:rsid w:val="00AF6BEC"/>
    <w:rsid w:val="00B8296E"/>
    <w:rsid w:val="00B82F43"/>
    <w:rsid w:val="00BA7566"/>
    <w:rsid w:val="00BC481F"/>
    <w:rsid w:val="00BD75C1"/>
    <w:rsid w:val="00C3438D"/>
    <w:rsid w:val="00C62B6C"/>
    <w:rsid w:val="00C81260"/>
    <w:rsid w:val="00CA061B"/>
    <w:rsid w:val="00CD4AED"/>
    <w:rsid w:val="00CD5856"/>
    <w:rsid w:val="00CF0F2E"/>
    <w:rsid w:val="00CF3E82"/>
    <w:rsid w:val="00D4601F"/>
    <w:rsid w:val="00D54679"/>
    <w:rsid w:val="00D61DA3"/>
    <w:rsid w:val="00D67BAF"/>
    <w:rsid w:val="00DA15A1"/>
    <w:rsid w:val="00DC29FD"/>
    <w:rsid w:val="00DC7639"/>
    <w:rsid w:val="00E13B5D"/>
    <w:rsid w:val="00E1490C"/>
    <w:rsid w:val="00E37122"/>
    <w:rsid w:val="00E85195"/>
    <w:rsid w:val="00EA275E"/>
    <w:rsid w:val="00EE23CE"/>
    <w:rsid w:val="00EE2A9D"/>
    <w:rsid w:val="00F32EA9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4:docId w14:val="3550CFBF"/>
  <w15:docId w15:val="{6018263C-F743-4B17-BCAE-8103416B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styleId="Geenafstand">
    <w:name w:val="No Spacing"/>
    <w:uiPriority w:val="1"/>
    <w:qFormat/>
    <w:rsid w:val="00DC29FD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314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2021-06-16T11:38:00.0000000Z</lastPrinted>
  <dcterms:created xsi:type="dcterms:W3CDTF">2014-06-26T12:56:00.0000000Z</dcterms:created>
  <dcterms:modified xsi:type="dcterms:W3CDTF">2021-10-15T12:35:00.0000000Z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2377156-1006204</vt:lpwstr>
  </property>
  <property fmtid="{D5CDD505-2E9C-101B-9397-08002B2CF9AE}" pid="5" name="OndertekeningFunctie">
    <vt:lpwstr/>
  </property>
  <property fmtid="{D5CDD505-2E9C-101B-9397-08002B2CF9AE}" pid="6" name="OndertekeningNaam">
    <vt:lpwstr/>
  </property>
</Properties>
</file>