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D06640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739C8D7B" wp14:anchorId="71D0D58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47" w:rsidRDefault="00E23047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E23047" w:rsidRDefault="00E2304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083B13">
        <w:tc>
          <w:tcPr>
            <w:tcW w:w="0" w:type="auto"/>
          </w:tcPr>
          <w:p w:rsidR="00E23047" w:rsidRDefault="00D0664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7ECA82F" wp14:editId="2CFD00B2">
                  <wp:extent cx="2340869" cy="1583439"/>
                  <wp:effectExtent l="0" t="0" r="2540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1066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D06640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083B13">
        <w:trPr>
          <w:trHeight w:val="306" w:hRule="exact"/>
        </w:trPr>
        <w:tc>
          <w:tcPr>
            <w:tcW w:w="7512" w:type="dxa"/>
            <w:gridSpan w:val="2"/>
          </w:tcPr>
          <w:p w:rsidR="00F75106" w:rsidRDefault="00D06640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083B13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083B13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D06640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083B13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D06640">
              <w:t xml:space="preserve">Aan de </w:t>
            </w:r>
            <w:r w:rsidR="000129A4">
              <w:t>Voorzitter van de Tweede Kamer</w:t>
            </w:r>
          </w:p>
          <w:p w:rsidR="000129A4" w:rsidRDefault="00D06640">
            <w:pPr>
              <w:pStyle w:val="adres"/>
            </w:pPr>
            <w:r>
              <w:t>der Staten-Generaal</w:t>
            </w:r>
          </w:p>
          <w:p w:rsidR="000129A4" w:rsidRDefault="00D06640">
            <w:pPr>
              <w:pStyle w:val="adres"/>
            </w:pPr>
            <w:r>
              <w:t>Postbus 20018 </w:t>
            </w:r>
          </w:p>
          <w:p w:rsidR="000129A4" w:rsidRDefault="00D06640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D06640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083B13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083B13">
        <w:trPr>
          <w:trHeight w:val="238" w:hRule="exact"/>
        </w:trPr>
        <w:tc>
          <w:tcPr>
            <w:tcW w:w="1099" w:type="dxa"/>
          </w:tcPr>
          <w:p w:rsidR="00F75106" w:rsidRDefault="00D0664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D0664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6 oktober 2021</w:t>
            </w:r>
          </w:p>
        </w:tc>
      </w:tr>
      <w:tr w:rsidR="00083B13">
        <w:trPr>
          <w:trHeight w:val="482" w:hRule="exact"/>
        </w:trPr>
        <w:tc>
          <w:tcPr>
            <w:tcW w:w="1099" w:type="dxa"/>
          </w:tcPr>
          <w:p w:rsidR="00F75106" w:rsidRDefault="00D06640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D06640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Beantwoording gestelde vragen tijdens schriftelijk overleg over de JBZ-Raad van 7 en 8 oktober 2021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083B13">
        <w:tc>
          <w:tcPr>
            <w:tcW w:w="2013" w:type="dxa"/>
          </w:tcPr>
          <w:p w:rsidR="00E23047" w:rsidP="00CB2531" w:rsidRDefault="00D0664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CB2531" w:rsidP="00CB2531" w:rsidRDefault="00D06640">
            <w:pPr>
              <w:pStyle w:val="witregel1"/>
            </w:pPr>
            <w:r>
              <w:t> </w:t>
            </w:r>
          </w:p>
          <w:p w:rsidR="00CB2531" w:rsidP="00CB2531" w:rsidRDefault="00D06640">
            <w:pPr>
              <w:pStyle w:val="afzendgegevens"/>
            </w:pPr>
            <w:r>
              <w:t>Turfmarkt 147</w:t>
            </w:r>
          </w:p>
          <w:p w:rsidRPr="00D06640" w:rsidR="00CB2531" w:rsidP="00CB2531" w:rsidRDefault="00D06640">
            <w:pPr>
              <w:pStyle w:val="afzendgegevens"/>
              <w:rPr>
                <w:lang w:val="de-DE"/>
              </w:rPr>
            </w:pPr>
            <w:r w:rsidRPr="00D06640">
              <w:rPr>
                <w:lang w:val="de-DE"/>
              </w:rPr>
              <w:t>2511 DP  Den Haag</w:t>
            </w:r>
          </w:p>
          <w:p w:rsidRPr="00D06640" w:rsidR="00CB2531" w:rsidP="00CB2531" w:rsidRDefault="00D06640">
            <w:pPr>
              <w:pStyle w:val="afzendgegevens"/>
              <w:rPr>
                <w:lang w:val="de-DE"/>
              </w:rPr>
            </w:pPr>
            <w:r w:rsidRPr="00D06640">
              <w:rPr>
                <w:lang w:val="de-DE"/>
              </w:rPr>
              <w:t>Postbus 20301</w:t>
            </w:r>
          </w:p>
          <w:p w:rsidRPr="00D06640" w:rsidR="00CB2531" w:rsidP="00CB2531" w:rsidRDefault="00D06640">
            <w:pPr>
              <w:pStyle w:val="afzendgegevens"/>
              <w:rPr>
                <w:lang w:val="de-DE"/>
              </w:rPr>
            </w:pPr>
            <w:r w:rsidRPr="00D06640">
              <w:rPr>
                <w:lang w:val="de-DE"/>
              </w:rPr>
              <w:t>2500 EH  Den Haag</w:t>
            </w:r>
          </w:p>
          <w:p w:rsidRPr="00D06640" w:rsidR="00CB2531" w:rsidP="00CB2531" w:rsidRDefault="00D06640">
            <w:pPr>
              <w:pStyle w:val="afzendgegevens"/>
              <w:rPr>
                <w:lang w:val="de-DE"/>
              </w:rPr>
            </w:pPr>
            <w:r w:rsidRPr="00D06640">
              <w:rPr>
                <w:lang w:val="de-DE"/>
              </w:rPr>
              <w:t>www.rijksoverheid.nl/jenv</w:t>
            </w:r>
          </w:p>
          <w:p w:rsidR="00CB2531" w:rsidP="00CB2531" w:rsidRDefault="00D06640">
            <w:pPr>
              <w:pStyle w:val="witregel2"/>
            </w:pPr>
            <w:r>
              <w:t> </w:t>
            </w:r>
          </w:p>
          <w:p w:rsidR="00CB2531" w:rsidP="00CB2531" w:rsidRDefault="00D06640">
            <w:pPr>
              <w:pStyle w:val="referentiekopjes"/>
            </w:pPr>
            <w:r>
              <w:t>Ons kenmerk</w:t>
            </w:r>
          </w:p>
          <w:p w:rsidR="00CB2531" w:rsidP="00CB2531" w:rsidRDefault="00D06640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3571694</w:t>
            </w:r>
            <w:r>
              <w:fldChar w:fldCharType="end"/>
            </w:r>
          </w:p>
          <w:p w:rsidR="00CB2531" w:rsidP="00CB2531" w:rsidRDefault="00D06640">
            <w:pPr>
              <w:pStyle w:val="witregel1"/>
            </w:pPr>
            <w:r>
              <w:t> </w:t>
            </w:r>
          </w:p>
          <w:p w:rsidR="00CB2531" w:rsidP="00CB2531" w:rsidRDefault="00D0664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CB2531" w:rsidP="00CB2531" w:rsidRDefault="00CB2531">
            <w:pPr>
              <w:pStyle w:val="referentiegegevens"/>
            </w:pPr>
          </w:p>
          <w:bookmarkEnd w:id="4"/>
          <w:p w:rsidRPr="00CB2531" w:rsidR="00CB2531" w:rsidP="00CB2531" w:rsidRDefault="00CB2531">
            <w:pPr>
              <w:pStyle w:val="referentiegegevens"/>
            </w:pPr>
          </w:p>
          <w:p w:rsidR="00F75106" w:rsidRDefault="00D06640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083B13" w:rsidTr="00C22108">
        <w:tc>
          <w:tcPr>
            <w:tcW w:w="7716" w:type="dxa"/>
          </w:tcPr>
          <w:p w:rsidRPr="00C22108" w:rsidR="00C22108" w:rsidP="002353E3" w:rsidRDefault="00D06640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708685BC" wp14:anchorId="01107C8B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D06640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D06640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764204B0" wp14:anchorId="73C561B3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D06640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D06640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083B13">
        <w:trPr>
          <w:cantSplit/>
        </w:trPr>
        <w:tc>
          <w:tcPr>
            <w:tcW w:w="7501" w:type="dxa"/>
          </w:tcPr>
          <w:p w:rsidR="00CB2531" w:rsidP="00CB2531" w:rsidRDefault="00CB2531">
            <w:pPr>
              <w:pStyle w:val="in-table"/>
            </w:pPr>
            <w:bookmarkStart w:name="ondertekening" w:id="9"/>
            <w:bookmarkEnd w:id="9"/>
          </w:p>
          <w:p w:rsidR="00F75106" w:rsidRDefault="00D06640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E23047" w:rsidP="00E23047" w:rsidRDefault="00D06640">
      <w:pPr>
        <w:pStyle w:val="broodtekst"/>
      </w:pPr>
      <w:r>
        <w:t>Hierbij sturen wij u een afschrift van de beantwoording van de vragen van de vaste commissie voor Justitie en Veiligheid van de Tweede Kamer die zijn gesteld in het kader van de JBZ-Raad van 7</w:t>
      </w:r>
      <w:r w:rsidR="00CB2531">
        <w:t xml:space="preserve"> en 8</w:t>
      </w:r>
      <w:r>
        <w:t xml:space="preserve"> oktober 2021 in Luxemburg.</w:t>
      </w:r>
    </w:p>
    <w:p w:rsidR="00E23047" w:rsidP="00E23047" w:rsidRDefault="00E23047">
      <w:pPr>
        <w:pStyle w:val="broodtekst"/>
      </w:pPr>
    </w:p>
    <w:p w:rsidR="00E23047" w:rsidP="00E23047" w:rsidRDefault="00E23047">
      <w:pPr>
        <w:pStyle w:val="broodtekst"/>
      </w:pPr>
    </w:p>
    <w:p w:rsidR="00E23047" w:rsidP="00E23047" w:rsidRDefault="00D06640">
      <w:pPr>
        <w:pStyle w:val="broodtekst"/>
      </w:pPr>
      <w:r>
        <w:t>De Minister van Justitie en Veiligheid,</w:t>
      </w:r>
    </w:p>
    <w:p w:rsidR="00E23047" w:rsidP="00E23047" w:rsidRDefault="00E23047">
      <w:pPr>
        <w:pStyle w:val="broodtekst"/>
      </w:pPr>
    </w:p>
    <w:p w:rsidR="00E23047" w:rsidP="00E23047" w:rsidRDefault="00E23047">
      <w:pPr>
        <w:pStyle w:val="broodtekst"/>
      </w:pPr>
    </w:p>
    <w:p w:rsidR="00D06640" w:rsidP="00E23047" w:rsidRDefault="00D06640">
      <w:pPr>
        <w:pStyle w:val="broodtekst"/>
      </w:pPr>
    </w:p>
    <w:p w:rsidR="00E23047" w:rsidP="00E23047" w:rsidRDefault="00E23047">
      <w:pPr>
        <w:pStyle w:val="broodtekst"/>
      </w:pPr>
    </w:p>
    <w:p w:rsidR="00E23047" w:rsidP="00E23047" w:rsidRDefault="00D06640">
      <w:pPr>
        <w:pStyle w:val="broodtekst"/>
      </w:pPr>
      <w:r>
        <w:t>Ferd Grapperhaus</w:t>
      </w:r>
    </w:p>
    <w:p w:rsidR="00E23047" w:rsidP="00E23047" w:rsidRDefault="00E23047">
      <w:pPr>
        <w:pStyle w:val="broodtekst"/>
      </w:pPr>
    </w:p>
    <w:p w:rsidR="00E23047" w:rsidP="00E23047" w:rsidRDefault="00E23047">
      <w:pPr>
        <w:pStyle w:val="broodtekst"/>
      </w:pPr>
    </w:p>
    <w:p w:rsidR="00E23047" w:rsidP="00E23047" w:rsidRDefault="00D06640">
      <w:pPr>
        <w:pStyle w:val="broodtekst"/>
      </w:pPr>
      <w:r>
        <w:t>De Minister voor Rechtsbescherming,</w:t>
      </w:r>
    </w:p>
    <w:p w:rsidR="00E23047" w:rsidP="00E23047" w:rsidRDefault="00E23047">
      <w:pPr>
        <w:pStyle w:val="broodtekst"/>
      </w:pPr>
    </w:p>
    <w:p w:rsidR="00E23047" w:rsidP="00E23047" w:rsidRDefault="00E23047">
      <w:pPr>
        <w:pStyle w:val="broodtekst"/>
      </w:pPr>
    </w:p>
    <w:p w:rsidR="00E23047" w:rsidP="00E23047" w:rsidRDefault="00E23047">
      <w:pPr>
        <w:pStyle w:val="broodtekst"/>
      </w:pPr>
    </w:p>
    <w:p w:rsidR="00E23047" w:rsidP="00E23047" w:rsidRDefault="00E23047">
      <w:pPr>
        <w:pStyle w:val="broodtekst"/>
      </w:pPr>
    </w:p>
    <w:p w:rsidR="00E23047" w:rsidP="00E23047" w:rsidRDefault="00D06640">
      <w:pPr>
        <w:pStyle w:val="broodtekst"/>
      </w:pPr>
      <w:r>
        <w:t>Sander Dekker</w:t>
      </w:r>
    </w:p>
    <w:p w:rsidR="00E23047" w:rsidP="00E23047" w:rsidRDefault="00E23047">
      <w:pPr>
        <w:pStyle w:val="broodtekst"/>
      </w:pPr>
    </w:p>
    <w:p w:rsidR="00E23047" w:rsidP="00E23047" w:rsidRDefault="00E23047">
      <w:pPr>
        <w:pStyle w:val="broodtekst"/>
      </w:pPr>
    </w:p>
    <w:p w:rsidR="00E23047" w:rsidP="00E23047" w:rsidRDefault="00D06640">
      <w:pPr>
        <w:pStyle w:val="broodtekst"/>
      </w:pPr>
      <w:r>
        <w:t>De Staatssecretaris van Justitie en Veiligheid,</w:t>
      </w:r>
    </w:p>
    <w:p w:rsidR="00E23047" w:rsidP="00E23047" w:rsidRDefault="00E23047">
      <w:pPr>
        <w:pStyle w:val="broodtekst"/>
      </w:pPr>
    </w:p>
    <w:p w:rsidR="00E23047" w:rsidP="00E23047" w:rsidRDefault="00E23047">
      <w:pPr>
        <w:pStyle w:val="broodtekst"/>
      </w:pPr>
    </w:p>
    <w:p w:rsidR="00E23047" w:rsidP="00E23047" w:rsidRDefault="00E23047">
      <w:pPr>
        <w:pStyle w:val="broodtekst"/>
      </w:pPr>
    </w:p>
    <w:p w:rsidR="00E23047" w:rsidP="00E23047" w:rsidRDefault="00E23047">
      <w:pPr>
        <w:pStyle w:val="broodtekst"/>
      </w:pPr>
    </w:p>
    <w:p w:rsidR="00E23047" w:rsidP="00E23047" w:rsidRDefault="00D06640">
      <w:pPr>
        <w:pStyle w:val="broodtekst"/>
      </w:pPr>
      <w:r>
        <w:t>Ankie Broekers-Knol</w:t>
      </w:r>
    </w:p>
    <w:p w:rsidR="00F75106" w:rsidP="00E23047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1C" w:rsidRDefault="00D06640">
      <w:pPr>
        <w:spacing w:line="240" w:lineRule="auto"/>
      </w:pPr>
      <w:r>
        <w:separator/>
      </w:r>
    </w:p>
  </w:endnote>
  <w:endnote w:type="continuationSeparator" w:id="0">
    <w:p w:rsidR="00C9111C" w:rsidRDefault="00D06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D066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83B13">
      <w:trPr>
        <w:trHeight w:hRule="exact" w:val="240"/>
      </w:trPr>
      <w:tc>
        <w:tcPr>
          <w:tcW w:w="7752" w:type="dxa"/>
        </w:tcPr>
        <w:p w:rsidR="0089073C" w:rsidRDefault="00D0664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D0664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65DB7">
            <w:fldChar w:fldCharType="begin"/>
          </w:r>
          <w:r w:rsidR="00565DB7">
            <w:instrText xml:space="preserve"> NUMPAGES   \* MERGEFORMAT </w:instrText>
          </w:r>
          <w:r w:rsidR="00565DB7">
            <w:fldChar w:fldCharType="separate"/>
          </w:r>
          <w:r w:rsidR="00E23047">
            <w:t>1</w:t>
          </w:r>
          <w:r w:rsidR="00565DB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83B13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D0664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D0664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B253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65DB7">
            <w:fldChar w:fldCharType="begin"/>
          </w:r>
          <w:r w:rsidR="00565DB7">
            <w:instrText xml:space="preserve"> SECTIONPAGES   \* MERGEFORMAT </w:instrText>
          </w:r>
          <w:r w:rsidR="00565DB7">
            <w:fldChar w:fldCharType="separate"/>
          </w:r>
          <w:r w:rsidR="00CB2531">
            <w:t>1</w:t>
          </w:r>
          <w:r w:rsidR="00565DB7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083B13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83B13">
      <w:trPr>
        <w:cantSplit/>
        <w:trHeight w:hRule="exact" w:val="216"/>
      </w:trPr>
      <w:tc>
        <w:tcPr>
          <w:tcW w:w="7771" w:type="dxa"/>
        </w:tcPr>
        <w:p w:rsidR="0089073C" w:rsidRDefault="00D0664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D06640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65DB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083B13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83B13">
      <w:trPr>
        <w:cantSplit/>
        <w:trHeight w:hRule="exact" w:val="289"/>
      </w:trPr>
      <w:tc>
        <w:tcPr>
          <w:tcW w:w="7769" w:type="dxa"/>
        </w:tcPr>
        <w:p w:rsidR="0089073C" w:rsidRDefault="00D0664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D0664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B2531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65DB7">
            <w:fldChar w:fldCharType="begin"/>
          </w:r>
          <w:r w:rsidR="00565DB7">
            <w:instrText xml:space="preserve"> SECTIONPAGES   \* MERGEFORMAT </w:instrText>
          </w:r>
          <w:r w:rsidR="00565DB7">
            <w:fldChar w:fldCharType="separate"/>
          </w:r>
          <w:r w:rsidR="00CB2531">
            <w:t>2</w:t>
          </w:r>
          <w:r w:rsidR="00565DB7">
            <w:fldChar w:fldCharType="end"/>
          </w:r>
        </w:p>
      </w:tc>
    </w:tr>
    <w:tr w:rsidR="00083B13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1C" w:rsidRDefault="00D06640">
      <w:pPr>
        <w:spacing w:line="240" w:lineRule="auto"/>
      </w:pPr>
      <w:r>
        <w:separator/>
      </w:r>
    </w:p>
  </w:footnote>
  <w:footnote w:type="continuationSeparator" w:id="0">
    <w:p w:rsidR="00C9111C" w:rsidRDefault="00D06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D06640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D44796" wp14:editId="6ECB1E2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83B1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Pr="00D06640" w:rsidRDefault="00D06640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D06640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D06640">
                                  <w:rPr>
                                    <w:b/>
                                  </w:rPr>
                                  <w:t>Directie Europese en Internationale Aangelegenheden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D06640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D0664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D0664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D06640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D06640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D06640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 oktober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D06640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D0664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3571694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83B1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83B13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Pr="00D06640" w:rsidRDefault="00D06640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D06640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D06640">
                            <w:rPr>
                              <w:b/>
                            </w:rPr>
                            <w:t>Directie Europese en Internationale Aangelegenheden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D06640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D0664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D0664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D06640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D06640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D0664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4 oktober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D06640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D0664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3571694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83B13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14FD3A0" wp14:editId="6E76498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D06640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D06640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83B13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D06640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D06640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4AEEFCC2" wp14:editId="4D637F8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056206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047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D1F80AE" wp14:editId="3C9886FA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565DB7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2E467DA8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8526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4A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C5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AB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25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6A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89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46D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9D428E8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C28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0CC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23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8D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104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43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EC7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6B72938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C1C7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9E1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7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4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F4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4D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EC0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C2024A46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BB2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E2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C0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0C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F46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C2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29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F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K%3A%5CEU%5CJBZ-Raad%5C2021%5C2021-10-07en08%20JBZ-Raad%20Luxemburg%5CSO%5CTK%20aanbiedingsbrief%20SO%20JBZ-Raad%20Justitie%207%20oktober%202021.docx#Document&quot; model=&quot;brief-2010.xml&quot; profile=&quot;minjus&quot; target=&quot;Microsoft Word&quot; target-build=&quot;16.0.5188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ister&quot; value=&quot;1&quot;&gt;&lt;afzender aanhef=&quot;1&quot; country-code=&quot;31&quot; country-id=&quot;NLD&quot; groetregel=&quot;1&quot; name=&quot;minister&quot; organisatie=&quot;259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DEIA&quot; value=&quot;4&quot;&gt;&lt;afzender aanhef=&quot;1&quot; country-code=&quot;31&quot; country-id=&quot;NLD&quot; groetregel=&quot;1&quot; name=&quot;DEIA&quot; organisatie=&quot;30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Europese en Internationale Aangelegenheden (DEIA)&quot; value=&quot;30&quot;&gt;&lt;organisatie facebook=&quot;&quot; id=&quot;30&quot; linkedin=&quot;&quot; twitter=&quot;&quot; youtube=&quot;&quot; zoekveld=&quot;Directie Europese en Internationale Aangelegenheden (DEIA)&quot;&gt;_x000d__x000a_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jenv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alles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European and International Affairs Department&quot; paadres=&quot;20301&quot; paplaats=&quot;The Hague&quot; papostcode=&quot;2500 EH&quot; payoff=&quot;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jenv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ción de Asuntos Europeos e Internacionales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jenv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on des Affaires européennes et internationales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Den Haag&quot; bapostcode=&quot;2511 DP&quot; bezoekadres=&quot;Bezoekadres\nTurfmarkt 147\n2511 DP Den Haag\nTelefoon 070 370 68 66\nFax 070 370 79 29\nwww.rijksoverheid.nl/jenv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alles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jenv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alles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ktion Europäische und Internationale Angelegenheit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antwoording gestelde vragen tijdens schriftelijk overleg over de JBZ-Raad van 7 en 8 oktober 2021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4 oktober 2021&quot; value=&quot;2021-10-04T13:42:52&quot;/&gt;&lt;onskenmerk format-disabled=&quot;true&quot; formatted-value=&quot;3571694&quot; value=&quot;3571694&quot;/&gt;&lt;uwkenmerk formatted-value=&quot;&quot;/&gt;&lt;onderwerp format-disabled=&quot;true&quot; formatted-value=&quot;Beantwoording gestelde vragen tijdens schriftelijk overleg over de JBZ-Raad van 7 en 8 oktober 2021&quot; value=&quot;Beantwoording gestelde vragen tijdens schriftelijk overleg over de JBZ-Raad van 7 en 8 oktober 2021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E23047"/>
    <w:rsid w:val="000129A4"/>
    <w:rsid w:val="00083B13"/>
    <w:rsid w:val="000E4FC7"/>
    <w:rsid w:val="001B5B02"/>
    <w:rsid w:val="002353E3"/>
    <w:rsid w:val="0040796D"/>
    <w:rsid w:val="00565DB7"/>
    <w:rsid w:val="005B585C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6C81"/>
    <w:rsid w:val="00C22108"/>
    <w:rsid w:val="00C9111C"/>
    <w:rsid w:val="00CB2531"/>
    <w:rsid w:val="00CC3E4D"/>
    <w:rsid w:val="00D06640"/>
    <w:rsid w:val="00D2034F"/>
    <w:rsid w:val="00DD1C86"/>
    <w:rsid w:val="00E23047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565D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5DB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565D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5DB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204</ap:Words>
  <ap:Characters>1125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2021-10-06T08:02:00.0000000Z</dcterms:created>
  <dcterms:modified xsi:type="dcterms:W3CDTF">2021-10-06T08:02:00.0000000Z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4 oktober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Europese en Internationale Aangelegenheden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Europese en Internationale Aangelegenheden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Beantwoording gestelde vragen tijdens schriftelijk overleg over de JBZ-Raad van 7 en 8 oktober 2021</vt:lpwstr>
  </property>
  <property fmtid="{D5CDD505-2E9C-101B-9397-08002B2CF9AE}" pid="23" name="onskenmerk">
    <vt:lpwstr>3571694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