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246E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2" w:rsidRDefault="003246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46E2" w:rsidRDefault="003246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99148F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9148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9148F" w:rsidP="003E7E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9148F">
              <w:t>Aan de voorzitter van de Tweede Kamer der Staten Generaal</w:t>
            </w:r>
          </w:p>
          <w:p w:rsidR="0099148F" w:rsidP="003E7EFD" w:rsidRDefault="0099148F">
            <w:pPr>
              <w:pStyle w:val="adres"/>
            </w:pPr>
            <w:r>
              <w:t>postbus 20018 </w:t>
            </w:r>
          </w:p>
          <w:p w:rsidR="00F75106" w:rsidP="003E7EFD" w:rsidRDefault="0099148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9148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52BEC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bookmarkStart w:name="_GoBack" w:id="2"/>
            <w:bookmarkEnd w:id="2"/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054F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Betreft</w:t>
            </w:r>
          </w:p>
        </w:tc>
        <w:tc>
          <w:tcPr>
            <w:tcW w:w="6413" w:type="dxa"/>
          </w:tcPr>
          <w:p w:rsidR="00F75106" w:rsidP="008E1367" w:rsidRDefault="00F46B14">
            <w:pPr>
              <w:pStyle w:val="datumonderwerp"/>
            </w:pPr>
            <w:r>
              <w:t>Nota van Wijziging ontwerpbegroting 202</w:t>
            </w:r>
            <w:r w:rsidR="008724C1">
              <w:t>2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9148F" w:rsidP="0099148F" w:rsidRDefault="0099148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99148F" w:rsidP="0099148F" w:rsidRDefault="0099148F">
            <w:pPr>
              <w:pStyle w:val="witregel1"/>
            </w:pPr>
            <w:r>
              <w:t> </w:t>
            </w:r>
          </w:p>
          <w:p w:rsidR="0099148F" w:rsidP="0099148F" w:rsidRDefault="0099148F">
            <w:pPr>
              <w:pStyle w:val="afzendgegevens"/>
            </w:pPr>
            <w:r>
              <w:t>Turfmarkt 147</w:t>
            </w:r>
          </w:p>
          <w:p w:rsidR="0099148F" w:rsidP="0099148F" w:rsidRDefault="0099148F">
            <w:pPr>
              <w:pStyle w:val="afzendgegevens"/>
            </w:pPr>
            <w:r>
              <w:t>2511 EX  Den Haag</w:t>
            </w:r>
          </w:p>
          <w:p w:rsidR="0099148F" w:rsidP="0099148F" w:rsidRDefault="0099148F">
            <w:pPr>
              <w:pStyle w:val="afzendgegevens"/>
            </w:pPr>
            <w:r>
              <w:t>Postbus 20301</w:t>
            </w:r>
          </w:p>
          <w:p w:rsidR="0099148F" w:rsidP="0099148F" w:rsidRDefault="0099148F">
            <w:pPr>
              <w:pStyle w:val="afzendgegevens"/>
            </w:pPr>
            <w:r>
              <w:t>2500 EH  Den Haag</w:t>
            </w:r>
          </w:p>
          <w:p w:rsidR="0099148F" w:rsidP="0099148F" w:rsidRDefault="0099148F">
            <w:pPr>
              <w:pStyle w:val="afzendgegevens"/>
            </w:pPr>
            <w:r>
              <w:t>www.rijksoverheid.nl/jenv</w:t>
            </w:r>
          </w:p>
          <w:p w:rsidR="0099148F" w:rsidP="0099148F" w:rsidRDefault="0099148F">
            <w:pPr>
              <w:pStyle w:val="witregel1"/>
            </w:pPr>
            <w:r>
              <w:t> </w:t>
            </w:r>
          </w:p>
          <w:p w:rsidR="0099148F" w:rsidP="0099148F" w:rsidRDefault="0099148F">
            <w:pPr>
              <w:pStyle w:val="afzendkopje"/>
            </w:pPr>
            <w:r>
              <w:t>Contactpersoon</w:t>
            </w:r>
          </w:p>
          <w:p w:rsidR="0099148F" w:rsidP="0099148F" w:rsidRDefault="0099148F">
            <w:pPr>
              <w:pStyle w:val="afzendgegevens"/>
            </w:pPr>
            <w:r>
              <w:t>M.A. Lindner</w:t>
            </w:r>
          </w:p>
          <w:p w:rsidR="0099148F" w:rsidP="0099148F" w:rsidRDefault="0099148F">
            <w:pPr>
              <w:pStyle w:val="afzendgegevens-italic"/>
            </w:pPr>
          </w:p>
          <w:p w:rsidR="0099148F" w:rsidP="0099148F" w:rsidRDefault="0099148F">
            <w:pPr>
              <w:pStyle w:val="witregel1"/>
            </w:pPr>
            <w:r>
              <w:t> </w:t>
            </w:r>
          </w:p>
          <w:p w:rsidR="0099148F" w:rsidP="0099148F" w:rsidRDefault="0099148F">
            <w:pPr>
              <w:pStyle w:val="afzendgegevens"/>
            </w:pPr>
            <w:r>
              <w:t>T  06 528 771 33</w:t>
            </w:r>
          </w:p>
          <w:p w:rsidR="0099148F" w:rsidP="0099148F" w:rsidRDefault="0099148F">
            <w:pPr>
              <w:pStyle w:val="afzendgegevens"/>
            </w:pPr>
            <w:r>
              <w:t>m.a.lindner@</w:t>
            </w:r>
            <w:r>
              <w:rPr>
                <w:rFonts w:ascii="Arial" w:hAnsi="Arial" w:cs="Arial"/>
              </w:rPr>
              <w:t>​</w:t>
            </w:r>
            <w:r>
              <w:t>minjenv.nl</w:t>
            </w:r>
          </w:p>
          <w:p w:rsidR="0099148F" w:rsidP="0099148F" w:rsidRDefault="0099148F">
            <w:pPr>
              <w:pStyle w:val="witregel2"/>
            </w:pPr>
            <w:r>
              <w:t> </w:t>
            </w:r>
          </w:p>
          <w:p w:rsidR="0099148F" w:rsidP="0099148F" w:rsidRDefault="0099148F">
            <w:pPr>
              <w:pStyle w:val="referentiekopjes"/>
            </w:pPr>
            <w:r>
              <w:t>Ons kenmerk</w:t>
            </w:r>
          </w:p>
          <w:p w:rsidR="0099148F" w:rsidP="0099148F" w:rsidRDefault="0099148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.</w:t>
            </w:r>
            <w:r>
              <w:fldChar w:fldCharType="end"/>
            </w:r>
          </w:p>
          <w:p w:rsidR="0099148F" w:rsidP="0099148F" w:rsidRDefault="0099148F">
            <w:pPr>
              <w:pStyle w:val="witregel1"/>
            </w:pPr>
            <w:r>
              <w:t> </w:t>
            </w:r>
          </w:p>
          <w:p w:rsidR="0099148F" w:rsidP="0099148F" w:rsidRDefault="0099148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9148F" w:rsidP="0099148F" w:rsidRDefault="0099148F">
            <w:pPr>
              <w:pStyle w:val="referentiegegevens"/>
            </w:pPr>
          </w:p>
          <w:bookmarkEnd w:id="4"/>
          <w:p w:rsidR="00F75106" w:rsidP="0099148F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3379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64456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464456" w:rsidP="0002361E" w:rsidRDefault="00464456">
      <w:pPr>
        <w:spacing w:before="120"/>
      </w:pPr>
      <w:bookmarkStart w:name="cursor" w:id="7"/>
      <w:bookmarkEnd w:id="7"/>
      <w:r>
        <w:t>Hierbij bied</w:t>
      </w:r>
      <w:r w:rsidR="00A356EC">
        <w:t xml:space="preserve"> ik</w:t>
      </w:r>
      <w:r>
        <w:t xml:space="preserve"> u </w:t>
      </w:r>
      <w:r w:rsidR="00A356EC">
        <w:t>een</w:t>
      </w:r>
      <w:r w:rsidR="008C657D">
        <w:t xml:space="preserve"> </w:t>
      </w:r>
      <w:r>
        <w:t>Nota van Wijziging aan op de ontwerpbegroting 20</w:t>
      </w:r>
      <w:r w:rsidR="008724C1">
        <w:t>22</w:t>
      </w:r>
      <w:r>
        <w:t xml:space="preserve"> van het Ministerie van Justitie en Veiligheid. </w:t>
      </w:r>
    </w:p>
    <w:p w:rsidR="00655041" w:rsidP="00655041" w:rsidRDefault="00655041">
      <w:pPr>
        <w:rPr>
          <w:szCs w:val="18"/>
        </w:rPr>
      </w:pPr>
    </w:p>
    <w:p w:rsidR="008724C1" w:rsidP="008724C1" w:rsidRDefault="008724C1">
      <w:pPr>
        <w:rPr>
          <w:szCs w:val="18"/>
        </w:rPr>
      </w:pPr>
      <w:r w:rsidRPr="00EF7D0A">
        <w:rPr>
          <w:szCs w:val="18"/>
        </w:rPr>
        <w:t>In de nota van wijziging word</w:t>
      </w:r>
      <w:r>
        <w:rPr>
          <w:szCs w:val="18"/>
        </w:rPr>
        <w:t>en de middelen aan de JenV begroting toegevoegd waartoe is besloten naar aanleiding van de Algemene Politieke Beschouwingen.</w:t>
      </w:r>
    </w:p>
    <w:p w:rsidR="00F75106" w:rsidRDefault="00F75106">
      <w:pPr>
        <w:pStyle w:val="broodtekst"/>
      </w:pPr>
    </w:p>
    <w:tbl>
      <w:tblPr>
        <w:tblStyle w:val="Tabelraster"/>
        <w:tblpPr w:leftFromText="141" w:rightFromText="141" w:vertAnchor="text" w:horzAnchor="margin" w:tblpY="-179"/>
        <w:tblOverlap w:val="never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26"/>
        <w:gridCol w:w="3099"/>
      </w:tblGrid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groetregel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="003B7143" w:rsidP="007A12C9" w:rsidRDefault="003B7143">
            <w:pPr>
              <w:tabs>
                <w:tab w:val="right" w:pos="4215"/>
              </w:tabs>
              <w:spacing w:before="120"/>
            </w:pPr>
          </w:p>
          <w:p w:rsidR="001811E6" w:rsidP="00F46B14" w:rsidRDefault="001811E6">
            <w:pPr>
              <w:tabs>
                <w:tab w:val="right" w:pos="4215"/>
              </w:tabs>
              <w:spacing w:before="120"/>
            </w:pPr>
            <w:r>
              <w:t xml:space="preserve">Mede namens de Minister voor </w:t>
            </w:r>
            <w:r w:rsidR="00F46B14">
              <w:t>R</w:t>
            </w:r>
            <w:r>
              <w:t>echtsbescherming,</w:t>
            </w:r>
          </w:p>
          <w:p w:rsidR="00A9118A" w:rsidP="0002361E" w:rsidRDefault="007A12C9">
            <w:pPr>
              <w:tabs>
                <w:tab w:val="right" w:pos="4215"/>
              </w:tabs>
              <w:spacing w:before="120"/>
            </w:pPr>
            <w:r>
              <w:t>De Minister van Justitie en Veiligheid,</w:t>
            </w:r>
            <w:r w:rsidR="00A9118A">
              <w:t xml:space="preserve"> </w:t>
            </w:r>
          </w:p>
          <w:p w:rsidR="00226105" w:rsidP="00A9118A" w:rsidRDefault="00226105">
            <w:pPr>
              <w:tabs>
                <w:tab w:val="right" w:pos="4215"/>
              </w:tabs>
              <w:spacing w:before="120"/>
            </w:pPr>
          </w:p>
          <w:p w:rsidR="00A9118A" w:rsidP="00A9118A" w:rsidRDefault="00A9118A">
            <w:pPr>
              <w:tabs>
                <w:tab w:val="right" w:pos="4215"/>
              </w:tabs>
              <w:spacing w:before="120"/>
            </w:pPr>
          </w:p>
          <w:p w:rsidR="00655041" w:rsidP="00A9118A" w:rsidRDefault="00655041">
            <w:pPr>
              <w:tabs>
                <w:tab w:val="right" w:pos="4215"/>
              </w:tabs>
              <w:spacing w:before="120"/>
            </w:pPr>
          </w:p>
          <w:p w:rsidRPr="003246E2" w:rsidR="00226105" w:rsidP="008E1367" w:rsidRDefault="00226105">
            <w:pPr>
              <w:tabs>
                <w:tab w:val="left" w:pos="4020"/>
              </w:tabs>
              <w:spacing w:before="120"/>
            </w:pPr>
            <w:r>
              <w:t>F</w:t>
            </w:r>
            <w:r w:rsidR="00D54559">
              <w:t>erd</w:t>
            </w:r>
            <w:r w:rsidR="005127A2">
              <w:t xml:space="preserve"> </w:t>
            </w:r>
            <w:r>
              <w:t>Grapperhaus</w:t>
            </w: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420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226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309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</w:tbl>
    <w:p w:rsidR="0099148F" w:rsidP="0099148F" w:rsidRDefault="0099148F">
      <w:pPr>
        <w:pStyle w:val="in-table"/>
      </w:pPr>
      <w:bookmarkStart w:name="ondertekening" w:id="8"/>
      <w:bookmarkEnd w:id="8"/>
    </w:p>
    <w:sectPr w:rsidR="0099148F" w:rsidSect="0033791F">
      <w:headerReference w:type="even" r:id="rId17"/>
      <w:footerReference w:type="default" r:id="rId18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0B" w:rsidRDefault="008F5E0B">
      <w:r>
        <w:separator/>
      </w:r>
    </w:p>
    <w:p w:rsidR="008F5E0B" w:rsidRDefault="008F5E0B"/>
    <w:p w:rsidR="008F5E0B" w:rsidRDefault="008F5E0B"/>
    <w:p w:rsidR="008F5E0B" w:rsidRDefault="008F5E0B"/>
  </w:endnote>
  <w:endnote w:type="continuationSeparator" w:id="0">
    <w:p w:rsidR="008F5E0B" w:rsidRDefault="008F5E0B">
      <w:r>
        <w:continuationSeparator/>
      </w:r>
    </w:p>
    <w:p w:rsidR="008F5E0B" w:rsidRDefault="008F5E0B"/>
    <w:p w:rsidR="008F5E0B" w:rsidRDefault="008F5E0B"/>
    <w:p w:rsidR="008F5E0B" w:rsidRDefault="008F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33791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9148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9148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9148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99148F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B5A0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9148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9148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9148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99148F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0B" w:rsidRDefault="008F5E0B">
      <w:r>
        <w:separator/>
      </w:r>
    </w:p>
  </w:footnote>
  <w:footnote w:type="continuationSeparator" w:id="0">
    <w:p w:rsidR="008F5E0B" w:rsidRDefault="008F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46E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F7AB4" wp14:editId="3A833B2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9148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148F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304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9148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3047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148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9148F">
                                  <w:t>28 september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9148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148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9148F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AB4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9148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148F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304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9148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3047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148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9148F">
                            <w:t>28 september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9148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148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9148F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825436" wp14:editId="3DE5892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5436"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4178C5E" wp14:editId="0670B3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C970564" wp14:editId="38B695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9CD5F" id="Rectangle 47" o:spid="_x0000_s1026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B5A0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0E9098A"/>
    <w:multiLevelType w:val="hybridMultilevel"/>
    <w:tmpl w:val="43A80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34AF5080"/>
    <w:multiLevelType w:val="hybridMultilevel"/>
    <w:tmpl w:val="F3AE068C"/>
    <w:lvl w:ilvl="0" w:tplc="CA4E8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A7AB2"/>
    <w:multiLevelType w:val="multilevel"/>
    <w:tmpl w:val="565CA006"/>
    <w:numStyleLink w:val="list-streepjes"/>
  </w:abstractNum>
  <w:abstractNum w:abstractNumId="25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1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2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3" w15:restartNumberingAfterBreak="0">
    <w:nsid w:val="65A77F19"/>
    <w:multiLevelType w:val="multilevel"/>
    <w:tmpl w:val="2AECF202"/>
    <w:numStyleLink w:val="list-vinkaan"/>
  </w:abstractNum>
  <w:abstractNum w:abstractNumId="34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5" w15:restartNumberingAfterBreak="0">
    <w:nsid w:val="69343E40"/>
    <w:multiLevelType w:val="hybridMultilevel"/>
    <w:tmpl w:val="BC2A1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741E"/>
    <w:multiLevelType w:val="multilevel"/>
    <w:tmpl w:val="C340002C"/>
    <w:numStyleLink w:val="list-vinkuit"/>
  </w:abstractNum>
  <w:abstractNum w:abstractNumId="37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9"/>
  </w:num>
  <w:num w:numId="14">
    <w:abstractNumId w:val="18"/>
  </w:num>
  <w:num w:numId="15">
    <w:abstractNumId w:val="22"/>
  </w:num>
  <w:num w:numId="16">
    <w:abstractNumId w:val="31"/>
  </w:num>
  <w:num w:numId="17">
    <w:abstractNumId w:val="26"/>
  </w:num>
  <w:num w:numId="18">
    <w:abstractNumId w:val="30"/>
  </w:num>
  <w:num w:numId="19">
    <w:abstractNumId w:val="25"/>
  </w:num>
  <w:num w:numId="20">
    <w:abstractNumId w:val="11"/>
  </w:num>
  <w:num w:numId="21">
    <w:abstractNumId w:val="32"/>
  </w:num>
  <w:num w:numId="22">
    <w:abstractNumId w:val="14"/>
  </w:num>
  <w:num w:numId="23">
    <w:abstractNumId w:val="9"/>
  </w:num>
  <w:num w:numId="24">
    <w:abstractNumId w:val="37"/>
  </w:num>
  <w:num w:numId="25">
    <w:abstractNumId w:val="22"/>
  </w:num>
  <w:num w:numId="26">
    <w:abstractNumId w:val="31"/>
  </w:num>
  <w:num w:numId="27">
    <w:abstractNumId w:val="37"/>
  </w:num>
  <w:num w:numId="28">
    <w:abstractNumId w:val="30"/>
  </w:num>
  <w:num w:numId="29">
    <w:abstractNumId w:val="32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8"/>
  </w:num>
  <w:num w:numId="35">
    <w:abstractNumId w:val="34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7"/>
  </w:num>
  <w:num w:numId="41">
    <w:abstractNumId w:val="20"/>
  </w:num>
  <w:num w:numId="42">
    <w:abstractNumId w:val="34"/>
  </w:num>
  <w:num w:numId="43">
    <w:abstractNumId w:val="16"/>
  </w:num>
  <w:num w:numId="44">
    <w:abstractNumId w:val="24"/>
  </w:num>
  <w:num w:numId="45">
    <w:abstractNumId w:val="33"/>
  </w:num>
  <w:num w:numId="46">
    <w:abstractNumId w:val="36"/>
  </w:num>
  <w:num w:numId="47">
    <w:abstractNumId w:val="21"/>
  </w:num>
  <w:num w:numId="48">
    <w:abstractNumId w:val="2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04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 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K%3A%5CBKB%5C2.%20Begrotingsuitvoering%5C2021%5C6.%20Nota%20van%20Wijziging%20ISB%5CNvW%5Ckst-35925VI-3%20aanbiedingsbrief.docx#Document&quot; lastuser-initials=&quot;LM-B&quot; lastuser-name=&quot;Lindner, M.A. - BD/DFEZ/B&amp;amp;K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 formatted-value=&quot;0&quot; value=&quot;0&quot; format-disabled=&quot;true&quot;/&gt;&lt;minuut formatted-value=&quot;minuut-2010.xml&quot;/&gt;&lt;ondertekenaa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behandelddoor-item&gt;&lt;organisatie-item formatted-value=&quot;Directie Financieel-Economische Zaken (DFEZ)&quot; value=&quot;13&quot;&gt;&lt;organisatie zoekveld=&quot;Directie Financieel-Economische Zaken (DFEZ)&quot; facebook=&quot;&quot; linkedin=&quot;&quot; twitter=&quot;&quot; youtube=&quot;&quot; id=&quot;13&quot;&gt;_x000d__x000a__x0009__x0009__x0009__x0009_&lt;taal id=&quot;1036&quot; zoekveld=&quot;Directie Financieel-Economische Zaken (DFEZ)&quot; taal=&quot;1036&quot; omschrijving=&quot;Direction des Afiaires économiques et financières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jenv&quot; postadres=&quot;Postadres:\nPostbus 20301,\n2500 EH La Haye&quot;/&gt;_x000d__x000a__x0009__x0009__x0009__x0009_&lt;taal id=&quot;1043&quot; zoekveld=&quot;Directie Financieel-Economische Zaken (DFEZ)&quot; taal=&quot;1043&quot; omschrijving=&quot;Directie Financieel-Economische Zaken 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jenv&quot; postadres=&quot;Postadres:\nPostbus 20301,\n2500 EH Den Haag&quot;/&gt;_x000d__x000a__x0009__x0009__x0009__x0009_&lt;taal id=&quot;1031&quot; zoekveld=&quot;Directie Financieel-Economische Zaken (DFEZ)&quot; taal=&quot;1031&quot; omschrijving=&quot;Direktion Finanz- und Witschaftsangelegenheiten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jenv&quot; postadres=&quot;Postadres:\nPostbus 20301,\n2500 EH Den Haag&quot;/&gt;_x000d__x000a__x0009__x0009__x0009__x0009_&lt;taal id=&quot;1034&quot; zoekveld=&quot;Directie Financieel-Economische Zaken (DFEZ)&quot; taal=&quot;1034&quot; omschrijving=&quot;Dirección de Asuntos Económicos y Financieros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jenv&quot; postadres=&quot;Postadres:\nPostbus 20301,\n2500 EH La Haya&quot;/&gt;_x000d__x000a__x0009__x0009__x0009__x0009_&lt;taal id=&quot;2057&quot; zoekveld=&quot;Directie Financieel-Economische Zaken (DFEZ)&quot; taal=&quot;2057&quot; omschrijving=&quot;Financial and Economic Affairs Department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jenv&quot; postadres=&quot;Postadres:\nPostbus 20301,\n2500 EH The Hague&quot;/&gt;_x000d__x000a__x0009__x0009__x0009_&lt;/organisatie&gt;_x000d__x000a__x0009__x0009_&lt;/organisatie-item&gt;&lt;zaak/&gt;&lt;adres formatted-value=&quot;Aan de voorzitter van de Tweede Kamer der Staten 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 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van wijziging ontwerpbegroting 2022&quot;/&gt;&lt;heropend value=&quot;false&quot;/&gt;&lt;vorm value=&quot;Digitaal&quot;/&gt;&lt;ZaakLocatie/&gt;&lt;zaakkenmerk/&gt;&lt;zaaktitel/&gt;&lt;fn_geaddresseerde formatted-value=&quot;Aan de voorzitter van de Tweede Kamer der Staten 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28 september 2021&quot; value=&quot;2021-09-28T00:00:00&quot;/&gt;&lt;onskenmerk formatted-value=&quot;.&quot; value=&quot;.&quot; format-disabled=&quot;true&quot;/&gt;&lt;uwkenmerk formatted-value=&quot;&quot;/&gt;&lt;onderwerp format-disabled=&quot;true&quot; formatted-value=&quot;Nota van wijziging ontwerpbegroting 2022&quot; value=&quot;Nota van wijziging ontwerpbegroting 2022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 formatted-value=&quot;1&quot; format-disabled=&quot;true&quot;/&gt;&lt;radtelefoon value=&quot;2&quot; formatted-value=&quot;2&quot; format-disabled=&quot;true&quot;/&gt;&lt;chkfunctie1 value=&quot;0&quot; formatted-value=&quot;0&quot; format-disabled=&quot;true&quot;/&gt;&lt;chkfunctie2 value=&quot;1&quot;/&gt;&lt;aanhefdoc formatted-value=&quot;\nGeachte 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 heer/mevrouw&quot; output-value=&quot;Geachte heer/mevrouw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3246E2"/>
    <w:rsid w:val="000129A4"/>
    <w:rsid w:val="00017D9D"/>
    <w:rsid w:val="0002361E"/>
    <w:rsid w:val="000D5400"/>
    <w:rsid w:val="000E4FC7"/>
    <w:rsid w:val="001577A5"/>
    <w:rsid w:val="001811E6"/>
    <w:rsid w:val="001834D5"/>
    <w:rsid w:val="001B5B02"/>
    <w:rsid w:val="002204AB"/>
    <w:rsid w:val="00226105"/>
    <w:rsid w:val="003246E2"/>
    <w:rsid w:val="00330477"/>
    <w:rsid w:val="0033791F"/>
    <w:rsid w:val="003907B1"/>
    <w:rsid w:val="0039499D"/>
    <w:rsid w:val="003B7143"/>
    <w:rsid w:val="003E7EFD"/>
    <w:rsid w:val="0040796D"/>
    <w:rsid w:val="00464456"/>
    <w:rsid w:val="005127A2"/>
    <w:rsid w:val="005B585C"/>
    <w:rsid w:val="00652887"/>
    <w:rsid w:val="00655041"/>
    <w:rsid w:val="00666B4A"/>
    <w:rsid w:val="00690E82"/>
    <w:rsid w:val="006B5A0E"/>
    <w:rsid w:val="006B62CE"/>
    <w:rsid w:val="00794445"/>
    <w:rsid w:val="007A12C9"/>
    <w:rsid w:val="008724C1"/>
    <w:rsid w:val="00882446"/>
    <w:rsid w:val="0089073C"/>
    <w:rsid w:val="008A7B34"/>
    <w:rsid w:val="008C657D"/>
    <w:rsid w:val="008E1367"/>
    <w:rsid w:val="008F5E0B"/>
    <w:rsid w:val="00930BE4"/>
    <w:rsid w:val="0099148F"/>
    <w:rsid w:val="00991ED4"/>
    <w:rsid w:val="00994F12"/>
    <w:rsid w:val="009B09F2"/>
    <w:rsid w:val="00A27292"/>
    <w:rsid w:val="00A356EC"/>
    <w:rsid w:val="00A52BEC"/>
    <w:rsid w:val="00A7587E"/>
    <w:rsid w:val="00A9118A"/>
    <w:rsid w:val="00B07A5A"/>
    <w:rsid w:val="00B2078A"/>
    <w:rsid w:val="00B46C81"/>
    <w:rsid w:val="00C22108"/>
    <w:rsid w:val="00C27103"/>
    <w:rsid w:val="00C52172"/>
    <w:rsid w:val="00C530C1"/>
    <w:rsid w:val="00CA4991"/>
    <w:rsid w:val="00CC3E4D"/>
    <w:rsid w:val="00D2034F"/>
    <w:rsid w:val="00D302B1"/>
    <w:rsid w:val="00D54559"/>
    <w:rsid w:val="00DD1C86"/>
    <w:rsid w:val="00E054F2"/>
    <w:rsid w:val="00E3109B"/>
    <w:rsid w:val="00E46F34"/>
    <w:rsid w:val="00E952AC"/>
    <w:rsid w:val="00EF4D1E"/>
    <w:rsid w:val="00F46B14"/>
    <w:rsid w:val="00F60DEA"/>
    <w:rsid w:val="00F70F89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5:docId w15:val="{953B3AC9-D750-4FB2-89F4-BE22FC1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24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46E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rsid w:val="00E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983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2020-11-09T15:38:00.0000000Z</lastPrinted>
  <dcterms:created xsi:type="dcterms:W3CDTF">2020-10-22T13:39:00.0000000Z</dcterms:created>
  <dcterms:modified xsi:type="dcterms:W3CDTF">2021-10-05T13:08:00.0000000Z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 Generaal_x000d_postbus 20018 _x000d_2500 EA  Den Haag</vt:lpwstr>
  </property>
  <property fmtid="{D5CDD505-2E9C-101B-9397-08002B2CF9AE}" pid="4" name="datum">
    <vt:lpwstr>28 september 2021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ontwerpbegroting 2022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0x010100061909EA480BCF488FC60A67D934B2C7</vt:lpwstr>
  </property>
</Properties>
</file>