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E4E02" w:rsidR="00975112" w:rsidP="00A21E76" w:rsidRDefault="005D27F4">
      <w:pPr>
        <w:autoSpaceDE w:val="0"/>
        <w:autoSpaceDN w:val="0"/>
        <w:adjustRightInd w:val="0"/>
        <w:rPr>
          <w:noProof w:val="0"/>
        </w:rPr>
      </w:pPr>
      <w:r>
        <w:rPr>
          <w:noProof w:val="0"/>
        </w:rPr>
        <w:t>Geachte voorzitter</w:t>
      </w:r>
      <w:r w:rsidR="00A66B35">
        <w:rPr>
          <w:noProof w:val="0"/>
        </w:rPr>
        <w:t>,</w:t>
      </w:r>
    </w:p>
    <w:p w:rsidRPr="00FE4E02" w:rsidR="00975112" w:rsidP="00521CEE" w:rsidRDefault="00975112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="009267FD" w:rsidRDefault="009267FD">
      <w:pPr>
        <w:spacing w:line="240" w:lineRule="auto"/>
        <w:rPr>
          <w:rFonts w:cs="Verdana"/>
          <w:noProof w:val="0"/>
          <w:szCs w:val="18"/>
        </w:rPr>
      </w:pPr>
    </w:p>
    <w:p w:rsidR="00806120" w:rsidP="00444E27" w:rsidRDefault="005D27F4">
      <w:pPr>
        <w:autoSpaceDE w:val="0"/>
        <w:autoSpaceDN w:val="0"/>
        <w:adjustRightInd w:val="0"/>
        <w:rPr>
          <w:rFonts w:cs="Verdana"/>
          <w:noProof w:val="0"/>
          <w:szCs w:val="18"/>
        </w:rPr>
      </w:pPr>
      <w:r>
        <w:rPr>
          <w:rFonts w:cs="Verdana"/>
          <w:noProof w:val="0"/>
          <w:szCs w:val="18"/>
        </w:rPr>
        <w:t xml:space="preserve">Hierbij ontvangt u een afschrift van mijn brief met kenmerk </w:t>
      </w:r>
      <w:r w:rsidR="009937E3">
        <w:t>4227223</w:t>
      </w:r>
      <w:r>
        <w:rPr>
          <w:rFonts w:cs="Verdana"/>
          <w:noProof w:val="0"/>
          <w:szCs w:val="18"/>
        </w:rPr>
        <w:t xml:space="preserve"> aan de voorzitter van de Tweede Kamer der Staten-Generaal</w:t>
      </w:r>
      <w:r w:rsidR="00F1277E">
        <w:rPr>
          <w:rFonts w:cs="Verdana"/>
          <w:noProof w:val="0"/>
          <w:szCs w:val="18"/>
        </w:rPr>
        <w:t>.</w:t>
      </w:r>
      <w:r>
        <w:rPr>
          <w:rFonts w:cs="Verdana"/>
          <w:noProof w:val="0"/>
          <w:szCs w:val="18"/>
        </w:rPr>
        <w:t xml:space="preserve"> </w:t>
      </w:r>
    </w:p>
    <w:p w:rsidR="004C062C" w:rsidP="00806120" w:rsidRDefault="004C062C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="0084276C" w:rsidRDefault="0084276C">
      <w:pPr>
        <w:spacing w:line="240" w:lineRule="auto"/>
        <w:rPr>
          <w:rFonts w:cs="Verdana"/>
          <w:noProof w:val="0"/>
          <w:szCs w:val="18"/>
        </w:rPr>
      </w:pPr>
    </w:p>
    <w:p w:rsidRPr="00FE4E02" w:rsidR="004C062C" w:rsidP="00806120" w:rsidRDefault="004C062C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Pr="00FE4E02" w:rsidR="00317F46" w:rsidP="00806120" w:rsidRDefault="00317F46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1"/>
        <w:gridCol w:w="3871"/>
      </w:tblGrid>
      <w:tr w:rsidRPr="000423C3" w:rsidR="000423C3" w:rsidTr="00D1411C">
        <w:tc>
          <w:tcPr>
            <w:tcW w:w="3871" w:type="dxa"/>
          </w:tcPr>
          <w:sdt>
            <w:sdtPr>
              <w:rPr>
                <w:noProof w:val="0"/>
              </w:rPr>
              <w:alias w:val="ondertekenenblok"/>
              <w:tag w:val="ondertekenenblok"/>
              <w:id w:val="193350725"/>
              <w:placeholder>
                <w:docPart w:val="DefaultPlaceholder_22675703"/>
              </w:placeholder>
              <w:dataBinding w:xpath="/Template[1]/ondertekening[1]/eerste_ondertekenaar[1]/ondertekenblok[1]" w:storeItemID="{F6B562C4-D36B-4015-B75A-3777BC4157AB}"/>
              <w:text w:multiLine="1"/>
            </w:sdtPr>
            <w:sdtEndPr/>
            <w:sdtContent>
              <w:p w:rsidRPr="000423C3" w:rsidR="00317114" w:rsidP="006903AB" w:rsidRDefault="00F343A2">
                <w:pPr>
                  <w:rPr>
                    <w:noProof w:val="0"/>
                  </w:rPr>
                </w:pPr>
                <w:r>
                  <w:rPr>
                    <w:noProof w:val="0"/>
                  </w:rPr>
                  <w:t>DE MINISTER-PRESIDENT,</w:t>
                </w:r>
                <w:r>
                  <w:rPr>
                    <w:noProof w:val="0"/>
                  </w:rPr>
                  <w:br/>
                  <w:t>Minister van Algemene Zaken,</w:t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  <w:t>Mark Rutte</w:t>
                </w:r>
              </w:p>
            </w:sdtContent>
          </w:sdt>
        </w:tc>
        <w:tc>
          <w:tcPr>
            <w:tcW w:w="3871" w:type="dxa"/>
          </w:tcPr>
          <w:p w:rsidRPr="000423C3" w:rsidR="000423C3" w:rsidP="006903AB" w:rsidRDefault="000423C3">
            <w:pPr>
              <w:rPr>
                <w:noProof w:val="0"/>
              </w:rPr>
            </w:pPr>
          </w:p>
        </w:tc>
      </w:tr>
    </w:tbl>
    <w:p w:rsidR="00A44FAC" w:rsidP="00C945B7" w:rsidRDefault="00A44FAC">
      <w:pPr>
        <w:rPr>
          <w:noProof w:val="0"/>
        </w:rPr>
      </w:pPr>
    </w:p>
    <w:p w:rsidR="00066F22" w:rsidRDefault="00066F22">
      <w:pPr>
        <w:spacing w:line="240" w:lineRule="auto"/>
      </w:pPr>
    </w:p>
    <w:p w:rsidRPr="00BD6F2E" w:rsidR="00F005D9" w:rsidP="00C945B7" w:rsidRDefault="00F005D9"/>
    <w:sectPr w:rsidRPr="00BD6F2E" w:rsidR="00F005D9" w:rsidSect="00F24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8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D3" w:rsidRDefault="00C542D3">
      <w:r>
        <w:separator/>
      </w:r>
    </w:p>
    <w:p w:rsidR="00C542D3" w:rsidRDefault="00C542D3"/>
  </w:endnote>
  <w:endnote w:type="continuationSeparator" w:id="0">
    <w:p w:rsidR="00C542D3" w:rsidRDefault="00C542D3">
      <w:r>
        <w:continuationSeparator/>
      </w:r>
    </w:p>
    <w:p w:rsidR="00C542D3" w:rsidRDefault="00C54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Voettekst"/>
    </w:pPr>
  </w:p>
  <w:p w:rsidR="00013862" w:rsidRDefault="00013862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013862" w:rsidRDefault="00013862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13862" w:rsidRDefault="00013862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ED072A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C530B3">
            <w:fldChar w:fldCharType="begin"/>
          </w:r>
          <w:r w:rsidR="00C530B3">
            <w:instrText xml:space="preserve"> NUMPAGES   \* MERGEFORMAT </w:instrText>
          </w:r>
          <w:r w:rsidR="00C530B3">
            <w:fldChar w:fldCharType="separate"/>
          </w:r>
          <w:r w:rsidR="00F24768">
            <w:t>1</w:t>
          </w:r>
          <w:r w:rsidR="00C530B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A54336" w:rsidRPr="00EC47BE" w:rsidRDefault="00C530B3" w:rsidP="00A54336">
          <w:pPr>
            <w:pStyle w:val="Huisstijl-Rubricering"/>
          </w:pPr>
          <w:sdt>
            <w:sdtPr>
              <w:alias w:val="type document merking voettekst pag2"/>
              <w:tag w:val="type document merking voettekst pag2"/>
              <w:id w:val="283360757"/>
              <w:placeholder>
                <w:docPart w:val="DefaultPlaceholder_22675703"/>
              </w:placeholder>
              <w:showingPlcHdr/>
              <w:dataBinding w:xpath="/Template[1]/type_document[1]/merking[1]" w:storeItemID="{F6B562C4-D36B-4015-B75A-3777BC4157AB}"/>
              <w:text/>
            </w:sdtPr>
            <w:sdtEndPr/>
            <w:sdtContent>
              <w:r w:rsidR="00F343A2" w:rsidRPr="00860C39">
                <w:t xml:space="preserve"> </w:t>
              </w:r>
            </w:sdtContent>
          </w:sdt>
        </w:p>
        <w:p w:rsidR="00013862" w:rsidRDefault="00013862" w:rsidP="002B153C">
          <w:pPr>
            <w:pStyle w:val="Huisstijl-Rubricering"/>
          </w:pPr>
        </w:p>
      </w:tc>
      <w:tc>
        <w:tcPr>
          <w:tcW w:w="2148" w:type="dxa"/>
        </w:tcPr>
        <w:p w:rsidR="00013862" w:rsidRDefault="00C530B3" w:rsidP="00600CF0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 p2"/>
              <w:tag w:val="pagina p2"/>
              <w:id w:val="-656911942"/>
              <w:placeholder>
                <w:docPart w:val="DefaultPlaceholder_1082065158"/>
              </w:placeholder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3C4DFF" w:rsidRPr="003C4DFF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 p2"/>
              <w:tag w:val="van p2"/>
              <w:id w:val="-1901899719"/>
              <w:placeholder>
                <w:docPart w:val="DefaultPlaceholder_1082065158"/>
              </w:placeholder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F24768">
            <w:t>1</w:t>
          </w:r>
          <w:r>
            <w:fldChar w:fldCharType="end"/>
          </w:r>
        </w:p>
      </w:tc>
    </w:tr>
  </w:tbl>
  <w:p w:rsidR="00013862" w:rsidRPr="00BC3B53" w:rsidRDefault="00013862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245"/>
    </w:tblGrid>
    <w:tr w:rsidR="00013862" w:rsidTr="009267FD">
      <w:trPr>
        <w:trHeight w:hRule="exact" w:val="240"/>
      </w:trPr>
      <w:tc>
        <w:tcPr>
          <w:tcW w:w="7655" w:type="dxa"/>
          <w:shd w:val="clear" w:color="auto" w:fill="auto"/>
        </w:tcPr>
        <w:p w:rsidR="00A54336" w:rsidRPr="00860C39" w:rsidRDefault="00C530B3" w:rsidP="00A54336">
          <w:pPr>
            <w:pStyle w:val="Huisstijl-Rubricering"/>
          </w:pPr>
          <w:sdt>
            <w:sdtPr>
              <w:alias w:val="type document merking voettekst"/>
              <w:tag w:val="type document merking voettekst"/>
              <w:id w:val="193815081"/>
              <w:placeholder>
                <w:docPart w:val="DefaultPlaceholder_22675703"/>
              </w:placeholder>
              <w:showingPlcHdr/>
              <w:dataBinding w:xpath="/Template[1]/type_document[1]/merking[1]" w:storeItemID="{F6B562C4-D36B-4015-B75A-3777BC4157AB}"/>
              <w:text/>
            </w:sdtPr>
            <w:sdtEndPr/>
            <w:sdtContent>
              <w:r w:rsidR="00F343A2" w:rsidRPr="00860C39">
                <w:t xml:space="preserve"> </w:t>
              </w:r>
            </w:sdtContent>
          </w:sdt>
        </w:p>
        <w:p w:rsidR="00013862" w:rsidRDefault="00013862" w:rsidP="00023E9A">
          <w:pPr>
            <w:pStyle w:val="Huisstijl-Rubricering"/>
          </w:pPr>
        </w:p>
      </w:tc>
      <w:tc>
        <w:tcPr>
          <w:tcW w:w="2245" w:type="dxa"/>
        </w:tcPr>
        <w:p w:rsidR="00013862" w:rsidRDefault="00C530B3" w:rsidP="00023E9A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"/>
              <w:tag w:val="Pagina"/>
              <w:id w:val="-998493723"/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Pr="00C530B3">
            <w:rPr>
              <w:rStyle w:val="Huisstijl-GegevenCharChar"/>
            </w:rPr>
            <w:t>1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"/>
              <w:tag w:val="van"/>
              <w:id w:val="-1569875056"/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13862" w:rsidRPr="00BC3B53" w:rsidRDefault="00013862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D3" w:rsidRDefault="00C542D3">
      <w:r>
        <w:separator/>
      </w:r>
    </w:p>
    <w:p w:rsidR="00C542D3" w:rsidRDefault="00C542D3"/>
  </w:footnote>
  <w:footnote w:type="continuationSeparator" w:id="0">
    <w:p w:rsidR="00C542D3" w:rsidRDefault="00C542D3">
      <w:r>
        <w:continuationSeparator/>
      </w:r>
    </w:p>
    <w:p w:rsidR="00C542D3" w:rsidRDefault="00C542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Koptekst"/>
    </w:pPr>
  </w:p>
  <w:p w:rsidR="00013862" w:rsidRDefault="000138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C2" w:rsidRDefault="00444E27" w:rsidP="004F44C2">
    <w:pPr>
      <w:pStyle w:val="Koptekst"/>
      <w:rPr>
        <w:rFonts w:cs="Verdana-Bold"/>
        <w:b/>
        <w:bCs/>
        <w:smallCaps/>
        <w:szCs w:val="18"/>
      </w:rPr>
    </w:pPr>
    <w:r>
      <mc:AlternateContent>
        <mc:Choice Requires="wps">
          <w:drawing>
            <wp:anchor distT="0" distB="0" distL="114300" distR="114300" simplePos="0" relativeHeight="251660800" behindDoc="0" locked="0" layoutInCell="1" allowOverlap="1" wp14:anchorId="24B955E7" wp14:editId="752157EE">
              <wp:simplePos x="0" y="0"/>
              <wp:positionH relativeFrom="column">
                <wp:posOffset>2609850</wp:posOffset>
              </wp:positionH>
              <wp:positionV relativeFrom="page">
                <wp:posOffset>63500</wp:posOffset>
              </wp:positionV>
              <wp:extent cx="4025900" cy="1746250"/>
              <wp:effectExtent l="0" t="0" r="3175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444E2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444E27" w:rsidRDefault="00444E27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444E27" w:rsidRPr="004A37C5" w:rsidRDefault="00444E2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444E27" w:rsidRDefault="00444E27" w:rsidP="00444E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05.5pt;margin-top:5pt;width:317pt;height:1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xdtgIAALs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444E2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444E27" w:rsidRDefault="00444E27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444E27" w:rsidRPr="004A37C5" w:rsidRDefault="00444E2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444E27" w:rsidRDefault="00444E27" w:rsidP="00444E27"/>
                </w:txbxContent>
              </v:textbox>
              <w10:wrap anchory="page"/>
            </v:shape>
          </w:pict>
        </mc:Fallback>
      </mc:AlternateContent>
    </w:r>
    <w:r w:rsidR="00521F34">
      <w:rPr>
        <w:rFonts w:cs="Verdana-Bold"/>
        <w:b/>
        <w:bCs/>
        <w:smallCaps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373D93" wp14:editId="3141EA79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</w:rPr>
                                  <w:alias w:val="afzend organisatie naam pag2"/>
                                  <w:tag w:val="afzend organisatie naam pag2"/>
                                  <w:id w:val="283360754"/>
                                  <w:dataBinding w:xpath="/Template[1]/afzendgegevens[1]/organisatie[1]/naam[1]" w:storeItemID="{F6B562C4-D36B-4015-B75A-3777BC4157AB}"/>
                                  <w:text/>
                                </w:sdtPr>
                                <w:sdtEndPr/>
                                <w:sdtContent>
                                  <w:p w:rsidR="004F44C2" w:rsidRPr="00F93F9E" w:rsidRDefault="00F343A2" w:rsidP="004F44C2">
                                    <w:pPr>
                                      <w:pStyle w:val="Huisstijl-Adres"/>
                                    </w:pPr>
                                    <w:r>
                                      <w:rPr>
                                        <w:b/>
                                      </w:rPr>
                                      <w:t>Minister-President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17EE4" w:rsidRPr="000A174A" w:rsidRDefault="00C530B3" w:rsidP="00617EE4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datum p2"/>
                                    <w:tag w:val="datum p2"/>
                                    <w:id w:val="936791048"/>
                                    <w:dataBinding w:xpath="/TranslationItems[1]/datum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617EE4" w:rsidRPr="000A174A">
                                      <w:t>Datum</w:t>
                                    </w:r>
                                  </w:sdtContent>
                                </w:sdt>
                                <w:r w:rsidR="00617EE4">
                                  <w:t xml:space="preserve"> </w:t>
                                </w:r>
                              </w:p>
                              <w:p w:rsidR="00617EE4" w:rsidRDefault="00C530B3" w:rsidP="00617EE4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datum pag2"/>
                                    <w:tag w:val="referentiegegevens datum pag2"/>
                                    <w:id w:val="283360756"/>
                                    <w:dataBinding w:xpath="/Template[1]/referentiegegevens[1]/datum[1]" w:storeItemID="{F6B562C4-D36B-4015-B75A-3777BC4157AB}"/>
                                    <w:text/>
                                  </w:sdtPr>
                                  <w:sdtEndPr/>
                                  <w:sdtContent>
                                    <w:r>
                                      <w:t>5 oktober 2021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  <w:sdt>
                                <w:sdtPr>
                                  <w:alias w:val="onzereferentie p2"/>
                                  <w:tag w:val="onzereferentie p2"/>
                                  <w:id w:val="1277833392"/>
                                  <w:dataBinding w:xpath="/TranslationItems[1]/onze_referentie[1]" w:storeItemID="{AF012829-E6A5-4649-9F09-720574B7D9D8}"/>
                                  <w:text/>
                                </w:sdtPr>
                                <w:sdtEndPr/>
                                <w:sdtContent>
                                  <w:p w:rsidR="00617EE4" w:rsidRDefault="00EA5E52" w:rsidP="00617EE4">
                                    <w:pPr>
                                      <w:pStyle w:val="Huisstijl-Kopje"/>
                                    </w:pPr>
                                    <w:r>
                                      <w:t>Onze referentie</w:t>
                                    </w:r>
                                  </w:p>
                                </w:sdtContent>
                              </w:sdt>
                              <w:p w:rsidR="00565FDE" w:rsidRPr="00E076B8" w:rsidRDefault="00C530B3" w:rsidP="00B8431D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onze referentie pag2"/>
                                    <w:tag w:val="referentiegegevens onze referentie pag2"/>
                                    <w:id w:val="283360755"/>
                                    <w:dataBinding w:xpath="/Template[1]/referentiegegevens[1]/onze_referentie[1]" w:storeItemID="{F6B562C4-D36B-4015-B75A-3777BC4157AB}"/>
                                    <w:text/>
                                  </w:sdtPr>
                                  <w:sdtEndPr/>
                                  <w:sdtContent>
                                    <w:r w:rsidR="009937E3">
                                      <w:t>4227224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</w:tc>
                          </w:tr>
                          <w:tr w:rsidR="004F44C2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4F44C2" w:rsidRDefault="004F44C2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4F44C2" w:rsidRDefault="004F44C2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380.5pt;margin-top:148.35pt;width:117.5pt;height:6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oD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sdt>
                          <w:sdtPr>
                            <w:rPr>
                              <w:b/>
                            </w:rPr>
                            <w:alias w:val="afzend organisatie naam pag2"/>
                            <w:tag w:val="afzend organisatie naam pag2"/>
                            <w:id w:val="283360754"/>
                            <w:dataBinding w:xpath="/Template[1]/afzendgegevens[1]/organisatie[1]/naam[1]" w:storeItemID="{F6B562C4-D36B-4015-B75A-3777BC4157AB}"/>
                            <w:text/>
                          </w:sdtPr>
                          <w:sdtEndPr/>
                          <w:sdtContent>
                            <w:p w:rsidR="004F44C2" w:rsidRPr="00F93F9E" w:rsidRDefault="00F343A2" w:rsidP="004F44C2">
                              <w:pPr>
                                <w:pStyle w:val="Huisstijl-Adres"/>
                              </w:pPr>
                              <w:r>
                                <w:rPr>
                                  <w:b/>
                                </w:rPr>
                                <w:t>Minister-President</w:t>
                              </w:r>
                            </w:p>
                          </w:sdtContent>
                        </w:sdt>
                      </w:tc>
                    </w:tr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617EE4" w:rsidRPr="000A174A" w:rsidRDefault="00C530B3" w:rsidP="00617EE4">
                          <w:pPr>
                            <w:pStyle w:val="Huisstijl-Kopje"/>
                          </w:pPr>
                          <w:sdt>
                            <w:sdtPr>
                              <w:alias w:val="datum p2"/>
                              <w:tag w:val="datum p2"/>
                              <w:id w:val="936791048"/>
                              <w:dataBinding w:xpath="/TranslationItems[1]/datum[1]" w:storeItemID="{AF012829-E6A5-4649-9F09-720574B7D9D8}"/>
                              <w:text/>
                            </w:sdtPr>
                            <w:sdtEndPr/>
                            <w:sdtContent>
                              <w:r w:rsidR="00617EE4" w:rsidRPr="000A174A">
                                <w:t>Datum</w:t>
                              </w:r>
                            </w:sdtContent>
                          </w:sdt>
                          <w:r w:rsidR="00617EE4">
                            <w:t xml:space="preserve"> </w:t>
                          </w:r>
                        </w:p>
                        <w:p w:rsidR="00617EE4" w:rsidRDefault="00C530B3" w:rsidP="00617EE4">
                          <w:pPr>
                            <w:pStyle w:val="Huisstijl-Gegeven"/>
                          </w:pPr>
                          <w:sdt>
                            <w:sdtPr>
                              <w:alias w:val="referentiegegevens datum pag2"/>
                              <w:tag w:val="referentiegegevens datum pag2"/>
                              <w:id w:val="283360756"/>
                              <w:dataBinding w:xpath="/Template[1]/referentiegegevens[1]/datum[1]" w:storeItemID="{F6B562C4-D36B-4015-B75A-3777BC4157AB}"/>
                              <w:text/>
                            </w:sdtPr>
                            <w:sdtEndPr/>
                            <w:sdtContent>
                              <w:r>
                                <w:t>5 oktober 2021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  <w:sdt>
                          <w:sdtPr>
                            <w:alias w:val="onzereferentie p2"/>
                            <w:tag w:val="onzereferentie p2"/>
                            <w:id w:val="1277833392"/>
                            <w:dataBinding w:xpath="/TranslationItems[1]/onze_referentie[1]" w:storeItemID="{AF012829-E6A5-4649-9F09-720574B7D9D8}"/>
                            <w:text/>
                          </w:sdtPr>
                          <w:sdtEndPr/>
                          <w:sdtContent>
                            <w:p w:rsidR="00617EE4" w:rsidRDefault="00EA5E52" w:rsidP="00617EE4">
                              <w:pPr>
                                <w:pStyle w:val="Huisstijl-Kopje"/>
                              </w:pPr>
                              <w:r>
                                <w:t>Onze referentie</w:t>
                              </w:r>
                            </w:p>
                          </w:sdtContent>
                        </w:sdt>
                        <w:p w:rsidR="00565FDE" w:rsidRPr="00E076B8" w:rsidRDefault="00C530B3" w:rsidP="00B8431D">
                          <w:pPr>
                            <w:pStyle w:val="Huisstijl-Gegeven"/>
                          </w:pPr>
                          <w:sdt>
                            <w:sdtPr>
                              <w:alias w:val="referentiegegevens onze referentie pag2"/>
                              <w:tag w:val="referentiegegevens onze referentie pag2"/>
                              <w:id w:val="283360755"/>
                              <w:dataBinding w:xpath="/Template[1]/referentiegegevens[1]/onze_referentie[1]" w:storeItemID="{F6B562C4-D36B-4015-B75A-3777BC4157AB}"/>
                              <w:text/>
                            </w:sdtPr>
                            <w:sdtEndPr/>
                            <w:sdtContent>
                              <w:r w:rsidR="009937E3">
                                <w:t>4227224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</w:tc>
                    </w:tr>
                    <w:tr w:rsidR="004F44C2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4F44C2" w:rsidRDefault="004F44C2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4F44C2" w:rsidRDefault="004F44C2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F44C2" w:rsidRPr="00275984">
      <w:trPr>
        <w:trHeight w:hRule="exact" w:val="400"/>
      </w:trPr>
      <w:tc>
        <w:tcPr>
          <w:tcW w:w="7520" w:type="dxa"/>
          <w:shd w:val="clear" w:color="auto" w:fill="auto"/>
        </w:tcPr>
        <w:p w:rsidR="004F44C2" w:rsidRPr="00275984" w:rsidRDefault="004F44C2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A54336" w:rsidRPr="00EC47BE" w:rsidRDefault="00C530B3" w:rsidP="00A54336">
    <w:pPr>
      <w:pStyle w:val="Huisstijl-Rubricering"/>
    </w:pPr>
    <w:sdt>
      <w:sdtPr>
        <w:alias w:val="type document merking pag2"/>
        <w:tag w:val="type document merking pag2"/>
        <w:id w:val="283360753"/>
        <w:placeholder>
          <w:docPart w:val="DefaultPlaceholder_22675703"/>
        </w:placeholder>
        <w:showingPlcHdr/>
        <w:dataBinding w:xpath="/Template[1]/type_document[1]/merking[1]" w:storeItemID="{F6B562C4-D36B-4015-B75A-3777BC4157AB}"/>
        <w:text/>
      </w:sdtPr>
      <w:sdtEndPr/>
      <w:sdtContent>
        <w:r w:rsidR="00F343A2" w:rsidRPr="00860C39">
          <w:t xml:space="preserve"> </w:t>
        </w:r>
      </w:sdtContent>
    </w:sdt>
  </w:p>
  <w:p w:rsidR="004F44C2" w:rsidRDefault="00554FAD" w:rsidP="00811E4A">
    <w:pPr>
      <w:pStyle w:val="Huisstijl-Rubricering"/>
      <w:tabs>
        <w:tab w:val="left" w:pos="2055"/>
      </w:tabs>
    </w:pPr>
    <w:r>
      <w:t xml:space="preserve"> </w:t>
    </w:r>
    <w:r w:rsidR="00811E4A">
      <w:tab/>
    </w:r>
  </w:p>
  <w:p w:rsidR="004F44C2" w:rsidRDefault="004F44C2" w:rsidP="004F44C2"/>
  <w:p w:rsidR="00122800" w:rsidRPr="00740712" w:rsidRDefault="00122800" w:rsidP="004F44C2"/>
  <w:p w:rsidR="004F44C2" w:rsidRPr="00217880" w:rsidRDefault="004F44C2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Pr="008A1F19" w:rsidRDefault="00521F34" w:rsidP="00BC4AE3">
    <w:pPr>
      <w:pStyle w:val="Koptekst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71E5A582" wp14:editId="120B5C79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934FD" w:rsidRPr="008A1F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53D03" w:rsidRDefault="00C530B3" w:rsidP="00000AF3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afzend gegevens naam organisatie"/>
                                    <w:tag w:val="naam organisatie"/>
                                    <w:id w:val="194130784"/>
                                    <w:dataBinding w:xpath="/Template[1]/afzendgegevens[1]/organisatie[1]/naam[1]" w:storeItemID="{F6B562C4-D36B-4015-B75A-3777BC4157AB}"/>
                                    <w:text/>
                                  </w:sdtPr>
                                  <w:sdtEndPr/>
                                  <w:sdtContent>
                                    <w:r w:rsidR="00F343A2">
                                      <w:rPr>
                                        <w:b/>
                                      </w:rPr>
                                      <w:t>Minister-President</w:t>
                                    </w:r>
                                  </w:sdtContent>
                                </w:sdt>
                              </w:p>
                              <w:p w:rsidR="001934FD" w:rsidRPr="00136797" w:rsidRDefault="00C530B3" w:rsidP="00000AF3">
                                <w:pPr>
                                  <w:pStyle w:val="Huisstijl-Adres"/>
                                </w:pPr>
                                <w:sdt>
                                  <w:sdtPr>
                                    <w:alias w:val="afzendgegevens straat"/>
                                    <w:tag w:val="afzendgegevens straat"/>
                                    <w:id w:val="194484315"/>
                                    <w:dataBinding w:xpath="/Template[1]/afzendgegevens[1]/bezoekadres[1]/straat[1]" w:storeItemID="{F6B562C4-D36B-4015-B75A-3777BC4157AB}"/>
                                    <w:text/>
                                  </w:sdtPr>
                                  <w:sdtEndPr/>
                                  <w:sdtContent>
                                    <w:r w:rsidR="00F343A2">
                                      <w:t>Binnenhof 19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"/>
                                    <w:tag w:val="afzendgegevens postcode"/>
                                    <w:id w:val="195188346"/>
                                    <w:dataBinding w:xpath="/Template[1]/afzendgegevens[1]/bezoekadres[1]/postcode[1]" w:storeItemID="{F6B562C4-D36B-4015-B75A-3777BC4157AB}"/>
                                    <w:text/>
                                  </w:sdtPr>
                                  <w:sdtEndPr/>
                                  <w:sdtContent>
                                    <w:r w:rsidR="00F343A2">
                                      <w:t>2513 AA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bus"/>
                                    <w:tag w:val="afzendgegevens postbus"/>
                                    <w:id w:val="195188347"/>
                                    <w:dataBinding w:xpath="/Template[1]/afzendgegevens[1]/postadres[1]/postbus[1]" w:storeItemID="{F6B562C4-D36B-4015-B75A-3777BC4157AB}"/>
                                    <w:text/>
                                  </w:sdtPr>
                                  <w:sdtEndPr/>
                                  <w:sdtContent>
                                    <w:r w:rsidR="00F343A2">
                                      <w:t>Postbus 20001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 postbus"/>
                                    <w:tag w:val="afzendgegevens postcode postbus"/>
                                    <w:id w:val="195188348"/>
                                    <w:dataBinding w:xpath="/Template[1]/afzendgegevens[1]/postadres[1]/postcode[1]" w:storeItemID="{F6B562C4-D36B-4015-B75A-3777BC4157AB}"/>
                                    <w:text/>
                                  </w:sdtPr>
                                  <w:sdtEndPr/>
                                  <w:sdtContent>
                                    <w:r w:rsidR="00F343A2">
                                      <w:t>2500 EA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internetadres"/>
                                    <w:tag w:val="afzendgegevens internetadres"/>
                                    <w:id w:val="194484316"/>
                                    <w:dataBinding w:xpath="/Template[1]/afzendgegevens[1]/organisatie[1]/internetadres[1]" w:storeItemID="{F6B562C4-D36B-4015-B75A-3777BC4157AB}"/>
                                    <w:text/>
                                  </w:sdtPr>
                                  <w:sdtEndPr/>
                                  <w:sdtContent>
                                    <w:r w:rsidR="00F343A2">
                                      <w:t>www.rijksoverheid.nl</w:t>
                                    </w:r>
                                  </w:sdtContent>
                                </w:sdt>
                              </w:p>
                              <w:p w:rsidR="001934FD" w:rsidRPr="008A1F19" w:rsidRDefault="00C530B3" w:rsidP="005D27F4">
                                <w:pPr>
                                  <w:pStyle w:val="Huisstijl-Adres"/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Contactpersoon"/>
                                    <w:tag w:val="Contactpersoon"/>
                                    <w:id w:val="-1158308403"/>
                                    <w:showingPlcHdr/>
                                    <w:dataBinding w:xpath="/TranslationItems[1]/contactpersoon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5D27F4">
                                      <w:rPr>
                                        <w:b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1934FD" w:rsidRPr="008A1F19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1934FD" w:rsidRPr="008A1F19">
                                  <w:rPr>
                                    <w:b/>
                                  </w:rPr>
                                  <w:br/>
                                </w:r>
                                <w:sdt>
                                  <w:sdtPr>
                                    <w:alias w:val="contactgegevens telefoonnummer"/>
                                    <w:tag w:val="contactgegevens telefoonnummer"/>
                                    <w:id w:val="194484330"/>
                                    <w:showingPlcHdr/>
                                    <w:dataBinding w:xpath="/Template[1]/afzendgegevens[1]/contactgegevens[1]/telefoonnummer[1]" w:storeItemID="{F6B562C4-D36B-4015-B75A-3777BC4157AB}"/>
                                    <w:text/>
                                  </w:sdtPr>
                                  <w:sdtEndPr/>
                                  <w:sdtContent>
                                    <w:r w:rsidR="005D27F4" w:rsidRPr="00860C39">
                                      <w:t xml:space="preserve"> </w:t>
                                    </w:r>
                                  </w:sdtContent>
                                </w:sdt>
                                <w:r w:rsidR="00EA5E52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contactgegevens e-mailadres"/>
                                    <w:tag w:val="contactgegevens e-mailadres"/>
                                    <w:id w:val="194484332"/>
                                    <w:showingPlcHdr/>
                                    <w:dataBinding w:xpath="/Template[1]/afzendgegevens[1]/contactgegevens[1]/e-mailadres[1]" w:storeItemID="{F6B562C4-D36B-4015-B75A-3777BC4157AB}"/>
                                    <w:text/>
                                  </w:sdtPr>
                                  <w:sdtEndPr/>
                                  <w:sdtContent>
                                    <w:r w:rsidR="005D27F4" w:rsidRPr="00860C39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934FD" w:rsidRPr="008A1F19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1934FD" w:rsidP="00000AF3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c>
                          </w:tr>
                          <w:tr w:rsidR="001934FD" w:rsidRPr="008A1F19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A0357B" w:rsidRDefault="00A0357B" w:rsidP="00A0357B">
                                <w:pPr>
                                  <w:pStyle w:val="Huisstijl-Kopje"/>
                                </w:pPr>
                                <w:r>
                                  <w:t>Onze referentie</w:t>
                                </w:r>
                              </w:p>
                              <w:p w:rsidR="00A0357B" w:rsidRDefault="009937E3" w:rsidP="00A0357B">
                                <w:pPr>
                                  <w:pStyle w:val="Huisstijl-Gegeven"/>
                                </w:pPr>
                                <w:r>
                                  <w:t>4227224</w:t>
                                </w:r>
                              </w:p>
                              <w:p w:rsidR="001934FD" w:rsidRPr="008A1F19" w:rsidRDefault="001934FD" w:rsidP="00A0357B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</w:tbl>
                        <w:p w:rsidR="001934FD" w:rsidRPr="008A1F19" w:rsidRDefault="001934FD" w:rsidP="001934F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380.55pt;margin-top:148.2pt;width:117.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7G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934FD" w:rsidRPr="008A1F19">
                      <w:tc>
                        <w:tcPr>
                          <w:tcW w:w="2160" w:type="dxa"/>
                          <w:shd w:val="clear" w:color="auto" w:fill="auto"/>
                        </w:tcPr>
                        <w:p w:rsidR="00D53D03" w:rsidRDefault="00C530B3" w:rsidP="00000AF3">
                          <w:pPr>
                            <w:pStyle w:val="Huisstijl-Adres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afzend gegevens naam organisatie"/>
                              <w:tag w:val="naam organisatie"/>
                              <w:id w:val="194130784"/>
                              <w:dataBinding w:xpath="/Template[1]/afzendgegevens[1]/organisatie[1]/naam[1]" w:storeItemID="{F6B562C4-D36B-4015-B75A-3777BC4157AB}"/>
                              <w:text/>
                            </w:sdtPr>
                            <w:sdtEndPr/>
                            <w:sdtContent>
                              <w:r w:rsidR="00F343A2">
                                <w:rPr>
                                  <w:b/>
                                </w:rPr>
                                <w:t>Minister-President</w:t>
                              </w:r>
                            </w:sdtContent>
                          </w:sdt>
                        </w:p>
                        <w:p w:rsidR="001934FD" w:rsidRPr="00136797" w:rsidRDefault="00C530B3" w:rsidP="00000AF3">
                          <w:pPr>
                            <w:pStyle w:val="Huisstijl-Adres"/>
                          </w:pPr>
                          <w:sdt>
                            <w:sdtPr>
                              <w:alias w:val="afzendgegevens straat"/>
                              <w:tag w:val="afzendgegevens straat"/>
                              <w:id w:val="194484315"/>
                              <w:dataBinding w:xpath="/Template[1]/afzendgegevens[1]/bezoekadres[1]/straat[1]" w:storeItemID="{F6B562C4-D36B-4015-B75A-3777BC4157AB}"/>
                              <w:text/>
                            </w:sdtPr>
                            <w:sdtEndPr/>
                            <w:sdtContent>
                              <w:r w:rsidR="00F343A2">
                                <w:t>Binnenhof 19</w:t>
                              </w:r>
                            </w:sdtContent>
                          </w:sdt>
                          <w:r w:rsidR="001934FD" w:rsidRPr="008A1F19">
                            <w:t xml:space="preserve"> 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"/>
                              <w:tag w:val="afzendgegevens postcode"/>
                              <w:id w:val="195188346"/>
                              <w:dataBinding w:xpath="/Template[1]/afzendgegevens[1]/bezoekadres[1]/postcode[1]" w:storeItemID="{F6B562C4-D36B-4015-B75A-3777BC4157AB}"/>
                              <w:text/>
                            </w:sdtPr>
                            <w:sdtEndPr/>
                            <w:sdtContent>
                              <w:r w:rsidR="00F343A2">
                                <w:t>2513 AA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bus"/>
                              <w:tag w:val="afzendgegevens postbus"/>
                              <w:id w:val="195188347"/>
                              <w:dataBinding w:xpath="/Template[1]/afzendgegevens[1]/postadres[1]/postbus[1]" w:storeItemID="{F6B562C4-D36B-4015-B75A-3777BC4157AB}"/>
                              <w:text/>
                            </w:sdtPr>
                            <w:sdtEndPr/>
                            <w:sdtContent>
                              <w:r w:rsidR="00F343A2">
                                <w:t>Postbus 20001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 postbus"/>
                              <w:tag w:val="afzendgegevens postcode postbus"/>
                              <w:id w:val="195188348"/>
                              <w:dataBinding w:xpath="/Template[1]/afzendgegevens[1]/postadres[1]/postcode[1]" w:storeItemID="{F6B562C4-D36B-4015-B75A-3777BC4157AB}"/>
                              <w:text/>
                            </w:sdtPr>
                            <w:sdtEndPr/>
                            <w:sdtContent>
                              <w:r w:rsidR="00F343A2">
                                <w:t>2500 EA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internetadres"/>
                              <w:tag w:val="afzendgegevens internetadres"/>
                              <w:id w:val="194484316"/>
                              <w:dataBinding w:xpath="/Template[1]/afzendgegevens[1]/organisatie[1]/internetadres[1]" w:storeItemID="{F6B562C4-D36B-4015-B75A-3777BC4157AB}"/>
                              <w:text/>
                            </w:sdtPr>
                            <w:sdtEndPr/>
                            <w:sdtContent>
                              <w:r w:rsidR="00F343A2">
                                <w:t>www.rijksoverheid.nl</w:t>
                              </w:r>
                            </w:sdtContent>
                          </w:sdt>
                        </w:p>
                        <w:p w:rsidR="001934FD" w:rsidRPr="008A1F19" w:rsidRDefault="00C530B3" w:rsidP="005D27F4">
                          <w:pPr>
                            <w:pStyle w:val="Huisstijl-Adres"/>
                          </w:pPr>
                          <w:sdt>
                            <w:sdtPr>
                              <w:rPr>
                                <w:b/>
                              </w:rPr>
                              <w:alias w:val="Contactpersoon"/>
                              <w:tag w:val="Contactpersoon"/>
                              <w:id w:val="-1158308403"/>
                              <w:showingPlcHdr/>
                              <w:dataBinding w:xpath="/TranslationItems[1]/contactpersoon[1]" w:storeItemID="{AF012829-E6A5-4649-9F09-720574B7D9D8}"/>
                              <w:text/>
                            </w:sdtPr>
                            <w:sdtEndPr/>
                            <w:sdtContent>
                              <w:r w:rsidR="005D27F4">
                                <w:rPr>
                                  <w:b/>
                                </w:rPr>
                                <w:t xml:space="preserve">     </w:t>
                              </w:r>
                            </w:sdtContent>
                          </w:sdt>
                          <w:r w:rsidR="001934FD" w:rsidRPr="008A1F19">
                            <w:rPr>
                              <w:b/>
                            </w:rPr>
                            <w:t xml:space="preserve"> </w:t>
                          </w:r>
                          <w:r w:rsidR="001934FD" w:rsidRPr="008A1F19">
                            <w:rPr>
                              <w:b/>
                            </w:rPr>
                            <w:br/>
                          </w:r>
                          <w:sdt>
                            <w:sdtPr>
                              <w:alias w:val="contactgegevens telefoonnummer"/>
                              <w:tag w:val="contactgegevens telefoonnummer"/>
                              <w:id w:val="194484330"/>
                              <w:showingPlcHdr/>
                              <w:dataBinding w:xpath="/Template[1]/afzendgegevens[1]/contactgegevens[1]/telefoonnummer[1]" w:storeItemID="{F6B562C4-D36B-4015-B75A-3777BC4157AB}"/>
                              <w:text/>
                            </w:sdtPr>
                            <w:sdtEndPr/>
                            <w:sdtContent>
                              <w:r w:rsidR="005D27F4" w:rsidRPr="00860C39">
                                <w:t xml:space="preserve"> </w:t>
                              </w:r>
                            </w:sdtContent>
                          </w:sdt>
                          <w:r w:rsidR="00EA5E52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contactgegevens e-mailadres"/>
                              <w:tag w:val="contactgegevens e-mailadres"/>
                              <w:id w:val="194484332"/>
                              <w:showingPlcHdr/>
                              <w:dataBinding w:xpath="/Template[1]/afzendgegevens[1]/contactgegevens[1]/e-mailadres[1]" w:storeItemID="{F6B562C4-D36B-4015-B75A-3777BC4157AB}"/>
                              <w:text/>
                            </w:sdtPr>
                            <w:sdtEndPr/>
                            <w:sdtContent>
                              <w:r w:rsidR="005D27F4" w:rsidRPr="00860C39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1934FD" w:rsidRPr="008A1F19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1934FD" w:rsidP="00000AF3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c>
                    </w:tr>
                    <w:tr w:rsidR="001934FD" w:rsidRPr="008A1F19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A0357B" w:rsidRDefault="00A0357B" w:rsidP="00A0357B">
                          <w:pPr>
                            <w:pStyle w:val="Huisstijl-Kopje"/>
                          </w:pPr>
                          <w:r>
                            <w:t>Onze referentie</w:t>
                          </w:r>
                        </w:p>
                        <w:p w:rsidR="00A0357B" w:rsidRDefault="009937E3" w:rsidP="00A0357B">
                          <w:pPr>
                            <w:pStyle w:val="Huisstijl-Gegeven"/>
                          </w:pPr>
                          <w:r>
                            <w:t>4227224</w:t>
                          </w:r>
                        </w:p>
                        <w:p w:rsidR="001934FD" w:rsidRPr="008A1F19" w:rsidRDefault="001934FD" w:rsidP="00A0357B">
                          <w:pPr>
                            <w:pStyle w:val="Huisstijl-Gegeven"/>
                          </w:pPr>
                        </w:p>
                      </w:tc>
                    </w:tr>
                  </w:tbl>
                  <w:p w:rsidR="001934FD" w:rsidRPr="008A1F19" w:rsidRDefault="001934FD" w:rsidP="001934F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704" behindDoc="0" locked="0" layoutInCell="1" allowOverlap="1" wp14:anchorId="58E7452E" wp14:editId="3B55CA88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3175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013862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013862" w:rsidRDefault="007E211A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013862" w:rsidRPr="004A37C5" w:rsidRDefault="004916B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drawing>
                                    <wp:inline distT="0" distB="0" distL="0" distR="0" wp14:anchorId="4176F08B" wp14:editId="0AF6E502">
                                      <wp:extent cx="2343150" cy="1581150"/>
                                      <wp:effectExtent l="19050" t="0" r="0" b="0"/>
                                      <wp:docPr id="2" name="Afbeelding 2" descr="RO_A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O_A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13862" w:rsidRDefault="00013862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3.5pt;margin-top:-7pt;width:317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TF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JDnRMW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013862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013862" w:rsidRDefault="007E211A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013862" w:rsidRPr="004A37C5" w:rsidRDefault="004916B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drawing>
                              <wp:inline distT="0" distB="0" distL="0" distR="0" wp14:anchorId="4176F08B" wp14:editId="0AF6E502">
                                <wp:extent cx="2343150" cy="1581150"/>
                                <wp:effectExtent l="19050" t="0" r="0" b="0"/>
                                <wp:docPr id="2" name="Afbeelding 2" descr="RO_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_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13862" w:rsidRDefault="00013862" w:rsidP="00092C5F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13862" w:rsidRPr="008A1F19">
      <w:trPr>
        <w:trHeight w:val="400"/>
      </w:trPr>
      <w:tc>
        <w:tcPr>
          <w:tcW w:w="7520" w:type="dxa"/>
          <w:shd w:val="clear" w:color="auto" w:fill="auto"/>
        </w:tcPr>
        <w:p w:rsidR="00AC68F5" w:rsidRPr="008A1F19" w:rsidRDefault="00013862" w:rsidP="003E6C2A">
          <w:pPr>
            <w:pStyle w:val="Huisstijl-Retouradres"/>
            <w:tabs>
              <w:tab w:val="left" w:pos="4536"/>
            </w:tabs>
          </w:pPr>
          <w:r w:rsidRPr="008A1F19">
            <w:t xml:space="preserve">&gt; </w:t>
          </w:r>
          <w:sdt>
            <w:sdtPr>
              <w:alias w:val="Retouradres"/>
              <w:tag w:val="Retouradres"/>
              <w:id w:val="1107628437"/>
              <w:dataBinding w:xpath="/TranslationItems[1]/retouradres[1]" w:storeItemID="{AF012829-E6A5-4649-9F09-720574B7D9D8}"/>
              <w:text/>
            </w:sdtPr>
            <w:sdtEndPr/>
            <w:sdtContent>
              <w:r w:rsidR="00513E17" w:rsidRPr="00513E17">
                <w:t>Retouradres</w:t>
              </w:r>
            </w:sdtContent>
          </w:sdt>
          <w:r w:rsidR="00513E17">
            <w:t xml:space="preserve"> </w:t>
          </w:r>
          <w:sdt>
            <w:sdtPr>
              <w:alias w:val="retouradres postbus"/>
              <w:tag w:val="retouradres postbus"/>
              <w:id w:val="195188349"/>
              <w:placeholder>
                <w:docPart w:val="DefaultPlaceholder_22675703"/>
              </w:placeholder>
              <w:dataBinding w:xpath="/Template[1]/afzendgegevens[1]/postadres[1]/postbus[1]" w:storeItemID="{F6B562C4-D36B-4015-B75A-3777BC4157AB}"/>
              <w:text/>
            </w:sdtPr>
            <w:sdtEndPr/>
            <w:sdtContent>
              <w:r w:rsidR="00F343A2">
                <w:t>Postbus 20001</w:t>
              </w:r>
            </w:sdtContent>
          </w:sdt>
          <w:r w:rsidR="007E2D8A">
            <w:t xml:space="preserve"> </w:t>
          </w:r>
          <w:sdt>
            <w:sdtPr>
              <w:alias w:val="retouradres postcode postbus"/>
              <w:tag w:val="retouradres postcode postbus"/>
              <w:id w:val="195188467"/>
              <w:placeholder>
                <w:docPart w:val="DefaultPlaceholder_22675703"/>
              </w:placeholder>
              <w:dataBinding w:xpath="/Template[1]/afzendgegevens[1]/postadres[1]/postcode[1]" w:storeItemID="{F6B562C4-D36B-4015-B75A-3777BC4157AB}"/>
              <w:text/>
            </w:sdtPr>
            <w:sdtEndPr/>
            <w:sdtContent>
              <w:r w:rsidR="00F343A2">
                <w:t>2500 EA  Den Haag</w:t>
              </w:r>
            </w:sdtContent>
          </w:sdt>
          <w:r w:rsidRPr="008A1F19">
            <w:t xml:space="preserve"> </w:t>
          </w:r>
        </w:p>
      </w:tc>
    </w:tr>
    <w:tr w:rsidR="00013862" w:rsidRPr="008A1F1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A54336" w:rsidRPr="00860C39" w:rsidRDefault="00C530B3" w:rsidP="00A54336">
          <w:pPr>
            <w:pStyle w:val="Huisstijl-Rubricering"/>
          </w:pPr>
          <w:sdt>
            <w:sdtPr>
              <w:alias w:val="type document merking"/>
              <w:tag w:val="type document merking"/>
              <w:id w:val="193651065"/>
              <w:placeholder>
                <w:docPart w:val="DefaultPlaceholder_22675703"/>
              </w:placeholder>
              <w:showingPlcHdr/>
              <w:dataBinding w:xpath="/Template[1]/type_document[1]/merking[1]" w:storeItemID="{F6B562C4-D36B-4015-B75A-3777BC4157AB}"/>
              <w:text/>
            </w:sdtPr>
            <w:sdtEndPr/>
            <w:sdtContent>
              <w:r w:rsidR="00F343A2" w:rsidRPr="00860C39">
                <w:t xml:space="preserve"> </w:t>
              </w:r>
            </w:sdtContent>
          </w:sdt>
        </w:p>
        <w:p w:rsidR="00013862" w:rsidRPr="008A1F19" w:rsidRDefault="00C530B3" w:rsidP="00317114">
          <w:pPr>
            <w:tabs>
              <w:tab w:val="left" w:pos="1470"/>
            </w:tabs>
          </w:pPr>
          <w:sdt>
            <w:sdtPr>
              <w:alias w:val="Toezendgegevens aan"/>
              <w:tag w:val="Toezendgegevens aan"/>
              <w:id w:val="191916163"/>
              <w:placeholder>
                <w:docPart w:val="DefaultPlaceholder_22675703"/>
              </w:placeholder>
              <w:dataBinding w:xpath="/Template[1]/toezendgegevens[1]/contactgegevens[1]/blok[1]" w:storeItemID="{F6B562C4-D36B-4015-B75A-3777BC4157AB}"/>
              <w:text w:multiLine="1"/>
            </w:sdtPr>
            <w:sdtEndPr/>
            <w:sdtContent>
              <w:r w:rsidR="00F343A2">
                <w:t>Eerste Kamer der Staten-Generaal</w:t>
              </w:r>
              <w:r w:rsidR="00F343A2">
                <w:br/>
                <w:t>t.a.v. de Voorzitter</w:t>
              </w:r>
              <w:r w:rsidR="00F343A2">
                <w:br/>
                <w:t>Postbus 20017</w:t>
              </w:r>
              <w:r w:rsidR="00F343A2">
                <w:br/>
                <w:t>2500 EA DEN HAAG</w:t>
              </w:r>
              <w:r w:rsidR="00F343A2">
                <w:br/>
              </w:r>
            </w:sdtContent>
          </w:sdt>
        </w:p>
        <w:p w:rsidR="00F847E6" w:rsidRPr="008A1F19" w:rsidRDefault="00F847E6" w:rsidP="006B2A17">
          <w:pPr>
            <w:tabs>
              <w:tab w:val="left" w:pos="1470"/>
            </w:tabs>
          </w:pPr>
        </w:p>
      </w:tc>
    </w:tr>
    <w:tr w:rsidR="00013862" w:rsidRPr="008A1F19">
      <w:trPr>
        <w:trHeight w:hRule="exact" w:val="400"/>
      </w:trPr>
      <w:tc>
        <w:tcPr>
          <w:tcW w:w="7520" w:type="dxa"/>
          <w:shd w:val="clear" w:color="auto" w:fill="auto"/>
        </w:tcPr>
        <w:p w:rsidR="00013862" w:rsidRPr="008A1F19" w:rsidRDefault="00013862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C530B3" w:rsidP="00C2640F">
          <w:pPr>
            <w:tabs>
              <w:tab w:val="left" w:pos="90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  <w:sdt>
            <w:sdtPr>
              <w:alias w:val="Datum"/>
              <w:tag w:val="Datum"/>
              <w:id w:val="-2008659714"/>
              <w:dataBinding w:xpath="/TranslationItems[1]/datum[1]" w:storeItemID="{AF012829-E6A5-4649-9F09-720574B7D9D8}"/>
              <w:text/>
            </w:sdtPr>
            <w:sdtEndPr/>
            <w:sdtContent>
              <w:r w:rsidR="00513E17" w:rsidRPr="008A1F19">
                <w:t>Datum</w:t>
              </w:r>
            </w:sdtContent>
          </w:sdt>
          <w:r w:rsidR="00932DA1">
            <w:t xml:space="preserve"> </w:t>
          </w:r>
          <w:r w:rsidR="00C2640F">
            <w:t xml:space="preserve">  </w:t>
          </w:r>
          <w:sdt>
            <w:sdtPr>
              <w:alias w:val="referentiegegevens datum"/>
              <w:tag w:val="referentiegegevens datum"/>
              <w:id w:val="192683011"/>
              <w:placeholder>
                <w:docPart w:val="DefaultPlaceholder_22675703"/>
              </w:placeholder>
              <w:dataBinding w:xpath="/Template[1]/referentiegegevens[1]/datum[1]" w:storeItemID="{F6B562C4-D36B-4015-B75A-3777BC4157AB}"/>
              <w:text/>
            </w:sdtPr>
            <w:sdtEndPr/>
            <w:sdtContent>
              <w:r>
                <w:t>5</w:t>
              </w:r>
              <w:r w:rsidR="009937E3">
                <w:t xml:space="preserve"> oktober</w:t>
              </w:r>
              <w:r w:rsidR="00A0357B">
                <w:t xml:space="preserve"> 2021</w:t>
              </w:r>
            </w:sdtContent>
          </w:sdt>
          <w:r w:rsidR="00617EE4" w:rsidRPr="008A1F19">
            <w:t xml:space="preserve"> </w:t>
          </w: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C530B3" w:rsidP="00F847E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sdt>
            <w:sdtPr>
              <w:alias w:val="Betreft"/>
              <w:tag w:val="Betreft"/>
              <w:id w:val="-620610021"/>
              <w:dataBinding w:xpath="/TranslationItems[1]/betreft[1]" w:storeItemID="{AF012829-E6A5-4649-9F09-720574B7D9D8}"/>
              <w:text/>
            </w:sdtPr>
            <w:sdtEndPr/>
            <w:sdtContent>
              <w:r w:rsidR="00513E17" w:rsidRPr="008A1F19">
                <w:t>Betreft</w:t>
              </w:r>
            </w:sdtContent>
          </w:sdt>
          <w:r w:rsidR="00932DA1">
            <w:t xml:space="preserve"> </w:t>
          </w:r>
          <w:r w:rsidR="00C2640F">
            <w:t xml:space="preserve">  </w:t>
          </w:r>
          <w:sdt>
            <w:sdtPr>
              <w:alias w:val="referentiegegevens betreft"/>
              <w:tag w:val="referentiegegevens betreft"/>
              <w:id w:val="192683208"/>
              <w:placeholder>
                <w:docPart w:val="DefaultPlaceholder_22675703"/>
              </w:placeholder>
              <w:dataBinding w:xpath="/Template[1]/referentiegegevens[1]/betreft[1]" w:storeItemID="{F6B562C4-D36B-4015-B75A-3777BC4157AB}"/>
              <w:text/>
            </w:sdtPr>
            <w:sdtEndPr/>
            <w:sdtContent>
              <w:r w:rsidR="004F12F9">
                <w:t>Afschrift van een brief aan de Tweede Kamer</w:t>
              </w:r>
            </w:sdtContent>
          </w:sdt>
          <w:r w:rsidR="00BF265F" w:rsidRPr="008A1F19">
            <w:t xml:space="preserve"> </w:t>
          </w:r>
        </w:p>
      </w:tc>
    </w:tr>
  </w:tbl>
  <w:p w:rsidR="00013862" w:rsidRPr="008A1F19" w:rsidRDefault="00013862" w:rsidP="00BC4AE3">
    <w:pPr>
      <w:pStyle w:val="Koptekst"/>
    </w:pPr>
  </w:p>
  <w:p w:rsidR="00013862" w:rsidRPr="008A1F19" w:rsidRDefault="00013862" w:rsidP="00BC4AE3">
    <w:pPr>
      <w:pStyle w:val="Koptekst"/>
    </w:pPr>
  </w:p>
  <w:p w:rsidR="00874DF7" w:rsidRPr="008A1F19" w:rsidRDefault="00874DF7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227"/>
  <w:hyphenationZone w:val="425"/>
  <w:characterSpacingControl w:val="doNotCompress"/>
  <w:saveInvalidXml/>
  <w:ignoreMixedContent/>
  <w:doNotDemarcateInvalidXml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mer" w:val="4227224"/>
    <w:docVar w:name="Locked" w:val="False"/>
    <w:docVar w:name="Organiekdeel" w:val="MP"/>
    <w:docVar w:name="Taal" w:val="Nederlands"/>
    <w:docVar w:name="Template" w:val="Brief"/>
  </w:docVars>
  <w:rsids>
    <w:rsidRoot w:val="00050AA3"/>
    <w:rsid w:val="000075A0"/>
    <w:rsid w:val="00013862"/>
    <w:rsid w:val="00020189"/>
    <w:rsid w:val="00020EE4"/>
    <w:rsid w:val="00022437"/>
    <w:rsid w:val="00023A23"/>
    <w:rsid w:val="00023E9A"/>
    <w:rsid w:val="00034A84"/>
    <w:rsid w:val="00035E67"/>
    <w:rsid w:val="000411F7"/>
    <w:rsid w:val="000423C3"/>
    <w:rsid w:val="00050AA3"/>
    <w:rsid w:val="00066F22"/>
    <w:rsid w:val="00071F28"/>
    <w:rsid w:val="00092799"/>
    <w:rsid w:val="00092C5F"/>
    <w:rsid w:val="00094B97"/>
    <w:rsid w:val="00096680"/>
    <w:rsid w:val="000A174A"/>
    <w:rsid w:val="000A65AC"/>
    <w:rsid w:val="000A6B95"/>
    <w:rsid w:val="000B40BC"/>
    <w:rsid w:val="000B7281"/>
    <w:rsid w:val="000B7FAB"/>
    <w:rsid w:val="000C3EA9"/>
    <w:rsid w:val="000E240E"/>
    <w:rsid w:val="000F072D"/>
    <w:rsid w:val="000F1248"/>
    <w:rsid w:val="000F364D"/>
    <w:rsid w:val="00101A7C"/>
    <w:rsid w:val="00104F6E"/>
    <w:rsid w:val="00122800"/>
    <w:rsid w:val="00122E9C"/>
    <w:rsid w:val="00123704"/>
    <w:rsid w:val="00125424"/>
    <w:rsid w:val="001270C7"/>
    <w:rsid w:val="0014786A"/>
    <w:rsid w:val="001516A4"/>
    <w:rsid w:val="00151E5F"/>
    <w:rsid w:val="001569AB"/>
    <w:rsid w:val="00157243"/>
    <w:rsid w:val="0016025B"/>
    <w:rsid w:val="00163B4E"/>
    <w:rsid w:val="001726F3"/>
    <w:rsid w:val="00185576"/>
    <w:rsid w:val="00185951"/>
    <w:rsid w:val="001934FD"/>
    <w:rsid w:val="0019520E"/>
    <w:rsid w:val="001A2BEA"/>
    <w:rsid w:val="001A617A"/>
    <w:rsid w:val="001A6D93"/>
    <w:rsid w:val="001B581B"/>
    <w:rsid w:val="001C25DA"/>
    <w:rsid w:val="001C5D7B"/>
    <w:rsid w:val="001E1D4B"/>
    <w:rsid w:val="001E34C6"/>
    <w:rsid w:val="001E5581"/>
    <w:rsid w:val="001F3C70"/>
    <w:rsid w:val="00201D89"/>
    <w:rsid w:val="00203046"/>
    <w:rsid w:val="002036DA"/>
    <w:rsid w:val="00204EDF"/>
    <w:rsid w:val="00214F2B"/>
    <w:rsid w:val="002176E8"/>
    <w:rsid w:val="0022143E"/>
    <w:rsid w:val="00226C4E"/>
    <w:rsid w:val="002279DF"/>
    <w:rsid w:val="002428E3"/>
    <w:rsid w:val="00255C66"/>
    <w:rsid w:val="00260BAF"/>
    <w:rsid w:val="002650F7"/>
    <w:rsid w:val="00273F3B"/>
    <w:rsid w:val="00275984"/>
    <w:rsid w:val="00277DF7"/>
    <w:rsid w:val="00280F74"/>
    <w:rsid w:val="00286998"/>
    <w:rsid w:val="00291AB7"/>
    <w:rsid w:val="00295CDB"/>
    <w:rsid w:val="002A073F"/>
    <w:rsid w:val="002A5902"/>
    <w:rsid w:val="002B153C"/>
    <w:rsid w:val="002C553C"/>
    <w:rsid w:val="002D1768"/>
    <w:rsid w:val="002D317B"/>
    <w:rsid w:val="002D3934"/>
    <w:rsid w:val="002D502D"/>
    <w:rsid w:val="002D511C"/>
    <w:rsid w:val="002E0F69"/>
    <w:rsid w:val="002E2E64"/>
    <w:rsid w:val="002F41AA"/>
    <w:rsid w:val="00312597"/>
    <w:rsid w:val="00317114"/>
    <w:rsid w:val="00317F46"/>
    <w:rsid w:val="00341FA0"/>
    <w:rsid w:val="00343871"/>
    <w:rsid w:val="00343F86"/>
    <w:rsid w:val="003444CF"/>
    <w:rsid w:val="00350CF5"/>
    <w:rsid w:val="00353932"/>
    <w:rsid w:val="0036252A"/>
    <w:rsid w:val="00364D9D"/>
    <w:rsid w:val="0037421D"/>
    <w:rsid w:val="00383DA1"/>
    <w:rsid w:val="003915A4"/>
    <w:rsid w:val="00392EFA"/>
    <w:rsid w:val="00393E64"/>
    <w:rsid w:val="00395575"/>
    <w:rsid w:val="003A06C8"/>
    <w:rsid w:val="003A0D7C"/>
    <w:rsid w:val="003A6C20"/>
    <w:rsid w:val="003B7EE7"/>
    <w:rsid w:val="003C0049"/>
    <w:rsid w:val="003C055A"/>
    <w:rsid w:val="003C1145"/>
    <w:rsid w:val="003C4DFF"/>
    <w:rsid w:val="003C6289"/>
    <w:rsid w:val="003D01B2"/>
    <w:rsid w:val="003D1800"/>
    <w:rsid w:val="003D39EC"/>
    <w:rsid w:val="003D5C36"/>
    <w:rsid w:val="003E3DD5"/>
    <w:rsid w:val="003E6C2A"/>
    <w:rsid w:val="003F07C6"/>
    <w:rsid w:val="003F44B7"/>
    <w:rsid w:val="003F4D29"/>
    <w:rsid w:val="004100D6"/>
    <w:rsid w:val="00410A27"/>
    <w:rsid w:val="00413D48"/>
    <w:rsid w:val="00437B58"/>
    <w:rsid w:val="00441AC2"/>
    <w:rsid w:val="0044249B"/>
    <w:rsid w:val="00444E27"/>
    <w:rsid w:val="004478D3"/>
    <w:rsid w:val="00451A5B"/>
    <w:rsid w:val="00452BCD"/>
    <w:rsid w:val="00452CEA"/>
    <w:rsid w:val="004658B1"/>
    <w:rsid w:val="00465B52"/>
    <w:rsid w:val="00467B01"/>
    <w:rsid w:val="00474B75"/>
    <w:rsid w:val="00477DA3"/>
    <w:rsid w:val="00483F0B"/>
    <w:rsid w:val="00487BCC"/>
    <w:rsid w:val="004916B7"/>
    <w:rsid w:val="004928D4"/>
    <w:rsid w:val="00496319"/>
    <w:rsid w:val="004A0EFF"/>
    <w:rsid w:val="004A37C5"/>
    <w:rsid w:val="004B28DB"/>
    <w:rsid w:val="004B5465"/>
    <w:rsid w:val="004C062C"/>
    <w:rsid w:val="004D72CA"/>
    <w:rsid w:val="004F1273"/>
    <w:rsid w:val="004F12F9"/>
    <w:rsid w:val="004F44C2"/>
    <w:rsid w:val="004F55BF"/>
    <w:rsid w:val="005017B6"/>
    <w:rsid w:val="00513E17"/>
    <w:rsid w:val="00516022"/>
    <w:rsid w:val="00517DF9"/>
    <w:rsid w:val="00517FD8"/>
    <w:rsid w:val="00521CEE"/>
    <w:rsid w:val="00521F34"/>
    <w:rsid w:val="00522D11"/>
    <w:rsid w:val="005262B7"/>
    <w:rsid w:val="0053637C"/>
    <w:rsid w:val="005429DC"/>
    <w:rsid w:val="00544B3B"/>
    <w:rsid w:val="00551A6C"/>
    <w:rsid w:val="00554FAD"/>
    <w:rsid w:val="00565FDE"/>
    <w:rsid w:val="00572DB1"/>
    <w:rsid w:val="00573041"/>
    <w:rsid w:val="0057455B"/>
    <w:rsid w:val="00575B80"/>
    <w:rsid w:val="00580BF5"/>
    <w:rsid w:val="0058526C"/>
    <w:rsid w:val="00596166"/>
    <w:rsid w:val="005A1698"/>
    <w:rsid w:val="005B458E"/>
    <w:rsid w:val="005C3FE0"/>
    <w:rsid w:val="005C740C"/>
    <w:rsid w:val="005D0F7B"/>
    <w:rsid w:val="005D27F4"/>
    <w:rsid w:val="005F2DEE"/>
    <w:rsid w:val="005F314F"/>
    <w:rsid w:val="005F36D9"/>
    <w:rsid w:val="00600CF0"/>
    <w:rsid w:val="00600DF9"/>
    <w:rsid w:val="006048F4"/>
    <w:rsid w:val="0060660A"/>
    <w:rsid w:val="006145C6"/>
    <w:rsid w:val="00617A44"/>
    <w:rsid w:val="00617EE4"/>
    <w:rsid w:val="006259BF"/>
    <w:rsid w:val="00625CD0"/>
    <w:rsid w:val="0063134B"/>
    <w:rsid w:val="00646235"/>
    <w:rsid w:val="00646DFD"/>
    <w:rsid w:val="00653606"/>
    <w:rsid w:val="0066084C"/>
    <w:rsid w:val="00661591"/>
    <w:rsid w:val="0066632F"/>
    <w:rsid w:val="00675742"/>
    <w:rsid w:val="006775B5"/>
    <w:rsid w:val="006903AB"/>
    <w:rsid w:val="00696F90"/>
    <w:rsid w:val="006B2A17"/>
    <w:rsid w:val="006B3251"/>
    <w:rsid w:val="006B775E"/>
    <w:rsid w:val="006C2535"/>
    <w:rsid w:val="006C441E"/>
    <w:rsid w:val="006D595E"/>
    <w:rsid w:val="006E3546"/>
    <w:rsid w:val="006E7D82"/>
    <w:rsid w:val="006F0F93"/>
    <w:rsid w:val="006F31F2"/>
    <w:rsid w:val="00714DC5"/>
    <w:rsid w:val="00715237"/>
    <w:rsid w:val="00723692"/>
    <w:rsid w:val="007254A5"/>
    <w:rsid w:val="00725748"/>
    <w:rsid w:val="0073720D"/>
    <w:rsid w:val="00740712"/>
    <w:rsid w:val="00741C93"/>
    <w:rsid w:val="00742AB9"/>
    <w:rsid w:val="00754FBF"/>
    <w:rsid w:val="00770230"/>
    <w:rsid w:val="0077063E"/>
    <w:rsid w:val="00770CC7"/>
    <w:rsid w:val="00783559"/>
    <w:rsid w:val="00791D73"/>
    <w:rsid w:val="00797AA5"/>
    <w:rsid w:val="007A33A3"/>
    <w:rsid w:val="007A4105"/>
    <w:rsid w:val="007A65D0"/>
    <w:rsid w:val="007B3A3F"/>
    <w:rsid w:val="007B4503"/>
    <w:rsid w:val="007C406E"/>
    <w:rsid w:val="007C5183"/>
    <w:rsid w:val="007C5189"/>
    <w:rsid w:val="007D22DB"/>
    <w:rsid w:val="007D26D7"/>
    <w:rsid w:val="007E211A"/>
    <w:rsid w:val="007E2D8A"/>
    <w:rsid w:val="007F61B7"/>
    <w:rsid w:val="007F759E"/>
    <w:rsid w:val="00800CCA"/>
    <w:rsid w:val="00806120"/>
    <w:rsid w:val="00811E4A"/>
    <w:rsid w:val="00812028"/>
    <w:rsid w:val="00813082"/>
    <w:rsid w:val="008147CF"/>
    <w:rsid w:val="00814D03"/>
    <w:rsid w:val="008237E0"/>
    <w:rsid w:val="00831706"/>
    <w:rsid w:val="0083178B"/>
    <w:rsid w:val="00833695"/>
    <w:rsid w:val="008336B7"/>
    <w:rsid w:val="00834BD1"/>
    <w:rsid w:val="0084276C"/>
    <w:rsid w:val="00842CD8"/>
    <w:rsid w:val="0085206C"/>
    <w:rsid w:val="008547BA"/>
    <w:rsid w:val="008553C7"/>
    <w:rsid w:val="00857FEB"/>
    <w:rsid w:val="00860C39"/>
    <w:rsid w:val="00872271"/>
    <w:rsid w:val="00874DF7"/>
    <w:rsid w:val="00875712"/>
    <w:rsid w:val="00885BD4"/>
    <w:rsid w:val="008860C1"/>
    <w:rsid w:val="008A1F19"/>
    <w:rsid w:val="008A4D62"/>
    <w:rsid w:val="008B2559"/>
    <w:rsid w:val="008B3929"/>
    <w:rsid w:val="008B3B50"/>
    <w:rsid w:val="008B4CB3"/>
    <w:rsid w:val="008D440B"/>
    <w:rsid w:val="008D50D2"/>
    <w:rsid w:val="008E49AD"/>
    <w:rsid w:val="008E7256"/>
    <w:rsid w:val="008F3246"/>
    <w:rsid w:val="008F508C"/>
    <w:rsid w:val="00910642"/>
    <w:rsid w:val="009267FD"/>
    <w:rsid w:val="009311C8"/>
    <w:rsid w:val="00932DA1"/>
    <w:rsid w:val="00933376"/>
    <w:rsid w:val="00933A2F"/>
    <w:rsid w:val="009361FA"/>
    <w:rsid w:val="00952F4A"/>
    <w:rsid w:val="0095543F"/>
    <w:rsid w:val="009718F9"/>
    <w:rsid w:val="00975112"/>
    <w:rsid w:val="009751FC"/>
    <w:rsid w:val="00975DF5"/>
    <w:rsid w:val="009937E3"/>
    <w:rsid w:val="00994FDA"/>
    <w:rsid w:val="00996B64"/>
    <w:rsid w:val="009A332F"/>
    <w:rsid w:val="009A3B71"/>
    <w:rsid w:val="009A61BC"/>
    <w:rsid w:val="009C1368"/>
    <w:rsid w:val="009C146E"/>
    <w:rsid w:val="009C3F20"/>
    <w:rsid w:val="009D66FA"/>
    <w:rsid w:val="009D6DD4"/>
    <w:rsid w:val="009E1800"/>
    <w:rsid w:val="009E33F2"/>
    <w:rsid w:val="00A03314"/>
    <w:rsid w:val="00A0357B"/>
    <w:rsid w:val="00A051C6"/>
    <w:rsid w:val="00A15650"/>
    <w:rsid w:val="00A16634"/>
    <w:rsid w:val="00A17E0E"/>
    <w:rsid w:val="00A21E76"/>
    <w:rsid w:val="00A30E68"/>
    <w:rsid w:val="00A34AA0"/>
    <w:rsid w:val="00A358A3"/>
    <w:rsid w:val="00A364FC"/>
    <w:rsid w:val="00A42845"/>
    <w:rsid w:val="00A44FAC"/>
    <w:rsid w:val="00A4623A"/>
    <w:rsid w:val="00A54336"/>
    <w:rsid w:val="00A54342"/>
    <w:rsid w:val="00A56946"/>
    <w:rsid w:val="00A6054C"/>
    <w:rsid w:val="00A66B35"/>
    <w:rsid w:val="00A77EB7"/>
    <w:rsid w:val="00A831FD"/>
    <w:rsid w:val="00A930F1"/>
    <w:rsid w:val="00A941B3"/>
    <w:rsid w:val="00AA083A"/>
    <w:rsid w:val="00AB4C83"/>
    <w:rsid w:val="00AB5933"/>
    <w:rsid w:val="00AC38A6"/>
    <w:rsid w:val="00AC50E3"/>
    <w:rsid w:val="00AC68F5"/>
    <w:rsid w:val="00AD488E"/>
    <w:rsid w:val="00AE013D"/>
    <w:rsid w:val="00AE033B"/>
    <w:rsid w:val="00AE11B7"/>
    <w:rsid w:val="00AF0DF7"/>
    <w:rsid w:val="00AF7237"/>
    <w:rsid w:val="00B009D1"/>
    <w:rsid w:val="00B00D75"/>
    <w:rsid w:val="00B070CB"/>
    <w:rsid w:val="00B17652"/>
    <w:rsid w:val="00B24D87"/>
    <w:rsid w:val="00B25EDE"/>
    <w:rsid w:val="00B26CCF"/>
    <w:rsid w:val="00B42DFA"/>
    <w:rsid w:val="00B51FA3"/>
    <w:rsid w:val="00B531DD"/>
    <w:rsid w:val="00B60E60"/>
    <w:rsid w:val="00B664DA"/>
    <w:rsid w:val="00B67B39"/>
    <w:rsid w:val="00B719A5"/>
    <w:rsid w:val="00B71DC2"/>
    <w:rsid w:val="00B77626"/>
    <w:rsid w:val="00B8431D"/>
    <w:rsid w:val="00B86507"/>
    <w:rsid w:val="00B93893"/>
    <w:rsid w:val="00BB0D9D"/>
    <w:rsid w:val="00BB101D"/>
    <w:rsid w:val="00BB1B4A"/>
    <w:rsid w:val="00BB202B"/>
    <w:rsid w:val="00BC3B53"/>
    <w:rsid w:val="00BC3B96"/>
    <w:rsid w:val="00BC4AE3"/>
    <w:rsid w:val="00BC6888"/>
    <w:rsid w:val="00BC6CD2"/>
    <w:rsid w:val="00BD6F2E"/>
    <w:rsid w:val="00BE3F88"/>
    <w:rsid w:val="00BE430D"/>
    <w:rsid w:val="00BE4756"/>
    <w:rsid w:val="00BE5024"/>
    <w:rsid w:val="00BF2219"/>
    <w:rsid w:val="00BF265F"/>
    <w:rsid w:val="00C00F1E"/>
    <w:rsid w:val="00C170CB"/>
    <w:rsid w:val="00C206F1"/>
    <w:rsid w:val="00C2640F"/>
    <w:rsid w:val="00C40C60"/>
    <w:rsid w:val="00C5258E"/>
    <w:rsid w:val="00C530B3"/>
    <w:rsid w:val="00C542D3"/>
    <w:rsid w:val="00C5731F"/>
    <w:rsid w:val="00C57865"/>
    <w:rsid w:val="00C57D98"/>
    <w:rsid w:val="00C64B50"/>
    <w:rsid w:val="00C700FC"/>
    <w:rsid w:val="00C7772F"/>
    <w:rsid w:val="00C87D6A"/>
    <w:rsid w:val="00C87DFB"/>
    <w:rsid w:val="00C945B7"/>
    <w:rsid w:val="00C9559E"/>
    <w:rsid w:val="00C9615D"/>
    <w:rsid w:val="00C97C80"/>
    <w:rsid w:val="00CA47D3"/>
    <w:rsid w:val="00CC4A41"/>
    <w:rsid w:val="00CD362D"/>
    <w:rsid w:val="00CE3A3A"/>
    <w:rsid w:val="00CF053F"/>
    <w:rsid w:val="00CF6C03"/>
    <w:rsid w:val="00D078E1"/>
    <w:rsid w:val="00D100E9"/>
    <w:rsid w:val="00D1411C"/>
    <w:rsid w:val="00D14161"/>
    <w:rsid w:val="00D21E4B"/>
    <w:rsid w:val="00D226E6"/>
    <w:rsid w:val="00D23522"/>
    <w:rsid w:val="00D42E16"/>
    <w:rsid w:val="00D47CD3"/>
    <w:rsid w:val="00D516BE"/>
    <w:rsid w:val="00D5367A"/>
    <w:rsid w:val="00D53D03"/>
    <w:rsid w:val="00D5423B"/>
    <w:rsid w:val="00D54F4E"/>
    <w:rsid w:val="00D575EC"/>
    <w:rsid w:val="00D602EC"/>
    <w:rsid w:val="00D60BA4"/>
    <w:rsid w:val="00D62419"/>
    <w:rsid w:val="00D62840"/>
    <w:rsid w:val="00D75A21"/>
    <w:rsid w:val="00D76FE0"/>
    <w:rsid w:val="00D774A1"/>
    <w:rsid w:val="00D77870"/>
    <w:rsid w:val="00D80CCE"/>
    <w:rsid w:val="00D86B07"/>
    <w:rsid w:val="00D95C88"/>
    <w:rsid w:val="00D97B2E"/>
    <w:rsid w:val="00DA5773"/>
    <w:rsid w:val="00DB36FE"/>
    <w:rsid w:val="00DE578A"/>
    <w:rsid w:val="00DF2583"/>
    <w:rsid w:val="00DF54D9"/>
    <w:rsid w:val="00DF6245"/>
    <w:rsid w:val="00E076B8"/>
    <w:rsid w:val="00E10DC6"/>
    <w:rsid w:val="00E11F8E"/>
    <w:rsid w:val="00E3731D"/>
    <w:rsid w:val="00E435A2"/>
    <w:rsid w:val="00E61751"/>
    <w:rsid w:val="00E62D69"/>
    <w:rsid w:val="00E634E3"/>
    <w:rsid w:val="00E77F89"/>
    <w:rsid w:val="00E829F8"/>
    <w:rsid w:val="00E95157"/>
    <w:rsid w:val="00EA5E52"/>
    <w:rsid w:val="00EC0DFF"/>
    <w:rsid w:val="00EC237D"/>
    <w:rsid w:val="00EC4611"/>
    <w:rsid w:val="00EC6DDA"/>
    <w:rsid w:val="00ED060F"/>
    <w:rsid w:val="00ED072A"/>
    <w:rsid w:val="00EE4A1F"/>
    <w:rsid w:val="00EF1B5A"/>
    <w:rsid w:val="00EF2CCA"/>
    <w:rsid w:val="00F005D9"/>
    <w:rsid w:val="00F03963"/>
    <w:rsid w:val="00F1256D"/>
    <w:rsid w:val="00F1277E"/>
    <w:rsid w:val="00F13A4E"/>
    <w:rsid w:val="00F172BB"/>
    <w:rsid w:val="00F21BEF"/>
    <w:rsid w:val="00F24768"/>
    <w:rsid w:val="00F26410"/>
    <w:rsid w:val="00F31AA4"/>
    <w:rsid w:val="00F343A2"/>
    <w:rsid w:val="00F36A2E"/>
    <w:rsid w:val="00F42484"/>
    <w:rsid w:val="00F50F86"/>
    <w:rsid w:val="00F53F91"/>
    <w:rsid w:val="00F61A72"/>
    <w:rsid w:val="00F6597A"/>
    <w:rsid w:val="00F66F13"/>
    <w:rsid w:val="00F74073"/>
    <w:rsid w:val="00F847E6"/>
    <w:rsid w:val="00F8713B"/>
    <w:rsid w:val="00F93F9E"/>
    <w:rsid w:val="00FA0C39"/>
    <w:rsid w:val="00FB06ED"/>
    <w:rsid w:val="00FB0B02"/>
    <w:rsid w:val="00FB56F3"/>
    <w:rsid w:val="00FB5F3E"/>
    <w:rsid w:val="00FC36AB"/>
    <w:rsid w:val="00FE3B31"/>
    <w:rsid w:val="00FE4E02"/>
    <w:rsid w:val="00FE4F0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S08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ADF99-B146-4F04-96F8-BD6E173C757A}"/>
      </w:docPartPr>
      <w:docPartBody>
        <w:p w:rsidR="00DB1E32" w:rsidRDefault="008C0559" w:rsidP="00A52459">
          <w:pPr>
            <w:pStyle w:val="DefaultPlaceholder22675703"/>
          </w:pPr>
          <w:r w:rsidRPr="00860C39">
            <w:t xml:space="preserve"> 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17C7C-BC88-4CC0-83CB-2DFCCE1C62C7}"/>
      </w:docPartPr>
      <w:docPartBody>
        <w:p w:rsidR="00B17A27" w:rsidRDefault="001109FD">
          <w:r w:rsidRPr="00823A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03C8"/>
    <w:rsid w:val="001109FD"/>
    <w:rsid w:val="001A03C8"/>
    <w:rsid w:val="0025557C"/>
    <w:rsid w:val="002969CC"/>
    <w:rsid w:val="004F6A69"/>
    <w:rsid w:val="005040CA"/>
    <w:rsid w:val="005C143F"/>
    <w:rsid w:val="005E5FF3"/>
    <w:rsid w:val="006065C3"/>
    <w:rsid w:val="007F43DC"/>
    <w:rsid w:val="008C0559"/>
    <w:rsid w:val="00996020"/>
    <w:rsid w:val="00A52459"/>
    <w:rsid w:val="00A55B83"/>
    <w:rsid w:val="00B17A27"/>
    <w:rsid w:val="00BB1AAC"/>
    <w:rsid w:val="00CE1A01"/>
    <w:rsid w:val="00D857E0"/>
    <w:rsid w:val="00DB1E32"/>
    <w:rsid w:val="00DE3A86"/>
    <w:rsid w:val="00F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1E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09FD"/>
    <w:rPr>
      <w:color w:val="808080"/>
    </w:rPr>
  </w:style>
  <w:style w:type="paragraph" w:customStyle="1" w:styleId="325BB6A28224409B83DE60E77B52778B">
    <w:name w:val="325BB6A28224409B83DE60E77B52778B"/>
    <w:rsid w:val="00A52459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noProof/>
      <w:sz w:val="18"/>
      <w:szCs w:val="24"/>
      <w:lang w:val="nl-NL" w:eastAsia="nl-NL"/>
    </w:rPr>
  </w:style>
  <w:style w:type="paragraph" w:customStyle="1" w:styleId="DefaultPlaceholder22675703">
    <w:name w:val="DefaultPlaceholder_22675703"/>
    <w:rsid w:val="00A52459"/>
    <w:pPr>
      <w:adjustRightInd w:val="0"/>
      <w:spacing w:after="0" w:line="180" w:lineRule="exact"/>
    </w:pPr>
    <w:rPr>
      <w:rFonts w:ascii="Verdana" w:eastAsia="Times New Roman" w:hAnsi="Verdana" w:cs="Verdana-Bold"/>
      <w:b/>
      <w:bCs/>
      <w:smallCaps/>
      <w:noProof/>
      <w:sz w:val="13"/>
      <w:szCs w:val="13"/>
      <w:lang w:val="nl-NL" w:eastAsia="nl-NL"/>
    </w:rPr>
  </w:style>
  <w:style w:type="paragraph" w:customStyle="1" w:styleId="928F25C5FB204E8B8FAF61C25619F277">
    <w:name w:val="928F25C5FB204E8B8FAF61C25619F277"/>
    <w:rsid w:val="00DE3A86"/>
    <w:rPr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2021-06-04T08:50:00.0000000Z</lastPrinted>
  <dcterms:created xsi:type="dcterms:W3CDTF">2021-09-27T07:30:00.0000000Z</dcterms:created>
  <dcterms:modified xsi:type="dcterms:W3CDTF">2021-10-04T12:58:00.0000000Z</dcterms:modified>
  <version/>
  <category/>
</coreProperties>
</file>