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3444D" w:rsidTr="00D9561B" w14:paraId="3844A5A9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D222C8" w14:paraId="3C4934B2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D222C8" w14:paraId="5F776CE6" w14:textId="77777777">
            <w:r>
              <w:t>Postbus 20018</w:t>
            </w:r>
          </w:p>
          <w:p w:rsidR="008E3932" w:rsidP="00D9561B" w:rsidRDefault="00D222C8" w14:paraId="0399A467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3444D" w:rsidTr="00FF66F9" w14:paraId="2296A770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D222C8" w14:paraId="3C941E9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807F9B" w14:paraId="196714D3" w14:textId="25A97A5C">
            <w:pPr>
              <w:rPr>
                <w:lang w:eastAsia="en-US"/>
              </w:rPr>
            </w:pPr>
            <w:r>
              <w:rPr>
                <w:lang w:eastAsia="en-US"/>
              </w:rPr>
              <w:t>16 september 2021</w:t>
            </w:r>
          </w:p>
        </w:tc>
      </w:tr>
      <w:tr w:rsidR="0043444D" w:rsidTr="00FF66F9" w14:paraId="6B775115" w14:textId="77777777">
        <w:trPr>
          <w:trHeight w:val="368"/>
        </w:trPr>
        <w:tc>
          <w:tcPr>
            <w:tcW w:w="929" w:type="dxa"/>
          </w:tcPr>
          <w:p w:rsidR="0005404B" w:rsidP="00FF66F9" w:rsidRDefault="00D222C8" w14:paraId="08A243C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D222C8" w:rsidRDefault="00D222C8" w14:paraId="540F568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inzake de beleidsreactie op het onderzoek naar seksueel grensoverschrijdend gedrag in het onderwijs</w:t>
            </w:r>
          </w:p>
        </w:tc>
      </w:tr>
    </w:tbl>
    <w:p w:rsidR="0043444D" w:rsidRDefault="001C2C36" w14:paraId="5B6E7CE0" w14:textId="77777777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3444D" w:rsidTr="00A421A1" w14:paraId="3398955B" w14:textId="77777777">
        <w:tc>
          <w:tcPr>
            <w:tcW w:w="2160" w:type="dxa"/>
          </w:tcPr>
          <w:p w:rsidRPr="00F53C9D" w:rsidR="006205C0" w:rsidP="00686AED" w:rsidRDefault="00D222C8" w14:paraId="38B98D18" w14:textId="77777777">
            <w:pPr>
              <w:pStyle w:val="Colofonkop"/>
              <w:framePr w:hSpace="0" w:wrap="auto" w:hAnchor="text" w:vAnchor="margin" w:xAlign="left" w:yAlign="inline"/>
            </w:pPr>
            <w:r>
              <w:t>Voortgezet Onderwijs</w:t>
            </w:r>
          </w:p>
          <w:p w:rsidR="006205C0" w:rsidP="00A421A1" w:rsidRDefault="00D222C8" w14:paraId="4166A4E4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222C8" w14:paraId="19D08A22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222C8" w14:paraId="705002E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222C8" w14:paraId="488B6B5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222C8" w14:paraId="27A207AE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0E0D6998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3444D" w:rsidTr="00A421A1" w14:paraId="346944B9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FA6932E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43444D" w:rsidTr="00A421A1" w14:paraId="5B10DD98" w14:textId="77777777">
        <w:trPr>
          <w:trHeight w:val="450"/>
        </w:trPr>
        <w:tc>
          <w:tcPr>
            <w:tcW w:w="2160" w:type="dxa"/>
          </w:tcPr>
          <w:p w:rsidR="00F51A76" w:rsidP="00A421A1" w:rsidRDefault="00D222C8" w14:paraId="457E2E2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C10626" w14:paraId="14BE13F8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28221713</w:t>
            </w:r>
          </w:p>
        </w:tc>
      </w:tr>
      <w:tr w:rsidR="0043444D" w:rsidTr="00A421A1" w14:paraId="19EAD4FE" w14:textId="77777777">
        <w:trPr>
          <w:trHeight w:val="136"/>
        </w:trPr>
        <w:tc>
          <w:tcPr>
            <w:tcW w:w="2160" w:type="dxa"/>
          </w:tcPr>
          <w:p w:rsidRPr="00E06CD4" w:rsidR="00E91674" w:rsidP="00E210E0" w:rsidRDefault="00E91674" w14:paraId="3111FB84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43444D" w:rsidTr="00A421A1" w14:paraId="1EE472EC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6205C0" w14:paraId="60F9C62D" w14:textId="7777777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6205C0" w:rsidP="00A421A1" w:rsidRDefault="006205C0" w14:paraId="69348523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43444D" w:rsidTr="00A421A1" w14:paraId="276764B9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D222C8" w14:paraId="3D198E1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D222C8" w14:paraId="186CF7B4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448FC6C1" w14:textId="77777777"/>
    <w:p w:rsidR="006205C0" w:rsidP="00A421A1" w:rsidRDefault="006205C0" w14:paraId="5AC8A0C5" w14:textId="77777777"/>
    <w:p w:rsidR="00CA35E4" w:rsidP="00CA35E4" w:rsidRDefault="00437472" w14:paraId="5DCC8A6B" w14:textId="77777777">
      <w:r>
        <w:t xml:space="preserve">Hierbij </w:t>
      </w:r>
      <w:r w:rsidR="00D222C8">
        <w:t>stur</w:t>
      </w:r>
      <w:r w:rsidR="00196414">
        <w:t>en</w:t>
      </w:r>
      <w:r w:rsidR="00D222C8">
        <w:t xml:space="preserve"> </w:t>
      </w:r>
      <w:r w:rsidR="00196414">
        <w:t xml:space="preserve">wij </w:t>
      </w:r>
      <w:r w:rsidR="00D45993">
        <w:t>u</w:t>
      </w:r>
      <w:r w:rsidR="00196414">
        <w:t xml:space="preserve"> </w:t>
      </w:r>
      <w:r w:rsidR="00D222C8">
        <w:t>de antwoorden</w:t>
      </w:r>
      <w:r w:rsidR="006B0A79">
        <w:t xml:space="preserve"> op</w:t>
      </w:r>
      <w:r w:rsidR="00C82662">
        <w:t xml:space="preserve"> </w:t>
      </w:r>
      <w:r w:rsidRPr="000F36B5" w:rsidR="00D222C8">
        <w:t>de vragen</w:t>
      </w:r>
      <w:r w:rsidR="00D222C8">
        <w:t> van de commissie Onderwijs Cultuur en Wetenschap</w:t>
      </w:r>
      <w:r w:rsidR="00AD7C7C">
        <w:t xml:space="preserve"> </w:t>
      </w:r>
      <w:r w:rsidR="00D222C8">
        <w:t>bij het schriftelijk overleg inzake de beleidsreactie op het onderzoek naar seksueel grensoverschrijdend gedrag in het onderwijs</w:t>
      </w:r>
      <w:r w:rsidR="005E637C">
        <w:t>.</w:t>
      </w:r>
    </w:p>
    <w:p w:rsidR="00CA35E4" w:rsidP="00CA35E4" w:rsidRDefault="00CA35E4" w14:paraId="0AE71772" w14:textId="77777777"/>
    <w:p w:rsidR="00196414" w:rsidP="00CA35E4" w:rsidRDefault="00196414" w14:paraId="5E7B2B75" w14:textId="77777777">
      <w:r>
        <w:t>De minister van Onderwijs, Cultuur en Wetenschap,</w:t>
      </w:r>
    </w:p>
    <w:p w:rsidR="00196414" w:rsidP="00CA35E4" w:rsidRDefault="00196414" w14:paraId="363F0670" w14:textId="77777777"/>
    <w:p w:rsidR="00196414" w:rsidP="00CA35E4" w:rsidRDefault="00196414" w14:paraId="2AE6D5D9" w14:textId="77777777"/>
    <w:p w:rsidR="00196414" w:rsidP="00CA35E4" w:rsidRDefault="00196414" w14:paraId="74A6B388" w14:textId="77777777"/>
    <w:p w:rsidR="00196414" w:rsidP="00CA35E4" w:rsidRDefault="00196414" w14:paraId="3A42501C" w14:textId="77777777"/>
    <w:p w:rsidR="00196414" w:rsidP="00CA35E4" w:rsidRDefault="00196414" w14:paraId="1D0804A3" w14:textId="77777777">
      <w:r>
        <w:t>Ingrid van Engelshoven</w:t>
      </w:r>
    </w:p>
    <w:p w:rsidR="00196414" w:rsidP="00CA35E4" w:rsidRDefault="00196414" w14:paraId="57A6991C" w14:textId="77777777"/>
    <w:p w:rsidR="00881E8D" w:rsidP="00881E8D" w:rsidRDefault="00D222C8" w14:paraId="2D4CB458" w14:textId="77777777">
      <w:r>
        <w:t>De minister voor Basis- en Voortgezet Onderwijs en Media,</w:t>
      </w:r>
    </w:p>
    <w:p w:rsidR="00D222C8" w:rsidP="00881E8D" w:rsidRDefault="00D222C8" w14:paraId="72AF6065" w14:textId="77777777"/>
    <w:p w:rsidR="00D222C8" w:rsidP="00881E8D" w:rsidRDefault="00D222C8" w14:paraId="4D11E705" w14:textId="77777777"/>
    <w:p w:rsidR="00D222C8" w:rsidP="00881E8D" w:rsidRDefault="00D222C8" w14:paraId="42D88D0C" w14:textId="77777777"/>
    <w:p w:rsidR="00D222C8" w:rsidP="00881E8D" w:rsidRDefault="00D222C8" w14:paraId="08A7E439" w14:textId="77777777"/>
    <w:p w:rsidR="00D222C8" w:rsidP="00881E8D" w:rsidRDefault="00D222C8" w14:paraId="2BEB1089" w14:textId="77777777">
      <w:r>
        <w:t>Arie Slob</w:t>
      </w:r>
    </w:p>
    <w:p w:rsidR="00881E8D" w:rsidP="00881E8D" w:rsidRDefault="00881E8D" w14:paraId="73E62997" w14:textId="77777777"/>
    <w:p w:rsidR="00881E8D" w:rsidP="00881E8D" w:rsidRDefault="00881E8D" w14:paraId="5FD66D2E" w14:textId="77777777"/>
    <w:p w:rsidR="00881E8D" w:rsidP="00881E8D" w:rsidRDefault="00881E8D" w14:paraId="40276A22" w14:textId="77777777"/>
    <w:p w:rsidR="00881E8D" w:rsidP="00881E8D" w:rsidRDefault="00881E8D" w14:paraId="431F6DD2" w14:textId="77777777"/>
    <w:sectPr w:rsidR="00881E8D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4B51" w14:textId="77777777" w:rsidR="00BF04B9" w:rsidRDefault="00D222C8">
      <w:pPr>
        <w:spacing w:line="240" w:lineRule="auto"/>
      </w:pPr>
      <w:r>
        <w:separator/>
      </w:r>
    </w:p>
  </w:endnote>
  <w:endnote w:type="continuationSeparator" w:id="0">
    <w:p w14:paraId="15AB69F7" w14:textId="77777777" w:rsidR="00BF04B9" w:rsidRDefault="00D2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A03E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F91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3444D" w14:paraId="5D9DFB4A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FFA4DF4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08D73BD" w14:textId="77777777" w:rsidR="002F71BB" w:rsidRPr="004C7E1D" w:rsidRDefault="00D222C8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F36B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0BE39B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3444D" w14:paraId="1DC90418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733BAE8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1696445B" w14:textId="280D9619" w:rsidR="00D17084" w:rsidRPr="004C7E1D" w:rsidRDefault="00D222C8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07F9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3AEC69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F878" w14:textId="77777777" w:rsidR="00BF04B9" w:rsidRDefault="00D222C8">
      <w:pPr>
        <w:spacing w:line="240" w:lineRule="auto"/>
      </w:pPr>
      <w:r>
        <w:separator/>
      </w:r>
    </w:p>
  </w:footnote>
  <w:footnote w:type="continuationSeparator" w:id="0">
    <w:p w14:paraId="309D2753" w14:textId="77777777" w:rsidR="00BF04B9" w:rsidRDefault="00D22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4431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3444D" w14:paraId="30F9A67C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BE6D157" w14:textId="77777777" w:rsidR="00527BD4" w:rsidRPr="00275984" w:rsidRDefault="00527BD4" w:rsidP="00BF4427">
          <w:pPr>
            <w:pStyle w:val="Huisstijl-Rubricering"/>
          </w:pPr>
        </w:p>
      </w:tc>
    </w:tr>
  </w:tbl>
  <w:p w14:paraId="7474BF8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3444D" w14:paraId="64EDEC5A" w14:textId="77777777" w:rsidTr="003B528D">
      <w:tc>
        <w:tcPr>
          <w:tcW w:w="2160" w:type="dxa"/>
          <w:shd w:val="clear" w:color="auto" w:fill="auto"/>
        </w:tcPr>
        <w:p w14:paraId="3DE3BD9C" w14:textId="77777777" w:rsidR="002F71BB" w:rsidRPr="000407BB" w:rsidRDefault="00D222C8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43444D" w14:paraId="57C5B4D4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6911B01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56B6FD1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3444D" w14:paraId="2805DFF6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9FF9231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C981892" w14:textId="77777777" w:rsidR="00704845" w:rsidRDefault="00D222C8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084AADD1" wp14:editId="33FAD7F5">
                <wp:extent cx="2447925" cy="16573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094747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F390C6" w14:textId="77777777" w:rsidR="00483ECA" w:rsidRDefault="00483ECA" w:rsidP="00D037A9"/>
      </w:tc>
    </w:tr>
  </w:tbl>
  <w:p w14:paraId="046DA6BB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3444D" w14:paraId="497C55EA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7DA1F68C" w14:textId="77777777" w:rsidR="00527BD4" w:rsidRPr="00963440" w:rsidRDefault="00D222C8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3444D" w14:paraId="019CCAE7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1F8D1FE" w14:textId="77777777" w:rsidR="00093ABC" w:rsidRPr="00963440" w:rsidRDefault="00093ABC" w:rsidP="00963440"/>
      </w:tc>
    </w:tr>
    <w:tr w:rsidR="0043444D" w14:paraId="3D976F78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720BA49" w14:textId="77777777" w:rsidR="00A604D3" w:rsidRPr="00963440" w:rsidRDefault="00A604D3" w:rsidP="00963440"/>
      </w:tc>
    </w:tr>
    <w:tr w:rsidR="0043444D" w14:paraId="7F5E234F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59C11A7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597D806A" w14:textId="77777777" w:rsidR="006F273B" w:rsidRDefault="006F273B" w:rsidP="00BC4AE3">
    <w:pPr>
      <w:pStyle w:val="Koptekst"/>
    </w:pPr>
  </w:p>
  <w:p w14:paraId="3EB43FF2" w14:textId="77777777" w:rsidR="00153BD0" w:rsidRDefault="00153BD0" w:rsidP="00BC4AE3">
    <w:pPr>
      <w:pStyle w:val="Koptekst"/>
    </w:pPr>
  </w:p>
  <w:p w14:paraId="2405EDCC" w14:textId="77777777" w:rsidR="0044605E" w:rsidRDefault="0044605E" w:rsidP="00BC4AE3">
    <w:pPr>
      <w:pStyle w:val="Koptekst"/>
    </w:pPr>
  </w:p>
  <w:p w14:paraId="12807E82" w14:textId="77777777" w:rsidR="0044605E" w:rsidRDefault="0044605E" w:rsidP="00BC4AE3">
    <w:pPr>
      <w:pStyle w:val="Koptekst"/>
    </w:pPr>
  </w:p>
  <w:p w14:paraId="6681FB12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75EEDD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6141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1A3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9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C5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467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CB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83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2C5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568581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B78F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8ED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68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4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0A5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03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E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E4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36B5"/>
    <w:rsid w:val="00100203"/>
    <w:rsid w:val="00104B4D"/>
    <w:rsid w:val="00105677"/>
    <w:rsid w:val="001177B4"/>
    <w:rsid w:val="00122CF9"/>
    <w:rsid w:val="00123704"/>
    <w:rsid w:val="001270C7"/>
    <w:rsid w:val="00127580"/>
    <w:rsid w:val="00132540"/>
    <w:rsid w:val="001363CB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414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02E9"/>
    <w:rsid w:val="00434042"/>
    <w:rsid w:val="0043444D"/>
    <w:rsid w:val="00434500"/>
    <w:rsid w:val="00437472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3FBD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37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A7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07F9B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1E8D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5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235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D7C7C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1469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55DC9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7E81"/>
    <w:rsid w:val="00BE17D4"/>
    <w:rsid w:val="00BE3F88"/>
    <w:rsid w:val="00BE4756"/>
    <w:rsid w:val="00BE5ED9"/>
    <w:rsid w:val="00BE7B41"/>
    <w:rsid w:val="00BF04B9"/>
    <w:rsid w:val="00BF4427"/>
    <w:rsid w:val="00BF46B6"/>
    <w:rsid w:val="00BF5675"/>
    <w:rsid w:val="00C10626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C6418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2C8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1F76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2C38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5D85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A53"/>
    <w:rsid w:val="00ED5E4D"/>
    <w:rsid w:val="00EE09A7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0A426"/>
  <w15:docId w15:val="{AA5F1891-B5AB-4D0C-A991-D339A4D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2021-06-17T13:37:00.0000000Z</lastPrinted>
  <dcterms:created xsi:type="dcterms:W3CDTF">2021-09-16T15:54:00.0000000Z</dcterms:created>
  <dcterms:modified xsi:type="dcterms:W3CDTF">2021-09-16T15:54:00.0000000Z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o007boe</vt:lpwstr>
  </property>
  <property fmtid="{D5CDD505-2E9C-101B-9397-08002B2CF9AE}" pid="3" name="Author">
    <vt:lpwstr>o007boe</vt:lpwstr>
  </property>
  <property fmtid="{D5CDD505-2E9C-101B-9397-08002B2CF9AE}" pid="4" name="cs_objectid">
    <vt:lpwstr>28221713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....</vt:lpwstr>
  </property>
  <property fmtid="{D5CDD505-2E9C-101B-9397-08002B2CF9AE}" pid="9" name="ocw_directie">
    <vt:lpwstr>VO/BMR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Kamervragen Eerste/Tweede Kamer</vt:lpwstr>
  </property>
  <property fmtid="{D5CDD505-2E9C-101B-9397-08002B2CF9AE}" pid="13" name="TemplateId">
    <vt:lpwstr>94679A960E72473F8D0DB97D9DB29BB7</vt:lpwstr>
  </property>
  <property fmtid="{D5CDD505-2E9C-101B-9397-08002B2CF9AE}" pid="14" name="Typist">
    <vt:lpwstr>o007boe</vt:lpwstr>
  </property>
</Properties>
</file>