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F50" w:rsidP="00A33F50" w:rsidRDefault="006545BC" w14:paraId="2E0AE438" w14:textId="72D28B8F">
      <w:r>
        <w:t>Geachte Voorzitter,</w:t>
      </w:r>
    </w:p>
    <w:p w:rsidR="00A33F50" w:rsidP="00A33F50" w:rsidRDefault="00A33F50" w14:paraId="073FB31B" w14:textId="77777777"/>
    <w:p w:rsidR="00A33F50" w:rsidP="00A33F50" w:rsidRDefault="00A33F50" w14:paraId="31C6D4E6" w14:textId="35A7844E">
      <w:r>
        <w:t xml:space="preserve">Hierbij bied ik u, mede namens de </w:t>
      </w:r>
      <w:r w:rsidR="0016367C">
        <w:t>m</w:t>
      </w:r>
      <w:r>
        <w:t>inister van Landbouw, Natuur en Voedselkwaliteit, de nota naar aanleiding van het verslag inzake het bovenvermelde voorstel aan</w:t>
      </w:r>
      <w:r w:rsidR="00CF564E">
        <w:t xml:space="preserve">. </w:t>
      </w:r>
    </w:p>
    <w:p w:rsidR="00A33F50" w:rsidP="00A33F50" w:rsidRDefault="00A33F50" w14:paraId="33E236F9" w14:textId="4F2AF77A"/>
    <w:p w:rsidR="006545BC" w:rsidP="00A33F50" w:rsidRDefault="006545BC" w14:paraId="3E64E0E8" w14:textId="4EF5FC90">
      <w:r>
        <w:t>Hoogachtend,</w:t>
      </w:r>
    </w:p>
    <w:p w:rsidR="00A33F50" w:rsidP="00A33F50" w:rsidRDefault="00A33F50" w14:paraId="0863C9E0" w14:textId="21B45E50"/>
    <w:p w:rsidR="006545BC" w:rsidP="00A33F50" w:rsidRDefault="006545BC" w14:paraId="1F92DDA9" w14:textId="77777777"/>
    <w:p w:rsidR="00A33F50" w:rsidP="00A33F50" w:rsidRDefault="00A33F50" w14:paraId="77443A90" w14:textId="77777777"/>
    <w:p w:rsidRPr="005E745F" w:rsidR="00A33F50" w:rsidP="00A33F50" w:rsidRDefault="00A33F50" w14:paraId="0F879C41" w14:textId="77777777"/>
    <w:p w:rsidRPr="005E745F" w:rsidR="00A33F50" w:rsidP="00A33F50" w:rsidRDefault="00A33F50" w14:paraId="6082197E" w14:textId="77777777">
      <w:r w:rsidRPr="005E745F">
        <w:t>mr. drs. M.C.G. Keijzer</w:t>
      </w:r>
    </w:p>
    <w:p w:rsidR="00A33F50" w:rsidP="00A33F50" w:rsidRDefault="00A33F50" w14:paraId="7A18D33B" w14:textId="77777777">
      <w:r w:rsidRPr="005E745F">
        <w:t>Staatssecretaris van Economische Zaken en Klimaat</w:t>
      </w:r>
    </w:p>
    <w:p w:rsidR="00A33F50" w:rsidP="00A33F50" w:rsidRDefault="00A33F50" w14:paraId="256C842F" w14:textId="77777777"/>
    <w:p w:rsidR="00664678" w:rsidP="00A33F50" w:rsidRDefault="00664678" w14:paraId="227B4D47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124E" w14:textId="77777777" w:rsidR="003D3538" w:rsidRDefault="003D3538">
      <w:pPr>
        <w:spacing w:line="240" w:lineRule="auto"/>
      </w:pPr>
      <w:r>
        <w:separator/>
      </w:r>
    </w:p>
  </w:endnote>
  <w:endnote w:type="continuationSeparator" w:id="0">
    <w:p w14:paraId="4120A67F" w14:textId="77777777" w:rsidR="003D3538" w:rsidRDefault="003D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2735" w14:textId="77777777" w:rsidR="0070377F" w:rsidRDefault="007037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535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94C7B" w14:paraId="15775CF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37866F4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0D126347" w14:textId="0067F5CB" w:rsidR="00527BD4" w:rsidRPr="00645414" w:rsidRDefault="0006297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BB195E">
            <w:t>2</w:t>
          </w:r>
          <w:r w:rsidR="00721AE1">
            <w:fldChar w:fldCharType="end"/>
          </w:r>
        </w:p>
      </w:tc>
    </w:tr>
  </w:tbl>
  <w:p w14:paraId="1F35E565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94C7B" w14:paraId="5F99813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D9DA9EF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48CFB81" w14:textId="28967473" w:rsidR="00527BD4" w:rsidRPr="00ED539E" w:rsidRDefault="0006297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03231B">
            <w:t>1</w:t>
          </w:r>
          <w:r w:rsidR="00A413B4">
            <w:fldChar w:fldCharType="end"/>
          </w:r>
        </w:p>
      </w:tc>
    </w:tr>
  </w:tbl>
  <w:p w14:paraId="1EFF16D7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3B1BF33F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7301" w14:textId="77777777" w:rsidR="003D3538" w:rsidRDefault="003D3538">
      <w:pPr>
        <w:spacing w:line="240" w:lineRule="auto"/>
      </w:pPr>
      <w:r>
        <w:separator/>
      </w:r>
    </w:p>
  </w:footnote>
  <w:footnote w:type="continuationSeparator" w:id="0">
    <w:p w14:paraId="1F8C873C" w14:textId="77777777" w:rsidR="003D3538" w:rsidRDefault="003D3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E8DF" w14:textId="77777777" w:rsidR="0070377F" w:rsidRDefault="007037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94C7B" w14:paraId="43157814" w14:textId="77777777" w:rsidTr="00A50CF6">
      <w:tc>
        <w:tcPr>
          <w:tcW w:w="2156" w:type="dxa"/>
          <w:shd w:val="clear" w:color="auto" w:fill="auto"/>
        </w:tcPr>
        <w:p w14:paraId="37C2B138" w14:textId="77777777" w:rsidR="00527BD4" w:rsidRPr="005819CE" w:rsidRDefault="00062974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F94C7B" w14:paraId="546E0DA8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9AC5CBA" w14:textId="77777777" w:rsidR="00527BD4" w:rsidRPr="005819CE" w:rsidRDefault="00527BD4" w:rsidP="00A50CF6"/>
      </w:tc>
    </w:tr>
    <w:tr w:rsidR="00F94C7B" w14:paraId="63C36872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1D0EC7D1" w14:textId="77777777" w:rsidR="00527BD4" w:rsidRDefault="00062974" w:rsidP="003A5290">
          <w:pPr>
            <w:pStyle w:val="Huisstijl-Kopje"/>
          </w:pPr>
          <w:r>
            <w:t>Ons kenmerk</w:t>
          </w:r>
        </w:p>
        <w:p w14:paraId="5B1451F9" w14:textId="77777777" w:rsidR="00502512" w:rsidRPr="00502512" w:rsidRDefault="00062974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CE-MC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21168764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3599AE60" w14:textId="77777777" w:rsidR="00527BD4" w:rsidRPr="005819CE" w:rsidRDefault="00527BD4" w:rsidP="00361A56">
          <w:pPr>
            <w:pStyle w:val="Huisstijl-Kopje"/>
          </w:pPr>
        </w:p>
      </w:tc>
    </w:tr>
  </w:tbl>
  <w:p w14:paraId="5A8AD9DE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1BD50E8A" w14:textId="77777777" w:rsidR="00527BD4" w:rsidRDefault="00527BD4" w:rsidP="008C356D"/>
  <w:p w14:paraId="579B8565" w14:textId="77777777" w:rsidR="00527BD4" w:rsidRPr="00740712" w:rsidRDefault="00527BD4" w:rsidP="008C356D"/>
  <w:p w14:paraId="0459558D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7233BE3D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461616F5" w14:textId="77777777" w:rsidR="00527BD4" w:rsidRDefault="00527BD4" w:rsidP="004F44C2"/>
  <w:p w14:paraId="587B84F4" w14:textId="77777777" w:rsidR="00527BD4" w:rsidRPr="00740712" w:rsidRDefault="00527BD4" w:rsidP="004F44C2"/>
  <w:p w14:paraId="15A8573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94C7B" w14:paraId="15614900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BF412B1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D7DDC5B" w14:textId="77777777" w:rsidR="00527BD4" w:rsidRDefault="00062974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7789DAA" wp14:editId="69457AF1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478136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7B508D" w14:textId="77777777" w:rsidR="00F034D8" w:rsidRDefault="00F034D8" w:rsidP="00F034D8">
          <w:pPr>
            <w:rPr>
              <w:szCs w:val="18"/>
            </w:rPr>
          </w:pPr>
        </w:p>
        <w:p w14:paraId="15CDDB43" w14:textId="77777777" w:rsidR="00E2409C" w:rsidRDefault="00E2409C"/>
      </w:tc>
    </w:tr>
  </w:tbl>
  <w:p w14:paraId="503A31B2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63914DB2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94C7B" w14:paraId="0C16B8C3" w14:textId="77777777" w:rsidTr="00A50CF6">
      <w:tc>
        <w:tcPr>
          <w:tcW w:w="2160" w:type="dxa"/>
          <w:shd w:val="clear" w:color="auto" w:fill="auto"/>
        </w:tcPr>
        <w:p w14:paraId="585E8785" w14:textId="77777777" w:rsidR="00527BD4" w:rsidRPr="005819CE" w:rsidRDefault="00062974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3D81DBB3" w14:textId="77777777" w:rsidR="00527BD4" w:rsidRPr="00BE5ED9" w:rsidRDefault="00062974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39D62876" w14:textId="77777777" w:rsidR="00EF495B" w:rsidRDefault="0006297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7DB06D0" w14:textId="77777777" w:rsidR="00EF495B" w:rsidRPr="005B3814" w:rsidRDefault="0006297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0579C60" w14:textId="5FD44FE0" w:rsidR="00527BD4" w:rsidRPr="0016367C" w:rsidRDefault="00062974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94C7B" w14:paraId="4120A589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EBAD8EB" w14:textId="77777777" w:rsidR="00527BD4" w:rsidRPr="005819CE" w:rsidRDefault="00527BD4" w:rsidP="00A50CF6"/>
      </w:tc>
    </w:tr>
    <w:tr w:rsidR="00F94C7B" w14:paraId="52186DD8" w14:textId="77777777" w:rsidTr="00A50CF6">
      <w:tc>
        <w:tcPr>
          <w:tcW w:w="2160" w:type="dxa"/>
          <w:shd w:val="clear" w:color="auto" w:fill="auto"/>
        </w:tcPr>
        <w:p w14:paraId="1C7B3D68" w14:textId="77777777" w:rsidR="000C0163" w:rsidRPr="005819CE" w:rsidRDefault="00062974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E570F43" w14:textId="7C7E4C15" w:rsidR="00527BD4" w:rsidRPr="005819CE" w:rsidRDefault="00062974" w:rsidP="00A50CF6">
          <w:pPr>
            <w:pStyle w:val="Huisstijl-Gegeven"/>
          </w:pPr>
          <w:r>
            <w:t>CE-MC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926AE2">
                  <w:t>21168764</w:t>
                </w:r>
              </w:fldSimple>
            </w:sdtContent>
          </w:sdt>
        </w:p>
        <w:p w14:paraId="6CF16EA1" w14:textId="77777777" w:rsidR="00527BD4" w:rsidRPr="005819CE" w:rsidRDefault="00062974" w:rsidP="00A50CF6">
          <w:pPr>
            <w:pStyle w:val="Huisstijl-Kopje"/>
          </w:pPr>
          <w:r>
            <w:t>Bijlage(n)</w:t>
          </w:r>
        </w:p>
        <w:p w14:paraId="014D35D6" w14:textId="77777777" w:rsidR="00527BD4" w:rsidRDefault="00062974" w:rsidP="00A50CF6">
          <w:pPr>
            <w:pStyle w:val="Huisstijl-Gegeven"/>
          </w:pPr>
          <w:r>
            <w:t>Nota n.a.v. het verslag</w:t>
          </w:r>
        </w:p>
        <w:p w14:paraId="052E08E8" w14:textId="43DB7768" w:rsidR="00CF564E" w:rsidRPr="005819CE" w:rsidRDefault="00CF564E" w:rsidP="00A50CF6">
          <w:pPr>
            <w:pStyle w:val="Huisstijl-Gegeven"/>
          </w:pPr>
          <w:r>
            <w:t>Beslisnota</w:t>
          </w:r>
        </w:p>
      </w:tc>
    </w:tr>
  </w:tbl>
  <w:p w14:paraId="0E3ACED7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94C7B" w14:paraId="6C679082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11DB9A5" w14:textId="77777777" w:rsidR="00527BD4" w:rsidRPr="00BC3B53" w:rsidRDefault="0006297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94C7B" w14:paraId="473441A1" w14:textId="77777777" w:rsidTr="007610AA">
      <w:tc>
        <w:tcPr>
          <w:tcW w:w="7520" w:type="dxa"/>
          <w:gridSpan w:val="2"/>
          <w:shd w:val="clear" w:color="auto" w:fill="auto"/>
        </w:tcPr>
        <w:p w14:paraId="5C1FB374" w14:textId="77777777" w:rsidR="00527BD4" w:rsidRPr="00983E8F" w:rsidRDefault="00527BD4" w:rsidP="00A50CF6">
          <w:pPr>
            <w:pStyle w:val="Huisstijl-Rubricering"/>
          </w:pPr>
        </w:p>
      </w:tc>
    </w:tr>
    <w:tr w:rsidR="00F94C7B" w:rsidRPr="006545BC" w14:paraId="545D56CD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B8F6FFD" w14:textId="77777777" w:rsidR="006545BC" w:rsidRDefault="00062974" w:rsidP="00A50CF6">
          <w:pPr>
            <w:pStyle w:val="Huisstijl-NAW"/>
          </w:pPr>
          <w:r>
            <w:t xml:space="preserve">De </w:t>
          </w:r>
          <w:r w:rsidR="006545BC">
            <w:t>V</w:t>
          </w:r>
          <w:r>
            <w:t xml:space="preserve">oorzitter van de Tweede Kamer </w:t>
          </w:r>
        </w:p>
        <w:p w14:paraId="3AC6AB2F" w14:textId="1B35D740" w:rsidR="00527BD4" w:rsidRPr="006545BC" w:rsidRDefault="00062974" w:rsidP="00A50CF6">
          <w:pPr>
            <w:pStyle w:val="Huisstijl-NAW"/>
            <w:rPr>
              <w:lang w:val="de-DE"/>
            </w:rPr>
          </w:pPr>
          <w:r w:rsidRPr="006545BC">
            <w:rPr>
              <w:lang w:val="de-DE"/>
            </w:rPr>
            <w:t>der Staten-Generaal</w:t>
          </w:r>
        </w:p>
        <w:p w14:paraId="72A200EA" w14:textId="622D744C" w:rsidR="00F94C7B" w:rsidRPr="006545BC" w:rsidRDefault="006545BC">
          <w:pPr>
            <w:pStyle w:val="Huisstijl-NAW"/>
            <w:rPr>
              <w:lang w:val="de-DE"/>
            </w:rPr>
          </w:pPr>
          <w:r w:rsidRPr="006545BC">
            <w:rPr>
              <w:lang w:val="de-DE"/>
            </w:rPr>
            <w:t>Bin</w:t>
          </w:r>
          <w:r>
            <w:rPr>
              <w:lang w:val="de-DE"/>
            </w:rPr>
            <w:t>nenhof 4</w:t>
          </w:r>
        </w:p>
        <w:p w14:paraId="4C09FEDA" w14:textId="53DE98B2" w:rsidR="00F94C7B" w:rsidRPr="006545BC" w:rsidRDefault="00062974">
          <w:pPr>
            <w:pStyle w:val="Huisstijl-NAW"/>
            <w:rPr>
              <w:lang w:val="de-DE"/>
            </w:rPr>
          </w:pPr>
          <w:r w:rsidRPr="006545BC">
            <w:rPr>
              <w:lang w:val="de-DE"/>
            </w:rPr>
            <w:t>25</w:t>
          </w:r>
          <w:r w:rsidR="006545BC">
            <w:rPr>
              <w:lang w:val="de-DE"/>
            </w:rPr>
            <w:t>13</w:t>
          </w:r>
          <w:r w:rsidRPr="006545BC">
            <w:rPr>
              <w:lang w:val="de-DE"/>
            </w:rPr>
            <w:t xml:space="preserve"> </w:t>
          </w:r>
          <w:r w:rsidR="006545BC">
            <w:rPr>
              <w:lang w:val="de-DE"/>
            </w:rPr>
            <w:t>A</w:t>
          </w:r>
          <w:r w:rsidRPr="006545BC">
            <w:rPr>
              <w:lang w:val="de-DE"/>
            </w:rPr>
            <w:t>A  D</w:t>
          </w:r>
          <w:r w:rsidR="006545BC">
            <w:rPr>
              <w:lang w:val="de-DE"/>
            </w:rPr>
            <w:t>EN</w:t>
          </w:r>
          <w:r w:rsidRPr="006545BC">
            <w:rPr>
              <w:lang w:val="de-DE"/>
            </w:rPr>
            <w:t xml:space="preserve"> H</w:t>
          </w:r>
          <w:r w:rsidR="006545BC">
            <w:rPr>
              <w:lang w:val="de-DE"/>
            </w:rPr>
            <w:t>AAG</w:t>
          </w:r>
        </w:p>
        <w:p w14:paraId="3682D620" w14:textId="77777777" w:rsidR="00F94C7B" w:rsidRPr="006545BC" w:rsidRDefault="00F94C7B">
          <w:pPr>
            <w:pStyle w:val="Huisstijl-NAW"/>
            <w:rPr>
              <w:lang w:val="de-DE"/>
            </w:rPr>
          </w:pPr>
        </w:p>
      </w:tc>
    </w:tr>
    <w:tr w:rsidR="00F94C7B" w:rsidRPr="006545BC" w14:paraId="41E398C9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1BD7D3C3" w14:textId="77777777" w:rsidR="00527BD4" w:rsidRPr="006545BC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  <w:lang w:val="de-DE"/>
            </w:rPr>
          </w:pPr>
        </w:p>
      </w:tc>
    </w:tr>
    <w:tr w:rsidR="00F94C7B" w14:paraId="133C42FD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36932A8" w14:textId="77777777" w:rsidR="00527BD4" w:rsidRPr="007709EF" w:rsidRDefault="0006297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5C9367E" w14:textId="3F5BE468" w:rsidR="00527BD4" w:rsidRPr="007709EF" w:rsidRDefault="0070377F" w:rsidP="00A50CF6">
          <w:r>
            <w:t>8 juli 2021</w:t>
          </w:r>
        </w:p>
      </w:tc>
    </w:tr>
    <w:tr w:rsidR="00F94C7B" w14:paraId="30BE066F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9E294C4" w14:textId="77777777" w:rsidR="00527BD4" w:rsidRPr="007709EF" w:rsidRDefault="0006297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471E72A" w14:textId="7190B44C" w:rsidR="00527BD4" w:rsidRPr="007709EF" w:rsidRDefault="00BB195E" w:rsidP="00A50CF6">
          <w:r w:rsidRPr="00BB195E">
            <w:t>Wijziging van de Mededingingswet in verband met het expliciteren van de uitsluiting van het kartelverbod van gedragingen in het kader van het gemeenschappelijke landbouw- en visserijbeleid en technische wijzigingen van het concentratietoezicht, en wijziging van Boek 6 van het Burgerlijk Wetboek en de Overgangswet nieuw Burgerlijk Wetboek in verband met de nationale toepassing van de mogelijkheid tot privaatrechtelijke handhaving van het mededingingsrecht</w:t>
          </w:r>
          <w:r w:rsidR="001C0BEA">
            <w:t xml:space="preserve"> (35 570)</w:t>
          </w:r>
        </w:p>
      </w:tc>
    </w:tr>
  </w:tbl>
  <w:p w14:paraId="05099171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A6EBE5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0665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48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8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4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2E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8F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69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5C6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E909FB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4D22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AB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0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DAE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6B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E6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CA4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231B"/>
    <w:rsid w:val="00033CDD"/>
    <w:rsid w:val="00034A84"/>
    <w:rsid w:val="00035E67"/>
    <w:rsid w:val="000366F3"/>
    <w:rsid w:val="00042A5B"/>
    <w:rsid w:val="0006024D"/>
    <w:rsid w:val="00062974"/>
    <w:rsid w:val="00071F28"/>
    <w:rsid w:val="000720CD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16FC7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367C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0BEA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51F0"/>
    <w:rsid w:val="003B7EE7"/>
    <w:rsid w:val="003C2CCB"/>
    <w:rsid w:val="003D3538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03C44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E745F"/>
    <w:rsid w:val="005F62D3"/>
    <w:rsid w:val="005F6D11"/>
    <w:rsid w:val="00600CF0"/>
    <w:rsid w:val="006048F4"/>
    <w:rsid w:val="0060660A"/>
    <w:rsid w:val="00613B1D"/>
    <w:rsid w:val="00617887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545BC"/>
    <w:rsid w:val="006610E9"/>
    <w:rsid w:val="00661591"/>
    <w:rsid w:val="00664678"/>
    <w:rsid w:val="0066632F"/>
    <w:rsid w:val="00674A89"/>
    <w:rsid w:val="00674F3D"/>
    <w:rsid w:val="006812B3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377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6AD"/>
    <w:rsid w:val="00A128AD"/>
    <w:rsid w:val="00A21E76"/>
    <w:rsid w:val="00A23BC8"/>
    <w:rsid w:val="00A245F8"/>
    <w:rsid w:val="00A30E68"/>
    <w:rsid w:val="00A31933"/>
    <w:rsid w:val="00A329D2"/>
    <w:rsid w:val="00A33F50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5374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87DF3"/>
    <w:rsid w:val="00B91CFC"/>
    <w:rsid w:val="00B93893"/>
    <w:rsid w:val="00BA1397"/>
    <w:rsid w:val="00BA7E0A"/>
    <w:rsid w:val="00BB195E"/>
    <w:rsid w:val="00BC2C00"/>
    <w:rsid w:val="00BC3B53"/>
    <w:rsid w:val="00BC3B96"/>
    <w:rsid w:val="00BC4AE3"/>
    <w:rsid w:val="00BC5B28"/>
    <w:rsid w:val="00BD2370"/>
    <w:rsid w:val="00BD2A85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CF564E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701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94C7B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3BBB9"/>
  <w15:docId w15:val="{ED442CD1-C311-4811-92DA-62006EED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531E13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531E13"/>
    <w:rsid w:val="009F495F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239</ap:Characters>
  <ap:DocSecurity>0</ap:DocSecurity>
  <ap:Lines>6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2021-07-08T15:49:00.0000000Z</dcterms:created>
  <dcterms:modified xsi:type="dcterms:W3CDTF">2021-07-08T15:49:00.0000000Z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LieshoutK</vt:lpwstr>
  </property>
  <property fmtid="{D5CDD505-2E9C-101B-9397-08002B2CF9AE}" pid="3" name="A_ADRES">
    <vt:lpwstr>De voorzitter van de Tweede Kamer der Staten-Generaal
Postbus 20018
2500 EA  Den Haag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 nota n.a.v. het verslag van het wetsvoorstel tot wijziging van de Mededingingswet i.v.m. het expliciteren van samenwerkingsmogelijkheden voor primaire producenten en andere technische wijzigingen</vt:lpwstr>
  </property>
  <property fmtid="{D5CDD505-2E9C-101B-9397-08002B2CF9AE}" pid="8" name="documentId">
    <vt:lpwstr>21168764</vt:lpwstr>
  </property>
  <property fmtid="{D5CDD505-2E9C-101B-9397-08002B2CF9AE}" pid="9" name="TYPE_ID">
    <vt:lpwstr>Brief</vt:lpwstr>
  </property>
</Properties>
</file>