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41C99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110BCE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110BCE">
            <w:r>
              <w:t>Postbus 20018</w:t>
            </w:r>
          </w:p>
          <w:p w:rsidR="008E3932" w:rsidP="00D9561B" w:rsidRDefault="00110BCE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741C99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110BCE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4C06BD">
            <w:pPr>
              <w:rPr>
                <w:lang w:eastAsia="en-US"/>
              </w:rPr>
            </w:pPr>
            <w:r>
              <w:rPr>
                <w:lang w:eastAsia="en-US"/>
              </w:rPr>
              <w:t>8 juli 2021</w:t>
            </w:r>
          </w:p>
        </w:tc>
      </w:tr>
      <w:tr w:rsidR="00741C99" w:rsidTr="00FF66F9">
        <w:trPr>
          <w:trHeight w:val="368"/>
        </w:trPr>
        <w:tc>
          <w:tcPr>
            <w:tcW w:w="929" w:type="dxa"/>
          </w:tcPr>
          <w:p w:rsidR="0005404B" w:rsidP="00FF66F9" w:rsidRDefault="00110BCE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A942D6">
            <w:pPr>
              <w:rPr>
                <w:lang w:eastAsia="en-US"/>
              </w:rPr>
            </w:pPr>
            <w:bookmarkStart w:name="_GoBack" w:id="0"/>
            <w:r>
              <w:rPr>
                <w:lang w:eastAsia="en-US"/>
              </w:rPr>
              <w:t>Verslag schriftelijk overleg</w:t>
            </w:r>
            <w:r w:rsidR="00110BCE">
              <w:rPr>
                <w:lang w:eastAsia="en-US"/>
              </w:rPr>
              <w:t xml:space="preserve"> inzake cultuurbeleid en </w:t>
            </w:r>
            <w:r w:rsidR="00AF2CFC">
              <w:rPr>
                <w:lang w:eastAsia="en-US"/>
              </w:rPr>
              <w:t>E</w:t>
            </w:r>
            <w:r w:rsidR="00110BCE">
              <w:rPr>
                <w:lang w:eastAsia="en-US"/>
              </w:rPr>
              <w:t>rfgoed</w:t>
            </w:r>
            <w:r w:rsidR="00AF2CFC">
              <w:rPr>
                <w:lang w:eastAsia="en-US"/>
              </w:rPr>
              <w:t xml:space="preserve"> en Archeologie</w:t>
            </w:r>
            <w:bookmarkEnd w:id="0"/>
            <w:r w:rsidR="00110BCE">
              <w:rPr>
                <w:lang w:eastAsia="en-US"/>
              </w:rPr>
              <w:t>.</w:t>
            </w:r>
          </w:p>
        </w:tc>
      </w:tr>
    </w:tbl>
    <w:p w:rsidR="00741C99" w:rsidRDefault="001C2C36">
      <w:r w:rsidRPr="001C2C36">
        <w:t xml:space="preserve"> </w:t>
      </w:r>
      <w:r w:rsidRPr="00B20109" w:rsidR="00B20109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741C99" w:rsidTr="00A421A1">
        <w:tc>
          <w:tcPr>
            <w:tcW w:w="2160" w:type="dxa"/>
          </w:tcPr>
          <w:p w:rsidRPr="00F53C9D" w:rsidR="006205C0" w:rsidP="00686AED" w:rsidRDefault="00110BCE">
            <w:pPr>
              <w:pStyle w:val="Colofonkop"/>
              <w:framePr w:hSpace="0" w:wrap="auto" w:hAnchor="text" w:vAnchor="margin" w:xAlign="left" w:yAlign="inline"/>
            </w:pPr>
            <w:r>
              <w:t>Erfgoed en Kunsten</w:t>
            </w:r>
          </w:p>
          <w:p w:rsidR="006205C0" w:rsidP="00A421A1" w:rsidRDefault="00110BCE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10BCE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10BCE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10BCE">
            <w:pPr>
              <w:pStyle w:val="Huisstijl-Gegeven"/>
              <w:spacing w:after="0"/>
            </w:pPr>
            <w:r>
              <w:t>2500 BJ Den Haag</w:t>
            </w:r>
          </w:p>
          <w:p w:rsidRPr="00C7051E" w:rsidR="006205C0" w:rsidP="00C7051E" w:rsidRDefault="00110BCE">
            <w:pPr>
              <w:pStyle w:val="Huisstijl-Gegeven"/>
              <w:spacing w:after="90"/>
            </w:pPr>
            <w:r>
              <w:t>www.rijksoverheid.</w:t>
            </w:r>
          </w:p>
        </w:tc>
      </w:tr>
      <w:tr w:rsidR="00741C99" w:rsidTr="00A421A1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741C99" w:rsidTr="00A421A1">
        <w:trPr>
          <w:trHeight w:val="450"/>
        </w:trPr>
        <w:tc>
          <w:tcPr>
            <w:tcW w:w="2160" w:type="dxa"/>
          </w:tcPr>
          <w:p w:rsidR="00F51A76" w:rsidP="00A421A1" w:rsidRDefault="00110BCE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110BCE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28571551</w:t>
            </w:r>
          </w:p>
        </w:tc>
      </w:tr>
      <w:tr w:rsidR="00741C99" w:rsidTr="00A421A1">
        <w:trPr>
          <w:trHeight w:val="113"/>
        </w:trPr>
        <w:tc>
          <w:tcPr>
            <w:tcW w:w="2160" w:type="dxa"/>
          </w:tcPr>
          <w:p w:rsidRPr="004302E9" w:rsidR="006205C0" w:rsidP="00A421A1" w:rsidRDefault="00110BCE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110BCE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/>
    <w:p w:rsidR="006205C0" w:rsidP="00A421A1" w:rsidRDefault="006205C0"/>
    <w:p w:rsidR="00930C09" w:rsidP="00CA35E4" w:rsidRDefault="00437472">
      <w:r>
        <w:t xml:space="preserve">Hierbij </w:t>
      </w:r>
      <w:r w:rsidR="00110BCE">
        <w:t>stuur ik</w:t>
      </w:r>
      <w:r w:rsidR="00D45993">
        <w:t xml:space="preserve"> u</w:t>
      </w:r>
      <w:r w:rsidR="00110BCE">
        <w:t xml:space="preserve"> de antwoorden</w:t>
      </w:r>
      <w:r w:rsidR="006B0A79">
        <w:t xml:space="preserve"> op</w:t>
      </w:r>
      <w:r w:rsidR="00C82662">
        <w:t xml:space="preserve"> </w:t>
      </w:r>
      <w:r w:rsidRPr="00C7051E" w:rsidR="00110BCE">
        <w:t>de vragen</w:t>
      </w:r>
      <w:r w:rsidR="00110BCE">
        <w:t> </w:t>
      </w:r>
      <w:r w:rsidRPr="00C7051E" w:rsidR="00110BCE">
        <w:t>van d</w:t>
      </w:r>
      <w:r w:rsidR="00D615A0">
        <w:t>e</w:t>
      </w:r>
      <w:r w:rsidRPr="00C7051E" w:rsidR="00110BCE">
        <w:t xml:space="preserve"> </w:t>
      </w:r>
      <w:r w:rsidRPr="00C7051E" w:rsidR="00A942D6">
        <w:t>comm</w:t>
      </w:r>
      <w:r w:rsidR="00A942D6">
        <w:t xml:space="preserve">issie Onderwijs, Cultuur en Wetenschap uit het schriftelijk overleg van 1 juni 2021 inzake </w:t>
      </w:r>
      <w:r w:rsidR="00110BCE">
        <w:t xml:space="preserve">cultuurbeleid en </w:t>
      </w:r>
      <w:r w:rsidR="00AF2CFC">
        <w:t>E</w:t>
      </w:r>
      <w:r w:rsidR="00110BCE">
        <w:t>rfgoed</w:t>
      </w:r>
      <w:r w:rsidR="00AF2CFC">
        <w:t xml:space="preserve"> en Archeologie</w:t>
      </w:r>
      <w:r w:rsidR="00110BCE">
        <w:t>.</w:t>
      </w:r>
    </w:p>
    <w:p w:rsidR="00105677" w:rsidP="00CA35E4" w:rsidRDefault="00105677"/>
    <w:p w:rsidR="00820DDA" w:rsidP="00CA35E4" w:rsidRDefault="00820DDA"/>
    <w:p w:rsidR="00820DDA" w:rsidP="00CA35E4" w:rsidRDefault="00110BCE">
      <w:r>
        <w:t>De minister van Onderwijs, Cultuur en Wetenschap,</w:t>
      </w:r>
    </w:p>
    <w:p w:rsidR="00950170" w:rsidP="00950170" w:rsidRDefault="00950170"/>
    <w:p w:rsidR="00950170" w:rsidP="00950170" w:rsidRDefault="00950170"/>
    <w:p w:rsidR="00950170" w:rsidP="00950170" w:rsidRDefault="00950170"/>
    <w:p w:rsidR="00930C09" w:rsidP="006C200A" w:rsidRDefault="00110BCE">
      <w:pPr>
        <w:pStyle w:val="standaard-tekst"/>
      </w:pPr>
      <w:r w:rsidRPr="00D20C0E">
        <w:t>Ingrid van Engelshoven</w:t>
      </w:r>
    </w:p>
    <w:sectPr w:rsidR="00930C09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223" w:rsidRDefault="00110BCE">
      <w:pPr>
        <w:spacing w:line="240" w:lineRule="auto"/>
      </w:pPr>
      <w:r>
        <w:separator/>
      </w:r>
    </w:p>
  </w:endnote>
  <w:endnote w:type="continuationSeparator" w:id="0">
    <w:p w:rsidR="000D5223" w:rsidRDefault="00110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741C99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110BCE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6C200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741C99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110BCE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C06B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223" w:rsidRDefault="00110BCE">
      <w:pPr>
        <w:spacing w:line="240" w:lineRule="auto"/>
      </w:pPr>
      <w:r>
        <w:separator/>
      </w:r>
    </w:p>
  </w:footnote>
  <w:footnote w:type="continuationSeparator" w:id="0">
    <w:p w:rsidR="000D5223" w:rsidRDefault="00110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41C99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41C99" w:rsidTr="003B528D">
      <w:tc>
        <w:tcPr>
          <w:tcW w:w="2160" w:type="dxa"/>
          <w:shd w:val="clear" w:color="auto" w:fill="auto"/>
        </w:tcPr>
        <w:p w:rsidR="002F71BB" w:rsidRPr="000407BB" w:rsidRDefault="00110BCE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741C99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110BCE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28571551</w:t>
          </w: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41C99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110BCE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447925" cy="165735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025855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41C99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110BCE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741C99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741C99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741C99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8A5C673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CBEA6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8A5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41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C4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7C5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AE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697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80E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900D95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084C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3CC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2B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6D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9EA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0B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86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500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5223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05677"/>
    <w:rsid w:val="00110BCE"/>
    <w:rsid w:val="001177B4"/>
    <w:rsid w:val="00122CF9"/>
    <w:rsid w:val="00123704"/>
    <w:rsid w:val="001270C7"/>
    <w:rsid w:val="00127580"/>
    <w:rsid w:val="00132540"/>
    <w:rsid w:val="001363CB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02E9"/>
    <w:rsid w:val="00434042"/>
    <w:rsid w:val="00434500"/>
    <w:rsid w:val="00437472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3FBD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5A5"/>
    <w:rsid w:val="004A670A"/>
    <w:rsid w:val="004B5465"/>
    <w:rsid w:val="004B6487"/>
    <w:rsid w:val="004B70F0"/>
    <w:rsid w:val="004C0035"/>
    <w:rsid w:val="004C06BD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37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A79"/>
    <w:rsid w:val="006B0BF3"/>
    <w:rsid w:val="006B1521"/>
    <w:rsid w:val="006B2A77"/>
    <w:rsid w:val="006B421D"/>
    <w:rsid w:val="006B775E"/>
    <w:rsid w:val="006B7B87"/>
    <w:rsid w:val="006B7BC7"/>
    <w:rsid w:val="006C0013"/>
    <w:rsid w:val="006C200A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1C9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4000D"/>
    <w:rsid w:val="00940206"/>
    <w:rsid w:val="00941B16"/>
    <w:rsid w:val="00946703"/>
    <w:rsid w:val="00950170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E45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942D6"/>
    <w:rsid w:val="00AA70B0"/>
    <w:rsid w:val="00AA7FC9"/>
    <w:rsid w:val="00AB237D"/>
    <w:rsid w:val="00AB50E6"/>
    <w:rsid w:val="00AB5933"/>
    <w:rsid w:val="00AD34B3"/>
    <w:rsid w:val="00AD5B44"/>
    <w:rsid w:val="00AD7608"/>
    <w:rsid w:val="00AD7C7C"/>
    <w:rsid w:val="00AE013D"/>
    <w:rsid w:val="00AE11B7"/>
    <w:rsid w:val="00AE18BA"/>
    <w:rsid w:val="00AE7130"/>
    <w:rsid w:val="00AE7F68"/>
    <w:rsid w:val="00AF2321"/>
    <w:rsid w:val="00AF2CFC"/>
    <w:rsid w:val="00AF52F6"/>
    <w:rsid w:val="00AF7237"/>
    <w:rsid w:val="00B0043A"/>
    <w:rsid w:val="00B00D75"/>
    <w:rsid w:val="00B0690C"/>
    <w:rsid w:val="00B070CB"/>
    <w:rsid w:val="00B11469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55DC9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1D60"/>
    <w:rsid w:val="00BC3B53"/>
    <w:rsid w:val="00BC3B96"/>
    <w:rsid w:val="00BC4AE3"/>
    <w:rsid w:val="00BC5B28"/>
    <w:rsid w:val="00BC7264"/>
    <w:rsid w:val="00BD7E81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51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0C0E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1F76"/>
    <w:rsid w:val="00D5423B"/>
    <w:rsid w:val="00D54F4E"/>
    <w:rsid w:val="00D604B3"/>
    <w:rsid w:val="00D60BA4"/>
    <w:rsid w:val="00D615A0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2C38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5D85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A53"/>
    <w:rsid w:val="00ED5E4D"/>
    <w:rsid w:val="00EE09A7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4C80C"/>
  <w15:docId w15:val="{E1956B68-9C5B-4612-812C-439DB7E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506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2021-07-08T09:25:00.0000000Z</dcterms:created>
  <dcterms:modified xsi:type="dcterms:W3CDTF">2021-07-08T09:25:00.0000000Z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O200KAH</vt:lpwstr>
  </property>
  <property fmtid="{D5CDD505-2E9C-101B-9397-08002B2CF9AE}" pid="3" name="Author">
    <vt:lpwstr>O200KAH</vt:lpwstr>
  </property>
  <property fmtid="{D5CDD505-2E9C-101B-9397-08002B2CF9AE}" pid="4" name="cs_objectid">
    <vt:lpwstr>28571551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Antwoord op schriftelijke vragen van ....</vt:lpwstr>
  </property>
  <property fmtid="{D5CDD505-2E9C-101B-9397-08002B2CF9AE}" pid="9" name="ocw_directie">
    <vt:lpwstr>EENK/SB</vt:lpwstr>
  </property>
  <property fmtid="{D5CDD505-2E9C-101B-9397-08002B2CF9AE}" pid="10" name="sjabloon.edocs.documenttype">
    <vt:lpwstr>BRIEF</vt:lpwstr>
  </property>
  <property fmtid="{D5CDD505-2E9C-101B-9397-08002B2CF9AE}" pid="11" name="sjabloon.edocs.richting">
    <vt:lpwstr>UITGAAND</vt:lpwstr>
  </property>
  <property fmtid="{D5CDD505-2E9C-101B-9397-08002B2CF9AE}" pid="12" name="Template">
    <vt:lpwstr>Antwoord Kamervragen Eerste/Tweede Kamer</vt:lpwstr>
  </property>
  <property fmtid="{D5CDD505-2E9C-101B-9397-08002B2CF9AE}" pid="13" name="TemplateId">
    <vt:lpwstr>94679A960E72473F8D0DB97D9DB29BB7</vt:lpwstr>
  </property>
  <property fmtid="{D5CDD505-2E9C-101B-9397-08002B2CF9AE}" pid="14" name="Typist">
    <vt:lpwstr>O200KAH</vt:lpwstr>
  </property>
</Properties>
</file>