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1453A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AD6348" w:rsidRDefault="00DF551C"/>
          <w:p w:rsidR="00E251CA" w:rsidP="007F7207" w:rsidRDefault="00E251CA">
            <w:r>
              <w:t xml:space="preserve">De voorzitter van de Tweede Kamer der Staten-Generaal </w:t>
            </w:r>
          </w:p>
          <w:p w:rsidR="00E251CA" w:rsidP="007F7207" w:rsidRDefault="00E251CA">
            <w:r>
              <w:t xml:space="preserve">Postbus 20018 </w:t>
            </w:r>
          </w:p>
          <w:p w:rsidRPr="007F7207" w:rsidR="007F7207" w:rsidP="007F7207" w:rsidRDefault="00E251CA">
            <w:r>
              <w:t>2500 EA DEN HAAG</w:t>
            </w:r>
            <w:r w:rsidR="003F573F">
              <w:t xml:space="preserve"> </w:t>
            </w:r>
            <w:r w:rsidR="001375C9">
              <w:t xml:space="preserve"> </w:t>
            </w:r>
          </w:p>
        </w:tc>
      </w:tr>
    </w:tbl>
    <w:p w:rsidR="0051453A" w:rsidRDefault="0051453A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51453A" w:rsidTr="00556757">
        <w:trPr>
          <w:trHeight w:val="284" w:hRule="exact"/>
        </w:trPr>
        <w:tc>
          <w:tcPr>
            <w:tcW w:w="929" w:type="dxa"/>
            <w:hideMark/>
          </w:tcPr>
          <w:p w:rsidR="00556757" w:rsidRDefault="001375C9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DA3B8B">
            <w:pPr>
              <w:tabs>
                <w:tab w:val="center" w:pos="3290"/>
              </w:tabs>
            </w:pPr>
            <w:r>
              <w:t>1 juli 2021</w:t>
            </w:r>
            <w:bookmarkStart w:name="_GoBack" w:id="0"/>
            <w:bookmarkEnd w:id="0"/>
            <w:r w:rsidR="001375C9">
              <w:tab/>
            </w:r>
          </w:p>
        </w:tc>
      </w:tr>
      <w:tr w:rsidR="0051453A" w:rsidTr="00556757">
        <w:trPr>
          <w:trHeight w:val="369"/>
        </w:trPr>
        <w:tc>
          <w:tcPr>
            <w:tcW w:w="929" w:type="dxa"/>
            <w:hideMark/>
          </w:tcPr>
          <w:p w:rsidR="00556757" w:rsidRDefault="001375C9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1375C9">
            <w:r>
              <w:t>Reactie op het verslag v</w:t>
            </w:r>
            <w:r w:rsidR="00E251CA">
              <w:t>an een schriftelijk overleg inzake</w:t>
            </w:r>
            <w:r>
              <w:t xml:space="preserve"> cultuur</w:t>
            </w:r>
            <w:r w:rsidR="00C83B91">
              <w:t>beleid</w:t>
            </w:r>
            <w:r>
              <w:t xml:space="preserve"> in het mbo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1453A" w:rsidTr="00151402">
        <w:tc>
          <w:tcPr>
            <w:tcW w:w="2160" w:type="dxa"/>
          </w:tcPr>
          <w:p w:rsidR="001375C9" w:rsidP="0022432C" w:rsidRDefault="001375C9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Middelbaar Beroeps Onderwijs</w:t>
            </w:r>
          </w:p>
          <w:p w:rsidRPr="00151402" w:rsidR="00151402" w:rsidP="0022432C" w:rsidRDefault="001375C9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375C9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375C9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375C9">
            <w:pPr>
              <w:pStyle w:val="Huisstijl-Gegeven"/>
              <w:spacing w:after="0"/>
            </w:pPr>
            <w:r>
              <w:t>2500 BJ Den Haag</w:t>
            </w:r>
          </w:p>
          <w:p w:rsidRPr="00E251CA" w:rsidR="00D57D9F" w:rsidP="00E251CA" w:rsidRDefault="001375C9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51453A" w:rsidTr="00151402">
        <w:trPr>
          <w:trHeight w:val="450"/>
        </w:trPr>
        <w:tc>
          <w:tcPr>
            <w:tcW w:w="2160" w:type="dxa"/>
          </w:tcPr>
          <w:p w:rsidR="00D57D9F" w:rsidP="00CC0BAE" w:rsidRDefault="001375C9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1375C9" w:rsidRDefault="00DA3B8B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28385124</w:t>
            </w:r>
          </w:p>
        </w:tc>
      </w:tr>
      <w:tr w:rsidR="0051453A" w:rsidTr="00151402">
        <w:trPr>
          <w:trHeight w:val="113"/>
        </w:trPr>
        <w:tc>
          <w:tcPr>
            <w:tcW w:w="2160" w:type="dxa"/>
          </w:tcPr>
          <w:p w:rsidRPr="00D86CC6" w:rsidR="00D57D9F" w:rsidP="00CC0BAE" w:rsidRDefault="001375C9">
            <w:pPr>
              <w:rPr>
                <w:b/>
                <w:sz w:val="13"/>
                <w:szCs w:val="13"/>
              </w:rPr>
            </w:pPr>
            <w:r w:rsidRPr="00CA6288">
              <w:rPr>
                <w:b/>
                <w:sz w:val="13"/>
                <w:szCs w:val="13"/>
              </w:rPr>
              <w:t>Bijlagen</w:t>
            </w:r>
          </w:p>
          <w:p w:rsidRPr="00D86CC6" w:rsidR="00D57D9F" w:rsidP="00D33E17" w:rsidRDefault="001375C9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  <w:tr w:rsidR="0051453A" w:rsidTr="00151402">
        <w:trPr>
          <w:trHeight w:val="222"/>
        </w:trPr>
        <w:tc>
          <w:tcPr>
            <w:tcW w:w="2160" w:type="dxa"/>
          </w:tcPr>
          <w:p w:rsidRPr="0068461A" w:rsidR="00D57D9F" w:rsidP="00CC0BAE" w:rsidRDefault="00D57D9F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E251CA" w:rsidP="00012738" w:rsidRDefault="00E251CA">
      <w:r>
        <w:t>Hierbij bied ik u mijn reactie aan op de vragen en opmerkingen in het kader van</w:t>
      </w:r>
    </w:p>
    <w:p w:rsidR="00E251CA" w:rsidP="00012738" w:rsidRDefault="00E251CA">
      <w:r>
        <w:t>het schriftelijk overleg met de vaste commissie Onderwijs, Cultuur en Wetenschap</w:t>
      </w:r>
    </w:p>
    <w:p w:rsidR="00E251CA" w:rsidP="00012738" w:rsidRDefault="00E251CA">
      <w:r>
        <w:t>o</w:t>
      </w:r>
      <w:r w:rsidR="00012738">
        <w:t xml:space="preserve">ver de brief van </w:t>
      </w:r>
      <w:r w:rsidR="00544020">
        <w:t>8</w:t>
      </w:r>
      <w:r w:rsidR="00012738">
        <w:t xml:space="preserve"> juli 2020</w:t>
      </w:r>
      <w:r>
        <w:t xml:space="preserve"> over </w:t>
      </w:r>
      <w:r w:rsidR="00012738">
        <w:t>cultuuronderwijs in het mbo</w:t>
      </w:r>
      <w:r w:rsidR="00544020">
        <w:t xml:space="preserve"> (Kamerstuk 31 524, nr. 4</w:t>
      </w:r>
      <w:r w:rsidR="00B8070E">
        <w:t>71</w:t>
      </w:r>
      <w:r>
        <w:t>).</w:t>
      </w:r>
      <w:r w:rsidR="00B8070E">
        <w:t xml:space="preserve"> </w:t>
      </w:r>
    </w:p>
    <w:p w:rsidR="00184B30" w:rsidP="00A60B58" w:rsidRDefault="00184B30"/>
    <w:p w:rsidR="00E251CA" w:rsidP="00A60B58" w:rsidRDefault="00E251CA"/>
    <w:p w:rsidR="00184B30" w:rsidP="00A60B58" w:rsidRDefault="004541BE">
      <w:pPr>
        <w:rPr>
          <w:szCs w:val="20"/>
        </w:rPr>
      </w:pPr>
      <w:r>
        <w:rPr>
          <w:szCs w:val="20"/>
        </w:rPr>
        <w:t>D</w:t>
      </w:r>
      <w:r w:rsidRPr="004B4901" w:rsidR="001375C9">
        <w:rPr>
          <w:szCs w:val="20"/>
        </w:rPr>
        <w:t>e minister van On</w:t>
      </w:r>
      <w:r w:rsidR="001375C9">
        <w:rPr>
          <w:szCs w:val="20"/>
        </w:rPr>
        <w:t>derwijs, Cultuur en Wetenschap,</w:t>
      </w:r>
    </w:p>
    <w:p w:rsidR="00530470" w:rsidP="003A64ED" w:rsidRDefault="00530470">
      <w:pPr>
        <w:rPr>
          <w:szCs w:val="20"/>
        </w:rPr>
      </w:pPr>
    </w:p>
    <w:p w:rsidR="00530470" w:rsidP="003A64ED" w:rsidRDefault="00530470">
      <w:pPr>
        <w:rPr>
          <w:szCs w:val="20"/>
        </w:rPr>
      </w:pPr>
    </w:p>
    <w:p w:rsidR="00530470" w:rsidP="003A64ED" w:rsidRDefault="00530470">
      <w:pPr>
        <w:rPr>
          <w:szCs w:val="20"/>
        </w:rPr>
      </w:pPr>
    </w:p>
    <w:p w:rsidRPr="004B4901" w:rsidR="00530470" w:rsidP="003A64ED" w:rsidRDefault="001375C9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sectPr w:rsidRPr="004B4901" w:rsidR="0053047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930" w:rsidRDefault="001375C9">
      <w:pPr>
        <w:spacing w:line="240" w:lineRule="auto"/>
      </w:pPr>
      <w:r>
        <w:separator/>
      </w:r>
    </w:p>
  </w:endnote>
  <w:endnote w:type="continuationSeparator" w:id="0">
    <w:p w:rsidR="00E14930" w:rsidRDefault="00137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1453A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375C9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12738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12738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1453A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375C9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A3B8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930" w:rsidRDefault="001375C9">
      <w:pPr>
        <w:spacing w:line="240" w:lineRule="auto"/>
      </w:pPr>
      <w:r>
        <w:separator/>
      </w:r>
    </w:p>
  </w:footnote>
  <w:footnote w:type="continuationSeparator" w:id="0">
    <w:p w:rsidR="00E14930" w:rsidRDefault="00137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1453A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1453A" w:rsidTr="003B528D">
      <w:tc>
        <w:tcPr>
          <w:tcW w:w="2160" w:type="dxa"/>
          <w:shd w:val="clear" w:color="auto" w:fill="auto"/>
        </w:tcPr>
        <w:p w:rsidR="00FF7D29" w:rsidRPr="002F71BB" w:rsidRDefault="001375C9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51453A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1453A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1375C9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53080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1453A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1375C9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1453A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51453A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51453A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1375C9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38DCB04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488C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2E9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8D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A1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E2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E9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C5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2AA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3AD08C2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B6C8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04B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B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CB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A4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66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A7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42F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7C7"/>
    <w:rsid w:val="00003185"/>
    <w:rsid w:val="00006C55"/>
    <w:rsid w:val="00012738"/>
    <w:rsid w:val="00013862"/>
    <w:rsid w:val="00014599"/>
    <w:rsid w:val="00015E44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5C9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64ED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541BE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4901"/>
    <w:rsid w:val="004B5465"/>
    <w:rsid w:val="004B6487"/>
    <w:rsid w:val="004B70F0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453A"/>
    <w:rsid w:val="00516022"/>
    <w:rsid w:val="0052042A"/>
    <w:rsid w:val="00521CEE"/>
    <w:rsid w:val="00527BD4"/>
    <w:rsid w:val="00530470"/>
    <w:rsid w:val="00530C1C"/>
    <w:rsid w:val="00533061"/>
    <w:rsid w:val="00533FA1"/>
    <w:rsid w:val="00534C77"/>
    <w:rsid w:val="005403C8"/>
    <w:rsid w:val="00541AD9"/>
    <w:rsid w:val="005429DC"/>
    <w:rsid w:val="00544020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54368"/>
    <w:rsid w:val="006610E9"/>
    <w:rsid w:val="00661591"/>
    <w:rsid w:val="00662A78"/>
    <w:rsid w:val="00663187"/>
    <w:rsid w:val="0066632F"/>
    <w:rsid w:val="00674A89"/>
    <w:rsid w:val="00674F3D"/>
    <w:rsid w:val="00680C08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6348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70E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D59D9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45E"/>
    <w:rsid w:val="00C7097A"/>
    <w:rsid w:val="00C736E8"/>
    <w:rsid w:val="00C73D5F"/>
    <w:rsid w:val="00C83B91"/>
    <w:rsid w:val="00C965EF"/>
    <w:rsid w:val="00C97C80"/>
    <w:rsid w:val="00CA0A74"/>
    <w:rsid w:val="00CA1D00"/>
    <w:rsid w:val="00CA47D3"/>
    <w:rsid w:val="00CA6288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3B8B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930"/>
    <w:rsid w:val="00E14AA3"/>
    <w:rsid w:val="00E15881"/>
    <w:rsid w:val="00E16A8F"/>
    <w:rsid w:val="00E17CA2"/>
    <w:rsid w:val="00E20C25"/>
    <w:rsid w:val="00E21DE3"/>
    <w:rsid w:val="00E233D5"/>
    <w:rsid w:val="00E251CA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616E7"/>
  <w15:docId w15:val="{97BFE56F-C102-4DAD-943E-FE1DC52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5343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0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62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2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0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68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28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03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43198">
                                                                                          <w:marLeft w:val="-113"/>
                                                                                          <w:marRight w:val="-11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4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304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221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04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11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086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399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32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4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6971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86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820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579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2021-07-01T15:54:00.0000000Z</dcterms:created>
  <dcterms:modified xsi:type="dcterms:W3CDTF">2021-07-01T15:54:00.0000000Z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O203MAG</vt:lpwstr>
  </property>
  <property fmtid="{D5CDD505-2E9C-101B-9397-08002B2CF9AE}" pid="3" name="Author">
    <vt:lpwstr>O203MAG</vt:lpwstr>
  </property>
  <property fmtid="{D5CDD505-2E9C-101B-9397-08002B2CF9AE}" pid="4" name="cs_objectid">
    <vt:lpwstr>28385124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directie">
    <vt:lpwstr>MBO/3</vt:lpwstr>
  </property>
  <property fmtid="{D5CDD505-2E9C-101B-9397-08002B2CF9AE}" pid="8" name="ocw_naw_adres">
    <vt:lpwstr>dg</vt:lpwstr>
  </property>
  <property fmtid="{D5CDD505-2E9C-101B-9397-08002B2CF9AE}" pid="9" name="ocw_naw_huisnr">
    <vt:lpwstr>fdg</vt:lpwstr>
  </property>
  <property fmtid="{D5CDD505-2E9C-101B-9397-08002B2CF9AE}" pid="10" name="ocw_naw_naam">
    <vt:lpwstr>dfgdfgfdg</vt:lpwstr>
  </property>
  <property fmtid="{D5CDD505-2E9C-101B-9397-08002B2CF9AE}" pid="11" name="ocw_naw_org">
    <vt:lpwstr/>
  </property>
  <property fmtid="{D5CDD505-2E9C-101B-9397-08002B2CF9AE}" pid="12" name="ocw_naw_postc">
    <vt:lpwstr/>
  </property>
  <property fmtid="{D5CDD505-2E9C-101B-9397-08002B2CF9AE}" pid="13" name="ocw_naw_titela">
    <vt:lpwstr/>
  </property>
  <property fmtid="{D5CDD505-2E9C-101B-9397-08002B2CF9AE}" pid="14" name="ocw_naw_titelv">
    <vt:lpwstr>f</vt:lpwstr>
  </property>
  <property fmtid="{D5CDD505-2E9C-101B-9397-08002B2CF9AE}" pid="15" name="ocw_naw_tussen">
    <vt:lpwstr>fdfdgfdg</vt:lpwstr>
  </property>
  <property fmtid="{D5CDD505-2E9C-101B-9397-08002B2CF9AE}" pid="16" name="ocw_naw_vrltrs">
    <vt:lpwstr/>
  </property>
  <property fmtid="{D5CDD505-2E9C-101B-9397-08002B2CF9AE}" pid="17" name="ocw_naw_woonplaats">
    <vt:lpwstr/>
  </property>
  <property fmtid="{D5CDD505-2E9C-101B-9397-08002B2CF9AE}" pid="18" name="sjabloon.edocs.documenttype">
    <vt:lpwstr>BRIEF</vt:lpwstr>
  </property>
  <property fmtid="{D5CDD505-2E9C-101B-9397-08002B2CF9AE}" pid="19" name="sjabloon.edocs.richting">
    <vt:lpwstr>UITGAAND</vt:lpwstr>
  </property>
  <property fmtid="{D5CDD505-2E9C-101B-9397-08002B2CF9AE}" pid="20" name="Template">
    <vt:lpwstr>Brief</vt:lpwstr>
  </property>
  <property fmtid="{D5CDD505-2E9C-101B-9397-08002B2CF9AE}" pid="21" name="TemplateId">
    <vt:lpwstr>E7E03CB142144F09802848874845B390</vt:lpwstr>
  </property>
  <property fmtid="{D5CDD505-2E9C-101B-9397-08002B2CF9AE}" pid="22" name="Typist">
    <vt:lpwstr>O203MAG</vt:lpwstr>
  </property>
</Properties>
</file>