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25B1F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8030D6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D75FBF">
            <w:pPr>
              <w:tabs>
                <w:tab w:val="center" w:pos="3290"/>
              </w:tabs>
            </w:pPr>
            <w:r>
              <w:t>18 juni 2021</w:t>
            </w:r>
            <w:bookmarkStart w:name="_GoBack" w:id="1"/>
            <w:bookmarkEnd w:id="1"/>
          </w:p>
        </w:tc>
      </w:tr>
      <w:tr w:rsidR="00A25B1F" w:rsidTr="006D2844">
        <w:trPr>
          <w:trHeight w:val="369"/>
        </w:trPr>
        <w:tc>
          <w:tcPr>
            <w:tcW w:w="929" w:type="dxa"/>
          </w:tcPr>
          <w:p w:rsidR="00423C3F" w:rsidP="006D2844" w:rsidRDefault="008030D6">
            <w:r>
              <w:t>Betreft</w:t>
            </w:r>
          </w:p>
        </w:tc>
        <w:tc>
          <w:tcPr>
            <w:tcW w:w="6581" w:type="dxa"/>
          </w:tcPr>
          <w:p w:rsidR="00423C3F" w:rsidP="006D2844" w:rsidRDefault="008030D6">
            <w:r>
              <w:t>Nota van wijziging bij het voorstel van Wet tot w</w:t>
            </w:r>
            <w:r>
              <w:rPr>
                <w:szCs w:val="18"/>
              </w:rPr>
              <w:t>ijziging van verschillende wetten op met name het terrein van het onderwijs, cultuur en media in verband met voornamelijk wetstechnische en redactionele verbeteringen (Verzamelwet OCW 20..) (35 725)</w:t>
            </w:r>
          </w:p>
        </w:tc>
      </w:tr>
    </w:tbl>
    <w:p w:rsidR="00A25B1F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25B1F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030D6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030D6">
            <w:r>
              <w:t>Postbus 20018</w:t>
            </w:r>
          </w:p>
          <w:p w:rsidR="008E3932" w:rsidP="00D9561B" w:rsidRDefault="008030D6">
            <w:r>
              <w:t>2500 EA  DEN HAAG</w:t>
            </w:r>
          </w:p>
        </w:tc>
      </w:tr>
    </w:tbl>
    <w:p w:rsidR="00A25B1F" w:rsidRDefault="008030D6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25B1F" w:rsidTr="00DD7316">
        <w:tc>
          <w:tcPr>
            <w:tcW w:w="2160" w:type="dxa"/>
          </w:tcPr>
          <w:p w:rsidRPr="000176EE" w:rsidR="00831386" w:rsidP="00DD7316" w:rsidRDefault="008030D6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8030D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030D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030D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030D6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030D6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25B1F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25B1F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8030D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7E32C8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AD7715">
              <w:rPr>
                <w:sz w:val="13"/>
              </w:rPr>
              <w:t>28440234(10762)</w:t>
            </w:r>
          </w:p>
        </w:tc>
      </w:tr>
    </w:tbl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 xml:space="preserve">ierbij bied ik u aan de </w:t>
      </w:r>
      <w:r>
        <w:rPr>
          <w:lang w:val="nl-NL"/>
        </w:rPr>
        <w:t>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030D6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>inister van Onderwijs, Cultuur en 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030D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8030D6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</w:p>
    <w:p w:rsidR="00675E30" w:rsidP="003A7160" w:rsidRDefault="00675E30"/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C8" w:rsidRDefault="002A50C8">
      <w:pPr>
        <w:spacing w:line="240" w:lineRule="auto"/>
      </w:pPr>
      <w:r>
        <w:separator/>
      </w:r>
    </w:p>
  </w:endnote>
  <w:endnote w:type="continuationSeparator" w:id="0">
    <w:p w:rsidR="002A50C8" w:rsidRDefault="002A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25B1F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030D6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25B1F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030D6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75FB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C8" w:rsidRDefault="002A50C8">
      <w:pPr>
        <w:spacing w:line="240" w:lineRule="auto"/>
      </w:pPr>
      <w:r>
        <w:separator/>
      </w:r>
    </w:p>
  </w:footnote>
  <w:footnote w:type="continuationSeparator" w:id="0">
    <w:p w:rsidR="002A50C8" w:rsidRDefault="002A5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25B1F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25B1F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A25B1F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25B1F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8030D6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92763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25B1F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8030D6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25B1F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25B1F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A25B1F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8030D6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7385D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9BC3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61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3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7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0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29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4AE4D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08EF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323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F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29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0F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CC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EB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E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50C8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E32C8"/>
    <w:rsid w:val="007F5331"/>
    <w:rsid w:val="00800CCA"/>
    <w:rsid w:val="008020F2"/>
    <w:rsid w:val="008030D6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6116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25B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715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5FB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1D7D"/>
  <w15:docId w15:val="{52354F52-6051-48BB-881F-8CB0618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2021-06-18T10:23:00.0000000Z</dcterms:created>
  <dcterms:modified xsi:type="dcterms:W3CDTF">2021-06-18T10:23:00.0000000Z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O229BOO</vt:lpwstr>
  </property>
  <property fmtid="{D5CDD505-2E9C-101B-9397-08002B2CF9AE}" pid="3" name="Author">
    <vt:lpwstr>O229BOO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O229BOO</vt:lpwstr>
  </property>
</Properties>
</file>