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82F5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123BB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123BB">
            <w:r>
              <w:t>Postbus 20018</w:t>
            </w:r>
          </w:p>
          <w:p w:rsidR="008E3932" w:rsidP="00D9561B" w:rsidRDefault="001123BB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82F5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1123BB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D21E65">
            <w:pPr>
              <w:rPr>
                <w:lang w:eastAsia="en-US"/>
              </w:rPr>
            </w:pPr>
            <w:r>
              <w:rPr>
                <w:lang w:eastAsia="en-US"/>
              </w:rPr>
              <w:t>8 juni 2021</w:t>
            </w:r>
          </w:p>
        </w:tc>
      </w:tr>
      <w:tr w:rsidR="00A82F59" w:rsidTr="00FF66F9">
        <w:trPr>
          <w:trHeight w:val="368"/>
        </w:trPr>
        <w:tc>
          <w:tcPr>
            <w:tcW w:w="929" w:type="dxa"/>
          </w:tcPr>
          <w:p w:rsidR="0005404B" w:rsidP="00FF66F9" w:rsidRDefault="001123BB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1123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Antwoorden op </w:t>
            </w:r>
            <w:r w:rsidR="00013039">
              <w:t>feitelijke vragen</w:t>
            </w:r>
            <w:r>
              <w:t xml:space="preserve"> </w:t>
            </w:r>
            <w:r w:rsidRPr="001123BB">
              <w:rPr>
                <w:lang w:eastAsia="en-US"/>
              </w:rPr>
              <w:t xml:space="preserve">Departementaal </w:t>
            </w:r>
            <w:r>
              <w:rPr>
                <w:lang w:eastAsia="en-US"/>
              </w:rPr>
              <w:t>J</w:t>
            </w:r>
            <w:r w:rsidRPr="001123BB">
              <w:rPr>
                <w:lang w:eastAsia="en-US"/>
              </w:rPr>
              <w:t>aarverslag 2020</w:t>
            </w:r>
          </w:p>
        </w:tc>
      </w:tr>
    </w:tbl>
    <w:p w:rsidR="00A82F5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82F59" w:rsidTr="00A421A1">
        <w:tc>
          <w:tcPr>
            <w:tcW w:w="2160" w:type="dxa"/>
          </w:tcPr>
          <w:p w:rsidRPr="00F53C9D" w:rsidR="006205C0" w:rsidP="00686AED" w:rsidRDefault="001123BB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1123B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123B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123B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123BB">
            <w:pPr>
              <w:pStyle w:val="Huisstijl-Gegeven"/>
              <w:spacing w:after="0"/>
            </w:pPr>
            <w:r>
              <w:t>2500 BJ Den Haag</w:t>
            </w:r>
          </w:p>
          <w:p w:rsidRPr="001123BB" w:rsidR="006205C0" w:rsidP="001123BB" w:rsidRDefault="001123BB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82F59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A82F59" w:rsidTr="00A421A1">
        <w:trPr>
          <w:trHeight w:val="450"/>
        </w:trPr>
        <w:tc>
          <w:tcPr>
            <w:tcW w:w="2160" w:type="dxa"/>
          </w:tcPr>
          <w:p w:rsidR="00F51A76" w:rsidP="00A421A1" w:rsidRDefault="001123B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123B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28312808</w:t>
            </w:r>
          </w:p>
        </w:tc>
      </w:tr>
      <w:tr w:rsidR="00A82F59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1123BB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1123BB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10A65" w:rsidP="00CA35E4" w:rsidRDefault="00405133">
      <w:r>
        <w:t xml:space="preserve">Hierbij </w:t>
      </w:r>
      <w:r w:rsidR="001123BB">
        <w:t>sturen wij</w:t>
      </w:r>
      <w:r w:rsidR="00D45993">
        <w:t xml:space="preserve"> u</w:t>
      </w:r>
      <w:r w:rsidR="00C82662">
        <w:t xml:space="preserve"> </w:t>
      </w:r>
      <w:r w:rsidRPr="001123BB" w:rsidR="001123BB">
        <w:t>d</w:t>
      </w:r>
      <w:r w:rsidRPr="001123BB" w:rsidR="00935893">
        <w:t>e</w:t>
      </w:r>
      <w:r w:rsidRPr="001123BB" w:rsidR="001123BB">
        <w:t xml:space="preserve"> a</w:t>
      </w:r>
      <w:bookmarkStart w:name="_GoBack" w:id="0"/>
      <w:bookmarkEnd w:id="0"/>
      <w:r w:rsidRPr="001123BB" w:rsidR="001123BB">
        <w:t>ntwoorden op de</w:t>
      </w:r>
      <w:r w:rsidRPr="001123BB" w:rsidR="00935893">
        <w:t xml:space="preserve"> vragen</w:t>
      </w:r>
      <w:r w:rsidR="001123BB">
        <w:t xml:space="preserve"> van de commissie</w:t>
      </w:r>
      <w:r w:rsidR="00B36EBB">
        <w:t xml:space="preserve"> </w:t>
      </w:r>
      <w:r w:rsidR="001123BB">
        <w:t xml:space="preserve">over het </w:t>
      </w:r>
      <w:r w:rsidRPr="001123BB" w:rsidR="001123BB">
        <w:t xml:space="preserve">Departementaal </w:t>
      </w:r>
      <w:r w:rsidR="001123BB">
        <w:t>J</w:t>
      </w:r>
      <w:r w:rsidRPr="001123BB" w:rsidR="001123BB">
        <w:t>aarverslag</w:t>
      </w:r>
      <w:r w:rsidR="001123BB">
        <w:t xml:space="preserve"> 2020</w:t>
      </w:r>
      <w:r w:rsidR="00A272AA">
        <w:t xml:space="preserve"> </w:t>
      </w:r>
      <w:r w:rsidRPr="00A272AA" w:rsidR="00A272AA">
        <w:t>(35 830-VIII, nr. 1).</w:t>
      </w:r>
      <w:r w:rsidR="00A272AA">
        <w:t xml:space="preserve"> </w:t>
      </w:r>
    </w:p>
    <w:p w:rsidR="001123BB" w:rsidP="00CA35E4" w:rsidRDefault="001123BB"/>
    <w:p w:rsidR="00930C09" w:rsidP="00CA35E4" w:rsidRDefault="00930C09"/>
    <w:p w:rsidR="005768E4" w:rsidP="00CA35E4" w:rsidRDefault="001123BB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1123BB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1123BB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="00DD4AC5" w:rsidP="00DD4AC5" w:rsidRDefault="001123BB">
      <w:r>
        <w:rPr>
          <w:lang w:val="en-US"/>
        </w:rPr>
        <w:t>Arie Slob</w:t>
      </w:r>
    </w:p>
    <w:p w:rsidR="00DD4AC5" w:rsidP="00DD4AC5" w:rsidRDefault="00DD4AC5"/>
    <w:p w:rsidRPr="00DD4AC5" w:rsidR="009E4B70" w:rsidP="00DD4AC5" w:rsidRDefault="009E4B70"/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86" w:rsidRDefault="001123BB">
      <w:pPr>
        <w:spacing w:line="240" w:lineRule="auto"/>
      </w:pPr>
      <w:r>
        <w:separator/>
      </w:r>
    </w:p>
  </w:endnote>
  <w:endnote w:type="continuationSeparator" w:id="0">
    <w:p w:rsidR="00043C86" w:rsidRDefault="00112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82F5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123B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82F5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123B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2BA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86" w:rsidRDefault="001123BB">
      <w:pPr>
        <w:spacing w:line="240" w:lineRule="auto"/>
      </w:pPr>
      <w:r>
        <w:separator/>
      </w:r>
    </w:p>
  </w:footnote>
  <w:footnote w:type="continuationSeparator" w:id="0">
    <w:p w:rsidR="00043C86" w:rsidRDefault="00112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82F5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82F59" w:rsidTr="003B528D">
      <w:tc>
        <w:tcPr>
          <w:tcW w:w="2160" w:type="dxa"/>
          <w:shd w:val="clear" w:color="auto" w:fill="auto"/>
        </w:tcPr>
        <w:p w:rsidR="002F71BB" w:rsidRPr="000407BB" w:rsidRDefault="001123B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A82F5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1123BB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28312808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82F5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1123B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590573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82F5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123B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82F5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82F5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A82F5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FC65FD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2DC9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CC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C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C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83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49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1CED0B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CB0F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66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E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2E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BE9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01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A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CC8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039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3C86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23BB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2BA5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30B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B70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272AA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2F59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1E65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4AC5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F5E7"/>
  <w15:docId w15:val="{C660FAFE-1C08-41B3-8C52-ED5C6F4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2021-06-08T14:07:00.0000000Z</dcterms:created>
  <dcterms:modified xsi:type="dcterms:W3CDTF">2021-06-08T14:07:00.0000000Z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28312808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O224STE</vt:lpwstr>
  </property>
</Properties>
</file>