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5E85" w:rsidR="00E2084F" w:rsidP="008102E7" w:rsidRDefault="00367751" w14:paraId="3E7F1828" w14:textId="77777777">
      <w:r>
        <w:t>Geachte Voorzitter,</w:t>
      </w:r>
      <w:r>
        <w:br/>
      </w:r>
    </w:p>
    <w:p w:rsidR="00423A19" w:rsidP="008102E7" w:rsidRDefault="00367751" w14:paraId="087A613C" w14:textId="2FBD4549">
      <w:r>
        <w:rPr>
          <w:szCs w:val="18"/>
        </w:rPr>
        <w:t>Hierbij stuur ik uw Kamer de beantwoording op de vragen die aan mij</w:t>
      </w:r>
      <w:r w:rsidR="002754F1">
        <w:rPr>
          <w:szCs w:val="18"/>
        </w:rPr>
        <w:t>n ambtsvoorganger zijn</w:t>
      </w:r>
      <w:r>
        <w:rPr>
          <w:szCs w:val="18"/>
        </w:rPr>
        <w:t xml:space="preserve"> gesteld tijdens het Schriftelijk Overleg </w:t>
      </w:r>
      <w:r w:rsidR="00FA4E3F">
        <w:rPr>
          <w:szCs w:val="18"/>
        </w:rPr>
        <w:t>Continuering van het RES-proces</w:t>
      </w:r>
      <w:r>
        <w:rPr>
          <w:szCs w:val="18"/>
        </w:rPr>
        <w:t xml:space="preserve"> op donderdag 29</w:t>
      </w:r>
      <w:r w:rsidR="0057000D">
        <w:rPr>
          <w:szCs w:val="18"/>
        </w:rPr>
        <w:t> </w:t>
      </w:r>
      <w:r>
        <w:rPr>
          <w:szCs w:val="18"/>
        </w:rPr>
        <w:t>april 2021.</w:t>
      </w:r>
    </w:p>
    <w:p w:rsidR="00B009CB" w:rsidP="008102E7" w:rsidRDefault="00B009CB" w14:paraId="59F0F218" w14:textId="77777777"/>
    <w:p w:rsidR="00FE3B11" w:rsidP="008102E7" w:rsidRDefault="00FE3B11" w14:paraId="0B845E82" w14:textId="5C58D05E"/>
    <w:p w:rsidR="00367751" w:rsidP="008102E7" w:rsidRDefault="00367751" w14:paraId="563E9989" w14:textId="77777777"/>
    <w:p w:rsidR="00FE3B11" w:rsidP="008102E7" w:rsidRDefault="00FE3B11" w14:paraId="702A6842" w14:textId="77777777"/>
    <w:p w:rsidRPr="00BF1C7C" w:rsidR="002754F1" w:rsidP="008102E7" w:rsidRDefault="002754F1" w14:paraId="3669A9CA" w14:textId="65C592B1">
      <w:r>
        <w:t xml:space="preserve">D. </w:t>
      </w:r>
      <w:proofErr w:type="spellStart"/>
      <w:r>
        <w:t>Ye</w:t>
      </w:r>
      <w:r w:rsidR="008102E7">
        <w:t>ş</w:t>
      </w:r>
      <w:r>
        <w:t>ilgöz</w:t>
      </w:r>
      <w:r w:rsidR="00BF1F30">
        <w:t>-Zegerius</w:t>
      </w:r>
      <w:proofErr w:type="spellEnd"/>
    </w:p>
    <w:p w:rsidRPr="00FE3B11" w:rsidR="00B6729E" w:rsidP="008102E7" w:rsidRDefault="002754F1" w14:paraId="4BAFE7BD" w14:textId="70677412">
      <w:pPr>
        <w:rPr>
          <w:szCs w:val="22"/>
        </w:rPr>
      </w:pPr>
      <w:r>
        <w:t xml:space="preserve">Staatssecretaris </w:t>
      </w:r>
      <w:r w:rsidR="00367751">
        <w:t>van Economische Zaken en Klimaat</w:t>
      </w:r>
      <w:r w:rsidR="00BF1F30">
        <w:t xml:space="preserve"> – Klimaat en Energie</w:t>
      </w:r>
    </w:p>
    <w:p w:rsidR="00357994" w:rsidP="008102E7" w:rsidRDefault="00357994" w14:paraId="365A27E9" w14:textId="77777777">
      <w:pPr>
        <w:rPr>
          <w:b/>
        </w:rPr>
      </w:pPr>
    </w:p>
    <w:p w:rsidR="0025042A" w:rsidP="008102E7" w:rsidRDefault="0025042A" w14:paraId="0A88E61D" w14:textId="35F116F0"/>
    <w:sectPr w:rsidR="0025042A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53DF" w14:textId="77777777" w:rsidR="00D9555D" w:rsidRDefault="00D9555D">
      <w:pPr>
        <w:spacing w:line="240" w:lineRule="auto"/>
      </w:pPr>
      <w:r>
        <w:separator/>
      </w:r>
    </w:p>
  </w:endnote>
  <w:endnote w:type="continuationSeparator" w:id="0">
    <w:p w14:paraId="5EDAC9A6" w14:textId="77777777" w:rsidR="00D9555D" w:rsidRDefault="00D9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ECA0" w14:textId="77777777" w:rsidR="00B437A6" w:rsidRDefault="00B437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D625" w14:textId="77777777" w:rsidR="00FA4E3F" w:rsidRPr="00BC3B53" w:rsidRDefault="00FA4E3F" w:rsidP="008C356D">
    <w:pPr>
      <w:pStyle w:val="Voettekst"/>
      <w:spacing w:line="240" w:lineRule="auto"/>
      <w:rPr>
        <w:sz w:val="2"/>
        <w:szCs w:val="2"/>
      </w:rPr>
    </w:pPr>
  </w:p>
  <w:tbl>
    <w:tblPr>
      <w:tblW w:w="119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  <w:gridCol w:w="2156"/>
    </w:tblGrid>
    <w:tr w:rsidR="00FA4E3F" w14:paraId="675A6715" w14:textId="77777777" w:rsidTr="006D1737">
      <w:trPr>
        <w:trHeight w:hRule="exact" w:val="240"/>
      </w:trPr>
      <w:tc>
        <w:tcPr>
          <w:tcW w:w="7601" w:type="dxa"/>
          <w:shd w:val="clear" w:color="auto" w:fill="auto"/>
        </w:tcPr>
        <w:p w14:paraId="1C6A0FBA" w14:textId="77777777" w:rsidR="00FA4E3F" w:rsidRDefault="00FA4E3F" w:rsidP="006D1737">
          <w:pPr>
            <w:pStyle w:val="Huisstijl-Rubricering"/>
          </w:pPr>
        </w:p>
      </w:tc>
      <w:tc>
        <w:tcPr>
          <w:tcW w:w="2156" w:type="dxa"/>
        </w:tcPr>
        <w:p w14:paraId="2BEA1495" w14:textId="77777777" w:rsidR="00FA4E3F" w:rsidRPr="00645414" w:rsidRDefault="00FA4E3F" w:rsidP="006D1737">
          <w:pPr>
            <w:pStyle w:val="Huisstijl-Paginanummering"/>
          </w:pPr>
        </w:p>
      </w:tc>
      <w:tc>
        <w:tcPr>
          <w:tcW w:w="2156" w:type="dxa"/>
        </w:tcPr>
        <w:p w14:paraId="4E2472F1" w14:textId="77777777" w:rsidR="00FA4E3F" w:rsidRPr="00645414" w:rsidRDefault="00FA4E3F" w:rsidP="006D1737">
          <w:pPr>
            <w:pStyle w:val="Huisstijl-Paginanummering"/>
          </w:pPr>
          <w:r w:rsidRPr="00645414">
            <w:t xml:space="preserve"> </w:t>
          </w:r>
        </w:p>
      </w:tc>
    </w:tr>
  </w:tbl>
  <w:p w14:paraId="1231812D" w14:textId="77777777" w:rsidR="00FA4E3F" w:rsidRPr="00BC3B53" w:rsidRDefault="00FA4E3F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A4E3F" w14:paraId="44A02584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41A931A" w14:textId="77777777" w:rsidR="00FA4E3F" w:rsidRDefault="00FA4E3F" w:rsidP="008C356D">
          <w:pPr>
            <w:pStyle w:val="Huisstijl-Rubricering"/>
          </w:pPr>
        </w:p>
      </w:tc>
      <w:tc>
        <w:tcPr>
          <w:tcW w:w="2170" w:type="dxa"/>
        </w:tcPr>
        <w:p w14:paraId="1A8A3F03" w14:textId="77777777" w:rsidR="00FA4E3F" w:rsidRPr="00ED539E" w:rsidRDefault="00FA4E3F" w:rsidP="00ED539E">
          <w:pPr>
            <w:pStyle w:val="Huisstijl-Paginanummering"/>
          </w:pPr>
        </w:p>
      </w:tc>
    </w:tr>
  </w:tbl>
  <w:p w14:paraId="4ECC011C" w14:textId="77777777" w:rsidR="00FA4E3F" w:rsidRPr="00BC3B53" w:rsidRDefault="00FA4E3F" w:rsidP="008C356D">
    <w:pPr>
      <w:pStyle w:val="Voettekst"/>
      <w:spacing w:line="240" w:lineRule="auto"/>
      <w:rPr>
        <w:sz w:val="2"/>
        <w:szCs w:val="2"/>
      </w:rPr>
    </w:pPr>
  </w:p>
  <w:p w14:paraId="035365F1" w14:textId="77777777" w:rsidR="00FA4E3F" w:rsidRPr="00BC3B53" w:rsidRDefault="00FA4E3F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C3A9" w14:textId="77777777" w:rsidR="00D9555D" w:rsidRDefault="00D9555D">
      <w:pPr>
        <w:spacing w:line="240" w:lineRule="auto"/>
      </w:pPr>
      <w:r>
        <w:separator/>
      </w:r>
    </w:p>
  </w:footnote>
  <w:footnote w:type="continuationSeparator" w:id="0">
    <w:p w14:paraId="355F2B9E" w14:textId="77777777" w:rsidR="00D9555D" w:rsidRDefault="00D9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A542" w14:textId="77777777" w:rsidR="00B437A6" w:rsidRDefault="00B437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A4E3F" w14:paraId="6B8DEC56" w14:textId="77777777" w:rsidTr="00A50CF6">
      <w:tc>
        <w:tcPr>
          <w:tcW w:w="2156" w:type="dxa"/>
          <w:shd w:val="clear" w:color="auto" w:fill="auto"/>
        </w:tcPr>
        <w:p w14:paraId="6C71F9ED" w14:textId="77777777" w:rsidR="00FA4E3F" w:rsidRPr="00624D22" w:rsidRDefault="00FA4E3F" w:rsidP="00D911C7">
          <w:pPr>
            <w:pStyle w:val="Huisstijl-Adres"/>
            <w:rPr>
              <w:b/>
            </w:rPr>
          </w:pPr>
          <w:r>
            <w:rPr>
              <w:b/>
            </w:rPr>
            <w:t>Directoraat-generaal Klimaat en Energie</w:t>
          </w:r>
          <w:r>
            <w:rPr>
              <w:b/>
            </w:rPr>
            <w:br/>
          </w:r>
          <w:r>
            <w:t>Directie Warmte en Ondergrond</w:t>
          </w:r>
        </w:p>
      </w:tc>
    </w:tr>
    <w:tr w:rsidR="00FA4E3F" w14:paraId="132BC2A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EB0872B" w14:textId="77777777" w:rsidR="00FA4E3F" w:rsidRPr="005819CE" w:rsidRDefault="00FA4E3F" w:rsidP="001618D9">
          <w:pPr>
            <w:pStyle w:val="Huisstijl-Kopje"/>
          </w:pPr>
          <w:r>
            <w:t>Ons kenmerk</w:t>
          </w:r>
        </w:p>
        <w:p w14:paraId="153E5411" w14:textId="77777777" w:rsidR="00FA4E3F" w:rsidRPr="005819CE" w:rsidRDefault="00FA4E3F" w:rsidP="00A50CF6"/>
      </w:tc>
    </w:tr>
    <w:tr w:rsidR="00FA4E3F" w14:paraId="55A9156A" w14:textId="77777777" w:rsidTr="00E2084F">
      <w:trPr>
        <w:trHeight w:hRule="exact" w:val="485"/>
      </w:trPr>
      <w:tc>
        <w:tcPr>
          <w:tcW w:w="2156" w:type="dxa"/>
          <w:shd w:val="clear" w:color="auto" w:fill="auto"/>
        </w:tcPr>
        <w:p w14:paraId="10D85106" w14:textId="77777777" w:rsidR="00FA4E3F" w:rsidRPr="00E2084F" w:rsidRDefault="00FA4E3F" w:rsidP="00361A56">
          <w:pPr>
            <w:pStyle w:val="Huisstijl-Kopje"/>
            <w:rPr>
              <w:b w:val="0"/>
            </w:rPr>
          </w:pPr>
          <w:r>
            <w:rPr>
              <w:b w:val="0"/>
            </w:rPr>
            <w:t>DGKE-WO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21134339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52A7733A" w14:textId="77777777" w:rsidR="00FA4E3F" w:rsidRDefault="00FA4E3F" w:rsidP="008C356D">
    <w:pPr>
      <w:pStyle w:val="Koptekst"/>
      <w:rPr>
        <w:rFonts w:cs="Verdana-Bold"/>
        <w:b/>
        <w:bCs/>
        <w:smallCaps/>
        <w:szCs w:val="18"/>
      </w:rPr>
    </w:pPr>
  </w:p>
  <w:p w14:paraId="7CFC4B3D" w14:textId="77777777" w:rsidR="00FA4E3F" w:rsidRDefault="00FA4E3F" w:rsidP="008C356D"/>
  <w:p w14:paraId="75DF54D3" w14:textId="77777777" w:rsidR="00FA4E3F" w:rsidRPr="00740712" w:rsidRDefault="00FA4E3F" w:rsidP="008C356D"/>
  <w:p w14:paraId="13C611A0" w14:textId="77777777" w:rsidR="00FA4E3F" w:rsidRPr="00217880" w:rsidRDefault="00FA4E3F" w:rsidP="008C356D">
    <w:pPr>
      <w:spacing w:line="0" w:lineRule="atLeast"/>
      <w:rPr>
        <w:sz w:val="2"/>
        <w:szCs w:val="2"/>
      </w:rPr>
    </w:pPr>
  </w:p>
  <w:p w14:paraId="309EDB0D" w14:textId="77777777" w:rsidR="00FA4E3F" w:rsidRDefault="00FA4E3F" w:rsidP="004F44C2">
    <w:pPr>
      <w:pStyle w:val="Koptekst"/>
      <w:rPr>
        <w:rFonts w:cs="Verdana-Bold"/>
        <w:b/>
        <w:bCs/>
        <w:smallCaps/>
        <w:szCs w:val="18"/>
      </w:rPr>
    </w:pPr>
  </w:p>
  <w:p w14:paraId="594656D7" w14:textId="77777777" w:rsidR="00FA4E3F" w:rsidRDefault="00FA4E3F" w:rsidP="004F44C2"/>
  <w:p w14:paraId="7A7E5D21" w14:textId="77777777" w:rsidR="00FA4E3F" w:rsidRDefault="00FA4E3F" w:rsidP="004F44C2"/>
  <w:p w14:paraId="5CC7B1D3" w14:textId="77777777" w:rsidR="00FA4E3F" w:rsidRPr="00740712" w:rsidRDefault="00FA4E3F" w:rsidP="004F44C2"/>
  <w:p w14:paraId="73FDC8C9" w14:textId="77777777" w:rsidR="00FA4E3F" w:rsidRPr="00217880" w:rsidRDefault="00FA4E3F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A4E3F" w14:paraId="370F5CD7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71B11F6" w14:textId="77777777" w:rsidR="00FA4E3F" w:rsidRDefault="00FA4E3F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48CFD63" w14:textId="77777777" w:rsidR="00FA4E3F" w:rsidRDefault="00FA4E3F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3B18DF59" wp14:editId="443D3951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166927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E16B78" w14:textId="77777777" w:rsidR="00FA4E3F" w:rsidRDefault="00FA4E3F" w:rsidP="00F034D8">
          <w:pPr>
            <w:rPr>
              <w:szCs w:val="18"/>
            </w:rPr>
          </w:pPr>
        </w:p>
        <w:p w14:paraId="05E4D6C1" w14:textId="77777777" w:rsidR="00FA4E3F" w:rsidRDefault="00FA4E3F"/>
      </w:tc>
    </w:tr>
  </w:tbl>
  <w:p w14:paraId="63697CD2" w14:textId="77777777" w:rsidR="00FA4E3F" w:rsidRDefault="00FA4E3F" w:rsidP="00D0609E">
    <w:pPr>
      <w:framePr w:w="6340" w:h="2750" w:hRule="exact" w:hSpace="180" w:wrap="around" w:vAnchor="page" w:hAnchor="text" w:x="3873" w:y="-140"/>
    </w:pPr>
  </w:p>
  <w:p w14:paraId="60E66086" w14:textId="77777777" w:rsidR="00FA4E3F" w:rsidRDefault="00FA4E3F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A4E3F" w14:paraId="3D84D3F4" w14:textId="77777777" w:rsidTr="00A50CF6">
      <w:tc>
        <w:tcPr>
          <w:tcW w:w="2160" w:type="dxa"/>
          <w:shd w:val="clear" w:color="auto" w:fill="auto"/>
        </w:tcPr>
        <w:p w14:paraId="0111E587" w14:textId="77777777" w:rsidR="00FA4E3F" w:rsidRPr="00781DCA" w:rsidRDefault="00FA4E3F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Klimaat en Energie</w:t>
          </w:r>
          <w:r w:rsidRPr="005819CE">
            <w:rPr>
              <w:b/>
            </w:rPr>
            <w:br/>
          </w:r>
          <w:r>
            <w:t>Directie Warmte en Ondergrond</w:t>
          </w:r>
        </w:p>
        <w:p w14:paraId="269F0E49" w14:textId="77777777" w:rsidR="00FA4E3F" w:rsidRPr="00BE5ED9" w:rsidRDefault="00FA4E3F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3EF3E0BC" w14:textId="77777777" w:rsidR="00FA4E3F" w:rsidRDefault="00FA4E3F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D0165F3" w14:textId="77777777" w:rsidR="00FA4E3F" w:rsidRPr="005B3814" w:rsidRDefault="00FA4E3F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0BCFEBA" w14:textId="1C06FB78" w:rsidR="00FA4E3F" w:rsidRPr="00367751" w:rsidRDefault="00FA4E3F" w:rsidP="00F748E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FA4E3F" w14:paraId="18A0B2BC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2BC3FBD4" w14:textId="77777777" w:rsidR="00FA4E3F" w:rsidRPr="00367751" w:rsidRDefault="00FA4E3F" w:rsidP="00A50CF6"/>
      </w:tc>
    </w:tr>
    <w:tr w:rsidR="00FA4E3F" w14:paraId="5AFD1F35" w14:textId="77777777" w:rsidTr="00A50CF6">
      <w:tc>
        <w:tcPr>
          <w:tcW w:w="2160" w:type="dxa"/>
          <w:shd w:val="clear" w:color="auto" w:fill="auto"/>
        </w:tcPr>
        <w:p w14:paraId="67F58B0B" w14:textId="77777777" w:rsidR="00FA4E3F" w:rsidRPr="005819CE" w:rsidRDefault="00FA4E3F" w:rsidP="000C0163">
          <w:pPr>
            <w:pStyle w:val="Huisstijl-Kopje"/>
          </w:pPr>
          <w:r>
            <w:t>Ons kenmerk</w:t>
          </w:r>
        </w:p>
        <w:p w14:paraId="51E42067" w14:textId="77777777" w:rsidR="00FA4E3F" w:rsidRPr="005819CE" w:rsidRDefault="00FA4E3F" w:rsidP="000C0163">
          <w:pPr>
            <w:pStyle w:val="Huisstijl-Gegeven"/>
          </w:pPr>
          <w:r>
            <w:t xml:space="preserve">DGKE-WO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>
                  <w:t>21134339</w:t>
                </w:r>
              </w:fldSimple>
            </w:sdtContent>
          </w:sdt>
        </w:p>
        <w:p w14:paraId="7F66A0D7" w14:textId="77777777" w:rsidR="00FA4E3F" w:rsidRDefault="008102E7" w:rsidP="00367751">
          <w:pPr>
            <w:pStyle w:val="Huisstijl-Kopje"/>
          </w:pPr>
          <w:r>
            <w:t>Bijlage(n)</w:t>
          </w:r>
        </w:p>
        <w:p w14:paraId="26385AB9" w14:textId="137DB5B0" w:rsidR="008102E7" w:rsidRPr="008102E7" w:rsidRDefault="008102E7" w:rsidP="00367751">
          <w:pPr>
            <w:pStyle w:val="Huisstijl-Kopje"/>
            <w:rPr>
              <w:b w:val="0"/>
              <w:bCs/>
            </w:rPr>
          </w:pPr>
          <w:r>
            <w:rPr>
              <w:b w:val="0"/>
              <w:bCs/>
            </w:rPr>
            <w:t>1</w:t>
          </w:r>
        </w:p>
      </w:tc>
    </w:tr>
  </w:tbl>
  <w:p w14:paraId="3BA31057" w14:textId="77777777" w:rsidR="00FA4E3F" w:rsidRPr="00121BF0" w:rsidRDefault="00FA4E3F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FA4E3F" w14:paraId="726ABE6F" w14:textId="77777777" w:rsidTr="00C3782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79B6BC82" w14:textId="77777777" w:rsidR="00FA4E3F" w:rsidRPr="00BC3B53" w:rsidRDefault="00FA4E3F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A4E3F" w14:paraId="40FA954F" w14:textId="77777777" w:rsidTr="00C37826">
      <w:tc>
        <w:tcPr>
          <w:tcW w:w="7371" w:type="dxa"/>
          <w:gridSpan w:val="2"/>
          <w:shd w:val="clear" w:color="auto" w:fill="auto"/>
        </w:tcPr>
        <w:p w14:paraId="0418A83B" w14:textId="77777777" w:rsidR="00FA4E3F" w:rsidRPr="00983E8F" w:rsidRDefault="00FA4E3F" w:rsidP="00A50CF6">
          <w:pPr>
            <w:pStyle w:val="Huisstijl-Rubricering"/>
          </w:pPr>
        </w:p>
      </w:tc>
    </w:tr>
    <w:tr w:rsidR="00FA4E3F" w14:paraId="7D4DB617" w14:textId="77777777" w:rsidTr="00C3782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683EC22D" w14:textId="77777777" w:rsidR="00FA4E3F" w:rsidRDefault="00FA4E3F" w:rsidP="00A50CF6">
          <w:pPr>
            <w:pStyle w:val="Huisstijl-NAW"/>
          </w:pPr>
          <w:r>
            <w:t xml:space="preserve">De Voorzitter van de Tweede Kamer </w:t>
          </w:r>
        </w:p>
        <w:p w14:paraId="4AAC2751" w14:textId="77777777" w:rsidR="00FA4E3F" w:rsidRDefault="00FA4E3F" w:rsidP="00D87195">
          <w:pPr>
            <w:pStyle w:val="Huisstijl-NAW"/>
          </w:pPr>
          <w:r>
            <w:t>der Staten-Generaal</w:t>
          </w:r>
        </w:p>
        <w:p w14:paraId="496D28A4" w14:textId="77777777" w:rsidR="00FA4E3F" w:rsidRDefault="00FA4E3F" w:rsidP="00D87195">
          <w:pPr>
            <w:pStyle w:val="Huisstijl-NAW"/>
          </w:pPr>
          <w:r>
            <w:t>Binnenhof 4</w:t>
          </w:r>
        </w:p>
        <w:p w14:paraId="7BBCE9BA" w14:textId="77777777" w:rsidR="00FA4E3F" w:rsidRDefault="00FA4E3F" w:rsidP="00D87195">
          <w:r>
            <w:t>2513 AA  DEN HAAG</w:t>
          </w:r>
        </w:p>
        <w:p w14:paraId="195F6FB8" w14:textId="77777777" w:rsidR="00FA4E3F" w:rsidRDefault="00FA4E3F"/>
      </w:tc>
    </w:tr>
    <w:tr w:rsidR="00FA4E3F" w14:paraId="69C04E6B" w14:textId="77777777" w:rsidTr="00C3782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294F7ECD" w14:textId="77777777" w:rsidR="00FA4E3F" w:rsidRPr="00035E67" w:rsidRDefault="00FA4E3F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A4E3F" w14:paraId="02841A67" w14:textId="77777777" w:rsidTr="00C37826">
      <w:trPr>
        <w:trHeight w:val="240"/>
      </w:trPr>
      <w:tc>
        <w:tcPr>
          <w:tcW w:w="709" w:type="dxa"/>
          <w:shd w:val="clear" w:color="auto" w:fill="auto"/>
        </w:tcPr>
        <w:p w14:paraId="118D57CF" w14:textId="77777777" w:rsidR="00FA4E3F" w:rsidRPr="00C37826" w:rsidRDefault="00FA4E3F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766E5A1E" w14:textId="230870C3" w:rsidR="00FA4E3F" w:rsidRPr="007709EF" w:rsidRDefault="00C90409" w:rsidP="00A50CF6">
          <w:r>
            <w:t>2 juni 2021</w:t>
          </w:r>
        </w:p>
      </w:tc>
    </w:tr>
    <w:tr w:rsidR="00FA4E3F" w14:paraId="7239AAAC" w14:textId="77777777" w:rsidTr="00C37826">
      <w:trPr>
        <w:trHeight w:val="240"/>
      </w:trPr>
      <w:tc>
        <w:tcPr>
          <w:tcW w:w="709" w:type="dxa"/>
          <w:shd w:val="clear" w:color="auto" w:fill="auto"/>
        </w:tcPr>
        <w:p w14:paraId="20F58B4E" w14:textId="77777777" w:rsidR="00FA4E3F" w:rsidRPr="00C37826" w:rsidRDefault="00FA4E3F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06EDF76C" w14:textId="77777777" w:rsidR="00FA4E3F" w:rsidRPr="007709EF" w:rsidRDefault="00FA4E3F" w:rsidP="00A50CF6">
          <w:r>
            <w:t>Beantwoording inbreng SO Continuering van het RES-proces</w:t>
          </w:r>
        </w:p>
      </w:tc>
    </w:tr>
  </w:tbl>
  <w:p w14:paraId="29556A6B" w14:textId="77777777" w:rsidR="00FA4E3F" w:rsidRPr="00BC4AE3" w:rsidRDefault="00FA4E3F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1B25F2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0A22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C1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0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2E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4AA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8B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CC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76D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8BA39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2868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03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0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00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901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C7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B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84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1737B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4908"/>
    <w:rsid w:val="001569AB"/>
    <w:rsid w:val="001618D9"/>
    <w:rsid w:val="00164D63"/>
    <w:rsid w:val="0016725C"/>
    <w:rsid w:val="0017164D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15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5042A"/>
    <w:rsid w:val="002570B4"/>
    <w:rsid w:val="00260BAF"/>
    <w:rsid w:val="002650F7"/>
    <w:rsid w:val="00273F3B"/>
    <w:rsid w:val="00274DB7"/>
    <w:rsid w:val="002754F1"/>
    <w:rsid w:val="00275984"/>
    <w:rsid w:val="00280F74"/>
    <w:rsid w:val="002822CA"/>
    <w:rsid w:val="00286998"/>
    <w:rsid w:val="00291AB7"/>
    <w:rsid w:val="00292EB2"/>
    <w:rsid w:val="00292F54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57994"/>
    <w:rsid w:val="00361A56"/>
    <w:rsid w:val="0036252A"/>
    <w:rsid w:val="00364D9D"/>
    <w:rsid w:val="00367751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23A19"/>
    <w:rsid w:val="00441AC2"/>
    <w:rsid w:val="0044249B"/>
    <w:rsid w:val="0045023C"/>
    <w:rsid w:val="00451A5B"/>
    <w:rsid w:val="00452BCD"/>
    <w:rsid w:val="00452CEA"/>
    <w:rsid w:val="00465B52"/>
    <w:rsid w:val="004662B6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4776"/>
    <w:rsid w:val="004F42FF"/>
    <w:rsid w:val="004F44C2"/>
    <w:rsid w:val="00502512"/>
    <w:rsid w:val="00503FD2"/>
    <w:rsid w:val="00505262"/>
    <w:rsid w:val="00516022"/>
    <w:rsid w:val="00521CEE"/>
    <w:rsid w:val="00527BD4"/>
    <w:rsid w:val="00537095"/>
    <w:rsid w:val="005403C8"/>
    <w:rsid w:val="005429DC"/>
    <w:rsid w:val="005565F9"/>
    <w:rsid w:val="0057000D"/>
    <w:rsid w:val="00571AEC"/>
    <w:rsid w:val="00573041"/>
    <w:rsid w:val="00575B80"/>
    <w:rsid w:val="0057620F"/>
    <w:rsid w:val="005819CE"/>
    <w:rsid w:val="0058298D"/>
    <w:rsid w:val="00584116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32D1"/>
    <w:rsid w:val="005D625B"/>
    <w:rsid w:val="005F0D54"/>
    <w:rsid w:val="005F62D3"/>
    <w:rsid w:val="005F6D11"/>
    <w:rsid w:val="00600CF0"/>
    <w:rsid w:val="006048F4"/>
    <w:rsid w:val="00605E85"/>
    <w:rsid w:val="0060660A"/>
    <w:rsid w:val="00613B1D"/>
    <w:rsid w:val="00617A44"/>
    <w:rsid w:val="006202B6"/>
    <w:rsid w:val="00624D22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A36"/>
    <w:rsid w:val="006B7BC7"/>
    <w:rsid w:val="006C2535"/>
    <w:rsid w:val="006C441E"/>
    <w:rsid w:val="006C4B90"/>
    <w:rsid w:val="006D1016"/>
    <w:rsid w:val="006D1737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47885"/>
    <w:rsid w:val="00751A6A"/>
    <w:rsid w:val="00754FBF"/>
    <w:rsid w:val="007610AA"/>
    <w:rsid w:val="007709EF"/>
    <w:rsid w:val="00781DCA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06F63"/>
    <w:rsid w:val="008102E7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557F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4511B"/>
    <w:rsid w:val="00967600"/>
    <w:rsid w:val="009716D8"/>
    <w:rsid w:val="009718F9"/>
    <w:rsid w:val="00971F42"/>
    <w:rsid w:val="00972FB9"/>
    <w:rsid w:val="00975112"/>
    <w:rsid w:val="00981768"/>
    <w:rsid w:val="00983E8F"/>
    <w:rsid w:val="00985E56"/>
    <w:rsid w:val="0098788A"/>
    <w:rsid w:val="00994FDA"/>
    <w:rsid w:val="009969F2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9CB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437A6"/>
    <w:rsid w:val="00B531DD"/>
    <w:rsid w:val="00B55014"/>
    <w:rsid w:val="00B62232"/>
    <w:rsid w:val="00B6729E"/>
    <w:rsid w:val="00B70BF3"/>
    <w:rsid w:val="00B71DC2"/>
    <w:rsid w:val="00B74C93"/>
    <w:rsid w:val="00B7624D"/>
    <w:rsid w:val="00B80E8A"/>
    <w:rsid w:val="00B824BA"/>
    <w:rsid w:val="00B91CFC"/>
    <w:rsid w:val="00B92420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BF1F30"/>
    <w:rsid w:val="00C15A91"/>
    <w:rsid w:val="00C206F1"/>
    <w:rsid w:val="00C217E1"/>
    <w:rsid w:val="00C219B1"/>
    <w:rsid w:val="00C37826"/>
    <w:rsid w:val="00C4015B"/>
    <w:rsid w:val="00C40C60"/>
    <w:rsid w:val="00C5258E"/>
    <w:rsid w:val="00C530C9"/>
    <w:rsid w:val="00C619A7"/>
    <w:rsid w:val="00C73D5F"/>
    <w:rsid w:val="00C82AFE"/>
    <w:rsid w:val="00C83DBC"/>
    <w:rsid w:val="00C90409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E78E9"/>
    <w:rsid w:val="00CF053F"/>
    <w:rsid w:val="00CF1A17"/>
    <w:rsid w:val="00D0375A"/>
    <w:rsid w:val="00D0609E"/>
    <w:rsid w:val="00D078E1"/>
    <w:rsid w:val="00D100E9"/>
    <w:rsid w:val="00D1577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1182"/>
    <w:rsid w:val="00D77870"/>
    <w:rsid w:val="00D80977"/>
    <w:rsid w:val="00D80CCE"/>
    <w:rsid w:val="00D86EEA"/>
    <w:rsid w:val="00D87195"/>
    <w:rsid w:val="00D87D03"/>
    <w:rsid w:val="00D911C7"/>
    <w:rsid w:val="00D9360B"/>
    <w:rsid w:val="00D9555D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184A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084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48E6"/>
    <w:rsid w:val="00F75603"/>
    <w:rsid w:val="00F845B4"/>
    <w:rsid w:val="00F8713B"/>
    <w:rsid w:val="00F93F9E"/>
    <w:rsid w:val="00FA2CD7"/>
    <w:rsid w:val="00FA4E3F"/>
    <w:rsid w:val="00FB06ED"/>
    <w:rsid w:val="00FB4966"/>
    <w:rsid w:val="00FC2311"/>
    <w:rsid w:val="00FC3165"/>
    <w:rsid w:val="00FC36AB"/>
    <w:rsid w:val="00FC4300"/>
    <w:rsid w:val="00FC7F66"/>
    <w:rsid w:val="00FD5776"/>
    <w:rsid w:val="00FE1CB6"/>
    <w:rsid w:val="00FE3B11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2174"/>
  <w15:docId w15:val="{D3BB9822-B0D8-4BCA-AA4E-B89B44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styleId="Zwaar">
    <w:name w:val="Strong"/>
    <w:basedOn w:val="Standaardalinea-lettertype"/>
    <w:uiPriority w:val="22"/>
    <w:qFormat/>
    <w:rsid w:val="00D15779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Default">
    <w:name w:val="Default"/>
    <w:rsid w:val="003677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454EF3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454EF3"/>
    <w:rsid w:val="007118C5"/>
    <w:rsid w:val="007608A6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2021-06-02T15:22:00.0000000Z</dcterms:created>
  <dcterms:modified xsi:type="dcterms:W3CDTF">2021-06-02T15:22:00.0000000Z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MourikL</vt:lpwstr>
  </property>
  <property fmtid="{D5CDD505-2E9C-101B-9397-08002B2CF9AE}" pid="3" name="A_DEP_NAAM">
    <vt:lpwstr>EZK</vt:lpwstr>
  </property>
  <property fmtid="{D5CDD505-2E9C-101B-9397-08002B2CF9AE}" pid="4" name="A_DOC_RICHTING_ID">
    <vt:lpwstr>Uitgaand</vt:lpwstr>
  </property>
  <property fmtid="{D5CDD505-2E9C-101B-9397-08002B2CF9AE}" pid="5" name="A_KENMERK">
    <vt:lpwstr>-</vt:lpwstr>
  </property>
  <property fmtid="{D5CDD505-2E9C-101B-9397-08002B2CF9AE}" pid="6" name="DOCNAME">
    <vt:lpwstr>Beantwoording inbreng SO Continuering van het RES-proces</vt:lpwstr>
  </property>
  <property fmtid="{D5CDD505-2E9C-101B-9397-08002B2CF9AE}" pid="7" name="documentId">
    <vt:lpwstr>21134339</vt:lpwstr>
  </property>
  <property fmtid="{D5CDD505-2E9C-101B-9397-08002B2CF9AE}" pid="8" name="TYPE_ID">
    <vt:lpwstr>Brief</vt:lpwstr>
  </property>
</Properties>
</file>