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16596"/>
        <w:p w:rsidR="00241BB9" w:rsidRDefault="00E16596">
          <w:pPr>
            <w:spacing w:line="240" w:lineRule="auto"/>
          </w:pPr>
        </w:p>
      </w:sdtContent>
    </w:sdt>
    <w:p w:rsidR="00CD5856" w:rsidRDefault="00E16596">
      <w:pPr>
        <w:spacing w:line="240" w:lineRule="auto"/>
      </w:pPr>
    </w:p>
    <w:p w:rsidR="00CD5856" w:rsidRDefault="00E16596"/>
    <w:p w:rsidR="00CD5856" w:rsidRDefault="00E16596"/>
    <w:p w:rsidR="00114530" w:rsidRDefault="00114530"/>
    <w:p w:rsidR="00114530" w:rsidRDefault="00114530"/>
    <w:p w:rsidR="00CD5856" w:rsidRDefault="00E1659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374F10">
      <w:pPr>
        <w:pStyle w:val="Huisstijl-Aanhef"/>
      </w:pPr>
      <w:r>
        <w:t>Geachte voorzitter,</w:t>
      </w:r>
    </w:p>
    <w:p w:rsidRPr="008D59C5" w:rsidR="008D59C5" w:rsidP="008D59C5" w:rsidRDefault="00554D35">
      <w:r>
        <w:t xml:space="preserve">Mede namens de </w:t>
      </w:r>
      <w:r w:rsidR="00114530">
        <w:t>m</w:t>
      </w:r>
      <w:r>
        <w:t xml:space="preserve">inister voor Medische Zorg en de </w:t>
      </w:r>
      <w:r w:rsidR="00114530">
        <w:t>m</w:t>
      </w:r>
      <w:r>
        <w:t>inister voor Rechtsbescherming doe ik u hierbij de nota naar aanleiding van het verslag en de nota van wijziging</w:t>
      </w:r>
      <w:r w:rsidR="002E16A6">
        <w:t xml:space="preserve"> met toelichting</w:t>
      </w:r>
      <w:r>
        <w:t>, behorende bij bovengenoemd wetsvoorstel, toekomen.</w:t>
      </w:r>
    </w:p>
    <w:p w:rsidRPr="009A31BF" w:rsidR="00CD5856" w:rsidRDefault="00374F10">
      <w:pPr>
        <w:pStyle w:val="Huisstijl-Slotzin"/>
      </w:pPr>
      <w:r>
        <w:t>Hoogachtend,</w:t>
      </w:r>
    </w:p>
    <w:p w:rsidRPr="009A31BF" w:rsidR="00CD5856" w:rsidRDefault="00E16596">
      <w:pPr>
        <w:pStyle w:val="Huisstijl-Ondertekeningvervolg"/>
        <w:rPr>
          <w:i w:val="0"/>
        </w:rPr>
      </w:pPr>
    </w:p>
    <w:p w:rsidRPr="00D82490" w:rsidR="00297795" w:rsidP="00297795" w:rsidRDefault="00374F10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>
        <w:rPr>
          <w:i w:val="0"/>
        </w:rPr>
        <w:instrText xml:space="preserve"> </w:instrText>
      </w:r>
      <w:r w:rsidRPr="00D82490">
        <w:rPr>
          <w:i w:val="0"/>
        </w:rPr>
        <w:instrText xml:space="preserve">IF </w:instrText>
      </w:r>
      <w:r w:rsidR="00E16596">
        <w:fldChar w:fldCharType="begin"/>
      </w:r>
      <w:r w:rsidR="00E16596">
        <w:instrText xml:space="preserve"> DOCPROPERTY  BewindspersoonVWS  \* MERGEFORMAT </w:instrText>
      </w:r>
      <w:r w:rsidR="00E16596">
        <w:fldChar w:fldCharType="separate"/>
      </w:r>
      <w:r>
        <w:rPr>
          <w:i w:val="0"/>
        </w:rPr>
        <w:instrText>Minister</w:instrText>
      </w:r>
      <w:r>
        <w:instrText xml:space="preserve"> van Volksgezondheid, Welzijn en Sport</w:instrText>
      </w:r>
      <w:r w:rsidR="00E16596">
        <w:fldChar w:fldCharType="end"/>
      </w:r>
      <w:r w:rsidRPr="00D82490">
        <w:rPr>
          <w:i w:val="0"/>
        </w:rPr>
        <w:instrText>="Staatssecretaris van Volksgezondheid, Welzijn en Sport" "de staatssecretaris van Volksgezondheid,</w:instrText>
      </w:r>
    </w:p>
    <w:p w:rsidRPr="00114530" w:rsidR="00114530" w:rsidP="00114530" w:rsidRDefault="00374F10">
      <w:pPr>
        <w:pStyle w:val="Huisstijl-Ondertekeningvervolg"/>
        <w:rPr>
          <w:i w:val="0"/>
        </w:rPr>
      </w:pPr>
      <w:r w:rsidRPr="00D82490">
        <w:rPr>
          <w:i w:val="0"/>
        </w:rPr>
        <w:instrText>Welzijn en Sport,"</w:instrText>
      </w:r>
      <w:r>
        <w:rPr>
          <w:i w:val="0"/>
        </w:rPr>
        <w:instrText xml:space="preserve"> </w:instrText>
      </w:r>
      <w:r>
        <w:rPr>
          <w:i w:val="0"/>
        </w:rPr>
        <w:fldChar w:fldCharType="end"/>
      </w:r>
      <w:r w:rsidRPr="00114530" w:rsidR="00114530">
        <w:rPr>
          <w:i w:val="0"/>
        </w:rPr>
        <w:t>de staatssecretaris van Volksgezondheid,</w:t>
      </w:r>
    </w:p>
    <w:p w:rsidRPr="00114530" w:rsidR="00114530" w:rsidP="00114530" w:rsidRDefault="00114530">
      <w:pPr>
        <w:pStyle w:val="Huisstijl-Ondertekeningvervolg"/>
        <w:rPr>
          <w:i w:val="0"/>
        </w:rPr>
      </w:pPr>
      <w:r w:rsidRPr="00114530">
        <w:rPr>
          <w:i w:val="0"/>
        </w:rPr>
        <w:t>Welzijn en Sport,</w:t>
      </w:r>
    </w:p>
    <w:p w:rsidRPr="00114530" w:rsidR="00114530" w:rsidP="00114530" w:rsidRDefault="00114530">
      <w:pPr>
        <w:pStyle w:val="Huisstijl-Ondertekeningvervolg"/>
        <w:rPr>
          <w:i w:val="0"/>
        </w:rPr>
      </w:pPr>
    </w:p>
    <w:p w:rsidRPr="00114530" w:rsidR="00114530" w:rsidP="00114530" w:rsidRDefault="00114530">
      <w:pPr>
        <w:pStyle w:val="Huisstijl-Ondertekeningvervolg"/>
        <w:rPr>
          <w:i w:val="0"/>
        </w:rPr>
      </w:pPr>
    </w:p>
    <w:p w:rsidRPr="00114530" w:rsidR="00114530" w:rsidP="00114530" w:rsidRDefault="00114530">
      <w:pPr>
        <w:pStyle w:val="Huisstijl-Ondertekeningvervolg"/>
        <w:rPr>
          <w:i w:val="0"/>
        </w:rPr>
      </w:pPr>
    </w:p>
    <w:p w:rsidRPr="00114530" w:rsidR="00114530" w:rsidP="00114530" w:rsidRDefault="00114530">
      <w:pPr>
        <w:pStyle w:val="Huisstijl-Ondertekeningvervolg"/>
        <w:rPr>
          <w:i w:val="0"/>
        </w:rPr>
      </w:pPr>
    </w:p>
    <w:p w:rsidRPr="00114530" w:rsidR="00114530" w:rsidP="00114530" w:rsidRDefault="00114530">
      <w:pPr>
        <w:pStyle w:val="Huisstijl-Ondertekeningvervolg"/>
        <w:rPr>
          <w:i w:val="0"/>
        </w:rPr>
      </w:pPr>
    </w:p>
    <w:p w:rsidRPr="00114530" w:rsidR="00114530" w:rsidP="00114530" w:rsidRDefault="00114530">
      <w:pPr>
        <w:pStyle w:val="Huisstijl-Ondertekeningvervolg"/>
        <w:rPr>
          <w:i w:val="0"/>
        </w:rPr>
      </w:pPr>
    </w:p>
    <w:p w:rsidR="00114530" w:rsidP="00114530" w:rsidRDefault="00114530">
      <w:pPr>
        <w:pStyle w:val="Huisstijl-Ondertekeningvervolg"/>
        <w:rPr>
          <w:i w:val="0"/>
        </w:rPr>
      </w:pPr>
      <w:r w:rsidRPr="00114530">
        <w:rPr>
          <w:i w:val="0"/>
        </w:rPr>
        <w:t>Paul Blokhuis</w:t>
      </w:r>
    </w:p>
    <w:p w:rsidR="00114530" w:rsidRDefault="00114530">
      <w:pPr>
        <w:pStyle w:val="Huisstijl-Ondertekeningvervolg"/>
        <w:rPr>
          <w:i w:val="0"/>
        </w:rPr>
      </w:pPr>
    </w:p>
    <w:p w:rsidR="009F419D" w:rsidRDefault="00E16596">
      <w:pPr>
        <w:pStyle w:val="Huisstijl-Ondertekeningvervolgtitel"/>
      </w:pPr>
    </w:p>
    <w:p w:rsidR="009F419D" w:rsidRDefault="00E16596">
      <w:pPr>
        <w:pStyle w:val="Huisstijl-Ondertekeningvervolgtitel"/>
      </w:pPr>
    </w:p>
    <w:p w:rsidR="009F419D" w:rsidRDefault="00E16596">
      <w:pPr>
        <w:pStyle w:val="Huisstijl-Ondertekeningvervolgtitel"/>
      </w:pPr>
    </w:p>
    <w:p w:rsidR="00CD5856" w:rsidRDefault="00374F10">
      <w:pPr>
        <w:pStyle w:val="Huisstijl-Ondertekeningvervolgtitel"/>
      </w:pPr>
      <w:r>
        <w:fldChar w:fldCharType="begin"/>
      </w:r>
      <w:r>
        <w:instrText xml:space="preserve"> DOCPROPERTY  NaamOndertekenaar  \* MERGEFORMAT </w:instrText>
      </w:r>
      <w:r>
        <w:fldChar w:fldCharType="end"/>
      </w:r>
    </w:p>
    <w:p w:rsidR="00BC481F" w:rsidP="00463DBC" w:rsidRDefault="00E16596">
      <w:pPr>
        <w:spacing w:line="240" w:lineRule="auto"/>
        <w:rPr>
          <w:noProof/>
        </w:rPr>
      </w:pPr>
    </w:p>
    <w:p w:rsidR="00523C02" w:rsidP="00463DBC" w:rsidRDefault="00E16596">
      <w:pPr>
        <w:spacing w:line="240" w:lineRule="auto"/>
        <w:rPr>
          <w:noProof/>
        </w:rPr>
      </w:pPr>
    </w:p>
    <w:p w:rsidR="00523C02" w:rsidP="00463DBC" w:rsidRDefault="00E16596">
      <w:pPr>
        <w:spacing w:line="240" w:lineRule="auto"/>
        <w:rPr>
          <w:noProof/>
        </w:rPr>
      </w:pPr>
    </w:p>
    <w:p w:rsidR="00523C02" w:rsidP="00463DBC" w:rsidRDefault="00E16596">
      <w:pPr>
        <w:spacing w:line="240" w:lineRule="auto"/>
        <w:rPr>
          <w:noProof/>
        </w:rPr>
      </w:pPr>
    </w:p>
    <w:p w:rsidR="00523C02" w:rsidP="00463DBC" w:rsidRDefault="00E16596">
      <w:pPr>
        <w:spacing w:line="240" w:lineRule="auto"/>
        <w:rPr>
          <w:noProof/>
        </w:rPr>
      </w:pPr>
    </w:p>
    <w:p w:rsidR="00523C02" w:rsidP="00463DBC" w:rsidRDefault="00E16596">
      <w:pPr>
        <w:spacing w:line="240" w:lineRule="auto"/>
        <w:rPr>
          <w:noProof/>
        </w:rPr>
      </w:pPr>
    </w:p>
    <w:p w:rsidR="00235AED" w:rsidP="00463DBC" w:rsidRDefault="00E16596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72" w:rsidRDefault="005E0B72">
      <w:pPr>
        <w:spacing w:line="240" w:lineRule="auto"/>
      </w:pPr>
      <w:r>
        <w:separator/>
      </w:r>
    </w:p>
  </w:endnote>
  <w:endnote w:type="continuationSeparator" w:id="0">
    <w:p w:rsidR="005E0B72" w:rsidRDefault="005E0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374F10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39" w:rsidRDefault="00374F10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1659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E16596">
                            <w:fldChar w:fldCharType="begin"/>
                          </w:r>
                          <w:r w:rsidR="00E16596">
                            <w:instrText xml:space="preserve"> NUMPAGES   \* MERGEFORMAT </w:instrText>
                          </w:r>
                          <w:r w:rsidR="00E16596">
                            <w:fldChar w:fldCharType="separate"/>
                          </w:r>
                          <w:r w:rsidR="00E16596">
                            <w:rPr>
                              <w:noProof/>
                            </w:rPr>
                            <w:t>1</w:t>
                          </w:r>
                          <w:r w:rsidR="00E1659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Iu8bjB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:rsidR="00DC7639" w:rsidRDefault="00374F10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1659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E16596">
                      <w:fldChar w:fldCharType="begin"/>
                    </w:r>
                    <w:r w:rsidR="00E16596">
                      <w:instrText xml:space="preserve"> NUMPAGES   \* MERGEFORMAT </w:instrText>
                    </w:r>
                    <w:r w:rsidR="00E16596">
                      <w:fldChar w:fldCharType="separate"/>
                    </w:r>
                    <w:r w:rsidR="00E16596">
                      <w:rPr>
                        <w:noProof/>
                      </w:rPr>
                      <w:t>1</w:t>
                    </w:r>
                    <w:r w:rsidR="00E1659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72" w:rsidRDefault="005E0B72">
      <w:pPr>
        <w:spacing w:line="240" w:lineRule="auto"/>
      </w:pPr>
      <w:r>
        <w:separator/>
      </w:r>
    </w:p>
  </w:footnote>
  <w:footnote w:type="continuationSeparator" w:id="0">
    <w:p w:rsidR="005E0B72" w:rsidRDefault="005E0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74F1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1641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471863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74F10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374F10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374F10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Pr="008D59C5">
                            <w:t xml:space="preserve"> </w:t>
                          </w:r>
                          <w:r>
                            <w:t xml:space="preserve">VX  </w:t>
                          </w:r>
                          <w:r w:rsidRPr="008D59C5">
                            <w:t>Den Haag</w:t>
                          </w:r>
                        </w:p>
                        <w:p w:rsidR="00CD5856" w:rsidRDefault="00374F10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374F10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114530" w:rsidRDefault="00BB4FC0" w:rsidP="00114530">
                          <w:pPr>
                            <w:pStyle w:val="Huisstijl-Referentiegegevens"/>
                          </w:pPr>
                          <w:r w:rsidRPr="00BB4FC0">
                            <w:t>2344132-1006127</w:t>
                          </w:r>
                          <w:r>
                            <w:t>-WJZ</w:t>
                          </w:r>
                        </w:p>
                        <w:p w:rsidR="00114530" w:rsidRPr="00114530" w:rsidRDefault="00114530" w:rsidP="00114530">
                          <w:pPr>
                            <w:pStyle w:val="Huisstijl-Referentiegegevens"/>
                          </w:pPr>
                        </w:p>
                        <w:p w:rsidR="00CD5856" w:rsidRPr="002B504F" w:rsidRDefault="00374F10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CD5856" w:rsidRDefault="00374F10" w:rsidP="00114530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Bijlagen  \* MERGEFORMAT </w:instrText>
                          </w:r>
                          <w:r>
                            <w:fldChar w:fldCharType="end"/>
                          </w:r>
                          <w:r w:rsidR="00114530">
                            <w:t>2</w:t>
                          </w:r>
                        </w:p>
                        <w:p w:rsidR="00CD5856" w:rsidRDefault="00374F10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KenmerkAfzender  \* MERGEFORMAT </w:instrTex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  <w:p w:rsidR="00CD5856" w:rsidRDefault="00374F10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E165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" strokecolor="white">
              <v:textbox inset="0,0,0,0">
                <w:txbxContent>
                  <w:p w:rsidR="00CD5856" w:rsidRDefault="00374F10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374F10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374F10">
                    <w:pPr>
                      <w:pStyle w:val="Huisstijl-Afzendgegevens"/>
                    </w:pPr>
                    <w:r>
                      <w:t>2511</w:t>
                    </w:r>
                    <w:r w:rsidRPr="008D59C5">
                      <w:t xml:space="preserve"> </w:t>
                    </w:r>
                    <w:r>
                      <w:t xml:space="preserve">VX  </w:t>
                    </w:r>
                    <w:r w:rsidRPr="008D59C5">
                      <w:t>Den Haag</w:t>
                    </w:r>
                  </w:p>
                  <w:p w:rsidR="00CD5856" w:rsidRDefault="00374F10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374F10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114530" w:rsidRDefault="00BB4FC0" w:rsidP="00114530">
                    <w:pPr>
                      <w:pStyle w:val="Huisstijl-Referentiegegevens"/>
                    </w:pPr>
                    <w:r w:rsidRPr="00BB4FC0">
                      <w:t>2344132-1006127</w:t>
                    </w:r>
                    <w:r>
                      <w:t>-WJZ</w:t>
                    </w:r>
                  </w:p>
                  <w:p w:rsidR="00114530" w:rsidRPr="00114530" w:rsidRDefault="00114530" w:rsidP="00114530">
                    <w:pPr>
                      <w:pStyle w:val="Huisstijl-Referentiegegevens"/>
                    </w:pPr>
                  </w:p>
                  <w:p w:rsidR="00CD5856" w:rsidRPr="002B504F" w:rsidRDefault="00374F10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CD5856" w:rsidRDefault="00374F10" w:rsidP="00114530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Bijlagen  \* MERGEFORMAT </w:instrText>
                    </w:r>
                    <w:r>
                      <w:fldChar w:fldCharType="end"/>
                    </w:r>
                    <w:r w:rsidR="00114530">
                      <w:t>2</w:t>
                    </w:r>
                  </w:p>
                  <w:p w:rsidR="00CD5856" w:rsidRDefault="00374F10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KenmerkAfzender  \* MERGEFORMAT </w:instrTex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  <w:p w:rsidR="00CD5856" w:rsidRDefault="00374F10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25704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466725"/>
              <wp:effectExtent l="11430" t="7620" r="9525" b="11430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74F10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3C7DF5">
                            <w:t xml:space="preserve">   16 april 2021</w:t>
                          </w:r>
                          <w:r>
                            <w:tab/>
                          </w:r>
                        </w:p>
                        <w:p w:rsidR="00CD5856" w:rsidRDefault="00374F10" w:rsidP="00554D35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850" w:hanging="850"/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r w:rsidR="00554D35" w:rsidRPr="007B3DBD">
                            <w:t>Wijziging van de Wet verplichte geestelijke gezondheidszorg en de Wet zorg en dwang psychogeriatrische en verstandelijk gehandicapte cli</w:t>
                          </w:r>
                          <w:r w:rsidR="00554D35">
                            <w:t>ënten teneinde de uitvoering te vereenvoudigen en technische onvolkomenheden en omissies te herstellen (35 667)</w:t>
                          </w:r>
                        </w:p>
                        <w:p w:rsidR="00CD5856" w:rsidRDefault="00E1659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79.65pt;margin-top:296.85pt;width:323.1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" strokecolor="white">
              <v:textbox style="mso-fit-shape-to-text:t" inset="0,0,0,0">
                <w:txbxContent>
                  <w:p w:rsidR="00CD5856" w:rsidRDefault="00374F10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3C7DF5">
                      <w:t xml:space="preserve">   16 april 2021</w:t>
                    </w:r>
                    <w:r>
                      <w:tab/>
                    </w:r>
                  </w:p>
                  <w:p w:rsidR="00CD5856" w:rsidRDefault="00374F10" w:rsidP="00554D35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850" w:hanging="850"/>
                    </w:pPr>
                    <w:r>
                      <w:t>Betreft</w:t>
                    </w:r>
                    <w:r>
                      <w:tab/>
                    </w:r>
                    <w:r w:rsidR="00554D35" w:rsidRPr="007B3DBD">
                      <w:t>Wijziging van de Wet verplichte geestelijke gezondheidszorg en de Wet zorg en dwang psychogeriatrische en verstandelijk gehandicapte cli</w:t>
                    </w:r>
                    <w:r w:rsidR="00554D35">
                      <w:t>ënten teneinde de uitvoering te vereenvoudigen en technische onvolkomenheden en omissies te herstellen (35 667)</w:t>
                    </w:r>
                  </w:p>
                  <w:p w:rsidR="00CD5856" w:rsidRDefault="003C57AB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1659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9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NypGIB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374F10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74F10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5acDei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374F10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4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74F10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>
                            <w:t xml:space="preserve"> Postbus 20350 2500 EJ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F4ThhU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374F10">
                    <w:pPr>
                      <w:pStyle w:val="Huisstijl-Retouradres"/>
                    </w:pPr>
                    <w:r w:rsidRPr="008D59C5">
                      <w:t>&gt; Retouradres</w:t>
                    </w:r>
                    <w:r>
                      <w:t xml:space="preserve"> Postbus 20350 2500 E</w:t>
                    </w:r>
                    <w:r>
                      <w:t>J</w:t>
                    </w:r>
                    <w:r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74F10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74F10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CD5856" w:rsidRDefault="00E16596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="00BB4FC0">
                            <w:t>1634573-200633-WJZ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bvij2x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:rsidR="00CD5856" w:rsidRDefault="00374F10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CD5856" w:rsidRDefault="005F487B">
                    <w:pPr>
                      <w:pStyle w:val="Huisstijl-Referentiegegevens"/>
                    </w:pPr>
                    <w:fldSimple w:instr=" DOCPROPERTY  KenmerkVWS  \* MERGEFORMAT ">
                      <w:r w:rsidR="00BB4FC0">
                        <w:t>1634573-200633-WJZ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74F1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1453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E16596">
                            <w:fldChar w:fldCharType="begin"/>
                          </w:r>
                          <w:r w:rsidR="00E16596">
                            <w:instrText xml:space="preserve"> SECTIONPAGES  \* Arabic  \* MERGEFORMAT </w:instrText>
                          </w:r>
                          <w:r w:rsidR="00E16596">
                            <w:fldChar w:fldCharType="separate"/>
                          </w:r>
                          <w:r w:rsidR="00114530">
                            <w:rPr>
                              <w:noProof/>
                            </w:rPr>
                            <w:t>2</w:t>
                          </w:r>
                          <w:r w:rsidR="00E16596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D5856" w:rsidRDefault="00E16596"/>
                        <w:p w:rsidR="00CD5856" w:rsidRDefault="00E16596">
                          <w:pPr>
                            <w:pStyle w:val="Huisstijl-Paginanummer"/>
                          </w:pPr>
                        </w:p>
                        <w:p w:rsidR="00CD5856" w:rsidRDefault="00E1659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gvofNx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CD5856" w:rsidRDefault="00374F10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1453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5F487B">
                      <w:fldChar w:fldCharType="begin"/>
                    </w:r>
                    <w:r w:rsidR="005F487B">
                      <w:instrText xml:space="preserve"> SECTIONPAGES  \* Arabic  \* MERGEFORMAT </w:instrText>
                    </w:r>
                    <w:r w:rsidR="005F487B">
                      <w:fldChar w:fldCharType="separate"/>
                    </w:r>
                    <w:r w:rsidR="00114530">
                      <w:rPr>
                        <w:noProof/>
                      </w:rPr>
                      <w:t>2</w:t>
                    </w:r>
                    <w:r w:rsidR="005F487B">
                      <w:rPr>
                        <w:noProof/>
                      </w:rPr>
                      <w:fldChar w:fldCharType="end"/>
                    </w:r>
                  </w:p>
                  <w:p w:rsidR="00CD5856" w:rsidRDefault="005F487B"/>
                  <w:p w:rsidR="00CD5856" w:rsidRDefault="005F487B">
                    <w:pPr>
                      <w:pStyle w:val="Huisstijl-Paginanummer"/>
                    </w:pPr>
                  </w:p>
                  <w:p w:rsidR="00CD5856" w:rsidRDefault="005F487B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74F10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74F1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26 juni 2014</w:t>
                              </w:r>
                            </w:sdtContent>
                          </w:sdt>
                        </w:p>
                        <w:p w:rsidR="00CD5856" w:rsidRDefault="00374F1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proofErr w:type="spellStart"/>
                          <w:r>
                            <w:t>BETREFT</w:t>
                          </w:r>
                          <w:proofErr w:type="spellEnd"/>
                        </w:p>
                        <w:p w:rsidR="00CD5856" w:rsidRDefault="00E1659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" strokecolor="white">
              <v:textbox style="mso-fit-shape-to-text:t" inset="0,0,0,0">
                <w:txbxContent>
                  <w:p w:rsidR="00CD5856" w:rsidRDefault="00374F1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26 juni 2014</w:t>
                        </w:r>
                      </w:sdtContent>
                    </w:sdt>
                  </w:p>
                  <w:p w:rsidR="00CD5856" w:rsidRDefault="00374F1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r>
                      <w:t>BETREFT</w:t>
                    </w:r>
                  </w:p>
                  <w:p w:rsidR="00CD5856" w:rsidRDefault="00374F1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43459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28123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74F10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374F10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374F10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374F10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CD5856" w:rsidRDefault="00374F10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374F10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:rsidR="00CD5856" w:rsidRDefault="00374F10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374F10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374F10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374F10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6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" strokecolor="white">
              <v:textbox inset="0,0,0,0">
                <w:txbxContent>
                  <w:p w:rsidR="00CD5856" w:rsidRDefault="00374F10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CD5856" w:rsidRDefault="00374F10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374F10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374F10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CD5856" w:rsidRDefault="00374F10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:rsidR="00CD5856" w:rsidRDefault="00374F10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:rsidR="00CD5856" w:rsidRDefault="00374F10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374F10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374F10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374F10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74F10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7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YXIA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" strokecolor="white">
              <v:textbox inset="0,0,0,0">
                <w:txbxContent>
                  <w:p w:rsidR="00CD5856" w:rsidRDefault="00374F10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74F1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E16596">
                            <w:fldChar w:fldCharType="begin"/>
                          </w:r>
                          <w:r w:rsidR="00E16596">
                            <w:instrText xml:space="preserve"> SECTIONPAGES  \* Arabic  \* MERGEFORMAT </w:instrText>
                          </w:r>
                          <w:r w:rsidR="00E1659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E1659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8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:rsidR="00CD5856" w:rsidRDefault="00374F10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 xml:space="preserve"> SECTIONPAGES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1659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9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:rsidR="00CD5856" w:rsidRDefault="00374F10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374F10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40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374F10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1AFECC4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E0C4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2D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1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A6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29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84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8D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C4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0"/>
    <w:rsid w:val="000A3F73"/>
    <w:rsid w:val="00114530"/>
    <w:rsid w:val="00257047"/>
    <w:rsid w:val="002E16A6"/>
    <w:rsid w:val="00374F10"/>
    <w:rsid w:val="003C57AB"/>
    <w:rsid w:val="003C7DF5"/>
    <w:rsid w:val="00554D35"/>
    <w:rsid w:val="005E0B72"/>
    <w:rsid w:val="005F487B"/>
    <w:rsid w:val="007B3DBD"/>
    <w:rsid w:val="009A2FAA"/>
    <w:rsid w:val="009A7A69"/>
    <w:rsid w:val="00BB4FC0"/>
    <w:rsid w:val="00E1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97D568-6AF8-46DC-8590-A97C5ECC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540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2021-04-16T12:14:00.0000000Z</lastPrinted>
  <dcterms:created xsi:type="dcterms:W3CDTF">2021-04-16T13:11:00.0000000Z</dcterms:created>
  <dcterms:modified xsi:type="dcterms:W3CDTF">2021-04-16T13:13:00.0000000Z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1634573-200633-WJZ</vt:lpwstr>
  </property>
  <property fmtid="{D5CDD505-2E9C-101B-9397-08002B2CF9AE}" pid="8" name="Naam">
    <vt:lpwstr>Siem-Tjam, A.N.M. (Anoushka)</vt:lpwstr>
  </property>
  <property fmtid="{D5CDD505-2E9C-101B-9397-08002B2CF9AE}" pid="9" name="NaamOndertekenaar">
    <vt:lpwstr/>
  </property>
  <property fmtid="{D5CDD505-2E9C-101B-9397-08002B2CF9AE}" pid="10" name="RolOndertekenaar">
    <vt:lpwstr/>
  </property>
</Properties>
</file>