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E70C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D3755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D3755">
            <w:r>
              <w:t>Postbus 20018</w:t>
            </w:r>
          </w:p>
          <w:p w:rsidR="008E3932" w:rsidP="00D9561B" w:rsidRDefault="00AD3755">
            <w:r>
              <w:t>2500 EA  DEN HAAG</w:t>
            </w:r>
          </w:p>
        </w:tc>
      </w:tr>
    </w:tbl>
    <w:p w:rsidR="006E70C9" w:rsidRDefault="006E70C9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6E70C9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AD3755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6F2821">
            <w:pPr>
              <w:rPr>
                <w:lang w:eastAsia="en-US"/>
              </w:rPr>
            </w:pPr>
            <w:r>
              <w:rPr>
                <w:lang w:eastAsia="en-US"/>
              </w:rPr>
              <w:t>7 april 2021</w:t>
            </w:r>
          </w:p>
        </w:tc>
      </w:tr>
      <w:tr w:rsidR="006E70C9" w:rsidTr="009F2B48">
        <w:trPr>
          <w:trHeight w:val="564"/>
        </w:trPr>
        <w:tc>
          <w:tcPr>
            <w:tcW w:w="929" w:type="dxa"/>
          </w:tcPr>
          <w:p w:rsidR="0005404B" w:rsidP="00FF66F9" w:rsidRDefault="00AD3755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200B29" w:rsidRDefault="00200B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Beantwoording vragen schriftelijk overleg inzake het Besluit eindexamens 2021 en </w:t>
            </w:r>
            <w:r w:rsidRPr="00200B29">
              <w:rPr>
                <w:lang w:eastAsia="en-US"/>
              </w:rPr>
              <w:t>de kabinetsreactie op de moties over de examens voortgezet speciaal onderwijs</w:t>
            </w:r>
          </w:p>
        </w:tc>
      </w:tr>
    </w:tbl>
    <w:p w:rsidR="0005404B" w:rsidP="00FF66F9" w:rsidRDefault="0005404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E70C9" w:rsidTr="00E34078">
        <w:tc>
          <w:tcPr>
            <w:tcW w:w="2160" w:type="dxa"/>
          </w:tcPr>
          <w:p w:rsidRPr="007B4EA8" w:rsidR="00FE655A" w:rsidP="00184955" w:rsidRDefault="00EB0F9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Voortgezet</w:t>
            </w:r>
            <w:r w:rsidR="00AD3755">
              <w:rPr>
                <w:b/>
                <w:sz w:val="13"/>
                <w:szCs w:val="13"/>
              </w:rPr>
              <w:t xml:space="preserve"> Onderwijs</w:t>
            </w:r>
          </w:p>
          <w:p w:rsidR="004425A7" w:rsidP="00E972A2" w:rsidRDefault="00AD3755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D3755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D3755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D3755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D3755">
            <w:pPr>
              <w:pStyle w:val="Huisstijl-Gegeven"/>
              <w:spacing w:after="90"/>
            </w:pPr>
            <w:r>
              <w:t>www.rijksoverheid.nl</w:t>
            </w:r>
          </w:p>
          <w:p w:rsidRPr="00F56956" w:rsidR="00C9441A" w:rsidP="00E34078" w:rsidRDefault="00C9441A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6E70C9" w:rsidTr="00E34078">
        <w:trPr>
          <w:trHeight w:val="200" w:hRule="exact"/>
        </w:trPr>
        <w:tc>
          <w:tcPr>
            <w:tcW w:w="2160" w:type="dxa"/>
          </w:tcPr>
          <w:p w:rsidRPr="00D86CC6" w:rsidR="00C9441A" w:rsidP="00E34078" w:rsidRDefault="00C9441A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6E70C9" w:rsidTr="00E34078">
        <w:trPr>
          <w:trHeight w:val="450"/>
        </w:trPr>
        <w:tc>
          <w:tcPr>
            <w:tcW w:w="2160" w:type="dxa"/>
          </w:tcPr>
          <w:p w:rsidR="00436D2D" w:rsidP="008643CA" w:rsidRDefault="00AD3755">
            <w:pPr>
              <w:pStyle w:val="Huisstijl-Kopje"/>
            </w:pPr>
            <w:r>
              <w:t>Onze referentie</w:t>
            </w:r>
          </w:p>
          <w:p w:rsidRPr="009262BA" w:rsidR="00C9441A" w:rsidP="00200B29" w:rsidRDefault="006F2821">
            <w:pPr>
              <w:spacing w:line="180" w:lineRule="exact"/>
              <w:rPr>
                <w:sz w:val="13"/>
              </w:rPr>
            </w:pPr>
            <w:r w:rsidRPr="006F2821">
              <w:rPr>
                <w:sz w:val="13"/>
              </w:rPr>
              <w:t>27726809</w:t>
            </w:r>
          </w:p>
        </w:tc>
      </w:tr>
      <w:tr w:rsidR="006E70C9" w:rsidTr="00E34078">
        <w:trPr>
          <w:trHeight w:val="135"/>
        </w:trPr>
        <w:tc>
          <w:tcPr>
            <w:tcW w:w="2160" w:type="dxa"/>
          </w:tcPr>
          <w:p w:rsidR="00900E0D" w:rsidP="00A515AE" w:rsidRDefault="00AD3755">
            <w:pPr>
              <w:pStyle w:val="Huisstijl-Kopje"/>
              <w:rPr>
                <w:lang w:val="en-US"/>
              </w:rPr>
            </w:pPr>
            <w:r>
              <w:rPr>
                <w:lang w:val="en-US"/>
              </w:rPr>
              <w:t>Uw brief van</w:t>
            </w:r>
          </w:p>
          <w:p w:rsidRPr="000623D3" w:rsidR="00900E0D" w:rsidP="00A515AE" w:rsidRDefault="00200B29">
            <w:pPr>
              <w:tabs>
                <w:tab w:val="left" w:pos="2608"/>
              </w:tabs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april 2021</w:t>
            </w:r>
          </w:p>
        </w:tc>
      </w:tr>
    </w:tbl>
    <w:p w:rsidR="006E70C9" w:rsidRDefault="00835B12">
      <w:r>
        <w:t xml:space="preserve">Hierbij zend ik u </w:t>
      </w:r>
      <w:r w:rsidR="00AD3755">
        <w:t>de antwoorden op de vragen</w:t>
      </w:r>
      <w:r>
        <w:t xml:space="preserve"> </w:t>
      </w:r>
      <w:bookmarkStart w:name="_GoBack" w:id="0"/>
      <w:bookmarkEnd w:id="0"/>
      <w:r>
        <w:t xml:space="preserve">van de </w:t>
      </w:r>
      <w:r w:rsidR="00B71482">
        <w:t>c</w:t>
      </w:r>
      <w:r>
        <w:t xml:space="preserve">ommissie </w:t>
      </w:r>
      <w:r w:rsidR="00AD3755">
        <w:t>Onderwijs, Cultuur en Wetenschap</w:t>
      </w:r>
      <w:r>
        <w:t xml:space="preserve"> </w:t>
      </w:r>
      <w:r w:rsidR="007F4DC6">
        <w:t xml:space="preserve">bij het schriftelijk overleg inzake </w:t>
      </w:r>
      <w:r w:rsidR="00200B29">
        <w:t>het</w:t>
      </w:r>
      <w:r w:rsidRPr="00200B29" w:rsidR="00200B29">
        <w:t xml:space="preserve"> Bes</w:t>
      </w:r>
      <w:r w:rsidR="00200B29">
        <w:t xml:space="preserve">luit eindexamens 2021 en </w:t>
      </w:r>
      <w:r w:rsidRPr="00200B29" w:rsidR="00200B29">
        <w:t>de kabinetsreactie op de moties over de examens voortgezet speciaal onderwijs</w:t>
      </w:r>
      <w:r w:rsidR="00200B29">
        <w:t xml:space="preserve"> d.d. 1 april 2021</w:t>
      </w:r>
      <w:r w:rsidR="007F4DC6">
        <w:t xml:space="preserve">. </w:t>
      </w:r>
    </w:p>
    <w:p w:rsidR="000C5439" w:rsidP="00075D3B" w:rsidRDefault="000C5439"/>
    <w:p w:rsidR="009F2B48" w:rsidP="003A32BA" w:rsidRDefault="009F2B48">
      <w:pPr>
        <w:pStyle w:val="standaard-tekst"/>
      </w:pPr>
    </w:p>
    <w:p w:rsidRPr="009F2B48" w:rsidR="009F2B48" w:rsidP="003A32BA" w:rsidRDefault="009F2B48">
      <w:pPr>
        <w:pStyle w:val="standaard-tekst"/>
      </w:pPr>
      <w:r>
        <w:t xml:space="preserve">De </w:t>
      </w:r>
      <w:r w:rsidRPr="009F2B48">
        <w:t>minister voor Basis- en Voortgezet Onderwijs en Media</w:t>
      </w:r>
    </w:p>
    <w:p w:rsidR="004D0432" w:rsidP="003A32BA" w:rsidRDefault="004D0432">
      <w:pPr>
        <w:pStyle w:val="standaard-tekst"/>
      </w:pPr>
    </w:p>
    <w:p w:rsidR="009F2B48" w:rsidP="003A32BA" w:rsidRDefault="009F2B48">
      <w:pPr>
        <w:pStyle w:val="standaard-tekst"/>
      </w:pPr>
    </w:p>
    <w:p w:rsidR="009F2B48" w:rsidP="003A32BA" w:rsidRDefault="009F2B48">
      <w:pPr>
        <w:pStyle w:val="standaard-tekst"/>
      </w:pPr>
    </w:p>
    <w:p w:rsidR="009F2B48" w:rsidP="003A32BA" w:rsidRDefault="009F2B48">
      <w:pPr>
        <w:pStyle w:val="standaard-tekst"/>
      </w:pPr>
    </w:p>
    <w:p w:rsidR="004D0432" w:rsidP="003A32BA" w:rsidRDefault="004D0432">
      <w:pPr>
        <w:pStyle w:val="standaard-tekst"/>
      </w:pPr>
    </w:p>
    <w:p w:rsidRPr="00F1401D" w:rsidR="00512097" w:rsidP="00702F5B" w:rsidRDefault="00AD3755">
      <w:pPr>
        <w:rPr>
          <w:lang w:val="en-US"/>
        </w:rPr>
      </w:pPr>
      <w:proofErr w:type="spellStart"/>
      <w:r>
        <w:rPr>
          <w:lang w:val="en-US"/>
        </w:rPr>
        <w:t>Arie</w:t>
      </w:r>
      <w:proofErr w:type="spellEnd"/>
      <w:r>
        <w:rPr>
          <w:lang w:val="en-US"/>
        </w:rPr>
        <w:t xml:space="preserve"> Slob</w:t>
      </w:r>
    </w:p>
    <w:sectPr w:rsidRPr="00F1401D" w:rsidR="0051209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68" w:rsidRDefault="00AD3755">
      <w:pPr>
        <w:spacing w:line="240" w:lineRule="auto"/>
      </w:pPr>
      <w:r>
        <w:separator/>
      </w:r>
    </w:p>
  </w:endnote>
  <w:endnote w:type="continuationSeparator" w:id="0">
    <w:p w:rsidR="002C2D68" w:rsidRDefault="00AD3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E70C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AD3755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B09DB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B09DB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E70C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AD3755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EC61D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EC61D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68" w:rsidRDefault="00AD3755">
      <w:pPr>
        <w:spacing w:line="240" w:lineRule="auto"/>
      </w:pPr>
      <w:r>
        <w:separator/>
      </w:r>
    </w:p>
  </w:footnote>
  <w:footnote w:type="continuationSeparator" w:id="0">
    <w:p w:rsidR="002C2D68" w:rsidRDefault="00AD3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E70C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E70C9" w:rsidTr="003B528D">
      <w:tc>
        <w:tcPr>
          <w:tcW w:w="2160" w:type="dxa"/>
          <w:shd w:val="clear" w:color="auto" w:fill="auto"/>
        </w:tcPr>
        <w:p w:rsidR="002F71BB" w:rsidRPr="000407BB" w:rsidRDefault="00AD3755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6E70C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E70C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AD3755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396C8C8B" wp14:editId="145885FE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930082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E70C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AD3755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E70C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6E70C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6E70C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E2F7B2"/>
    <w:multiLevelType w:val="hybridMultilevel"/>
    <w:tmpl w:val="50F0923E"/>
    <w:lvl w:ilvl="0" w:tplc="F788B82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716F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620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A3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43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042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EC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48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585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272DFD2"/>
    <w:multiLevelType w:val="hybridMultilevel"/>
    <w:tmpl w:val="1D8E1FCE"/>
    <w:lvl w:ilvl="0" w:tplc="321004B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6400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5A9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03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8A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CA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9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65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60D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DD3B0DF5"/>
    <w:multiLevelType w:val="hybridMultilevel"/>
    <w:tmpl w:val="50F0923E"/>
    <w:lvl w:ilvl="0" w:tplc="B7582B7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B60D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82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0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47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82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0B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8B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AA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3CAAA90"/>
    <w:multiLevelType w:val="hybridMultilevel"/>
    <w:tmpl w:val="1D8E1FCE"/>
    <w:lvl w:ilvl="0" w:tplc="8F8EDF0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FC63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F89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4D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45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DA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EF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CC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E0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FC"/>
    <w:rsid w:val="0002217A"/>
    <w:rsid w:val="00035E67"/>
    <w:rsid w:val="00036EFC"/>
    <w:rsid w:val="000407BB"/>
    <w:rsid w:val="0005404B"/>
    <w:rsid w:val="000623D3"/>
    <w:rsid w:val="00075D3B"/>
    <w:rsid w:val="000850C5"/>
    <w:rsid w:val="00093ABC"/>
    <w:rsid w:val="000C5439"/>
    <w:rsid w:val="000E6621"/>
    <w:rsid w:val="00100A41"/>
    <w:rsid w:val="00142546"/>
    <w:rsid w:val="00150794"/>
    <w:rsid w:val="00153BD0"/>
    <w:rsid w:val="00161920"/>
    <w:rsid w:val="00184955"/>
    <w:rsid w:val="001904F1"/>
    <w:rsid w:val="001F1A4E"/>
    <w:rsid w:val="00200B29"/>
    <w:rsid w:val="00217880"/>
    <w:rsid w:val="00247061"/>
    <w:rsid w:val="0025098A"/>
    <w:rsid w:val="00275984"/>
    <w:rsid w:val="00295385"/>
    <w:rsid w:val="002C2D68"/>
    <w:rsid w:val="002E6FE1"/>
    <w:rsid w:val="002F71BB"/>
    <w:rsid w:val="003169F7"/>
    <w:rsid w:val="00374412"/>
    <w:rsid w:val="003848BF"/>
    <w:rsid w:val="00393810"/>
    <w:rsid w:val="003A32BA"/>
    <w:rsid w:val="003B09DB"/>
    <w:rsid w:val="003C09D8"/>
    <w:rsid w:val="003D06F1"/>
    <w:rsid w:val="00401015"/>
    <w:rsid w:val="00434042"/>
    <w:rsid w:val="00436D2D"/>
    <w:rsid w:val="004425A7"/>
    <w:rsid w:val="0044605E"/>
    <w:rsid w:val="004518EA"/>
    <w:rsid w:val="004536B5"/>
    <w:rsid w:val="00456DE7"/>
    <w:rsid w:val="00467E34"/>
    <w:rsid w:val="0047126E"/>
    <w:rsid w:val="00472AFC"/>
    <w:rsid w:val="00483ECA"/>
    <w:rsid w:val="00487953"/>
    <w:rsid w:val="0049501A"/>
    <w:rsid w:val="004C7E1D"/>
    <w:rsid w:val="004D0432"/>
    <w:rsid w:val="004E40AD"/>
    <w:rsid w:val="004E5833"/>
    <w:rsid w:val="004F44C2"/>
    <w:rsid w:val="004F5D15"/>
    <w:rsid w:val="00512097"/>
    <w:rsid w:val="00513B92"/>
    <w:rsid w:val="00525939"/>
    <w:rsid w:val="00527BD4"/>
    <w:rsid w:val="0055453E"/>
    <w:rsid w:val="00571C0D"/>
    <w:rsid w:val="00577D4F"/>
    <w:rsid w:val="005C5D2E"/>
    <w:rsid w:val="005D283A"/>
    <w:rsid w:val="00636537"/>
    <w:rsid w:val="0065596C"/>
    <w:rsid w:val="006A0EFF"/>
    <w:rsid w:val="006E70C9"/>
    <w:rsid w:val="006F273B"/>
    <w:rsid w:val="006F2821"/>
    <w:rsid w:val="00702F5B"/>
    <w:rsid w:val="00704845"/>
    <w:rsid w:val="00792170"/>
    <w:rsid w:val="007B4EA8"/>
    <w:rsid w:val="007F4DC6"/>
    <w:rsid w:val="008211EF"/>
    <w:rsid w:val="00823219"/>
    <w:rsid w:val="008332F7"/>
    <w:rsid w:val="00835B12"/>
    <w:rsid w:val="008643CA"/>
    <w:rsid w:val="00892BA5"/>
    <w:rsid w:val="008C1C22"/>
    <w:rsid w:val="008C356D"/>
    <w:rsid w:val="008E3932"/>
    <w:rsid w:val="00900E0D"/>
    <w:rsid w:val="00903E87"/>
    <w:rsid w:val="009262BA"/>
    <w:rsid w:val="00963440"/>
    <w:rsid w:val="009E3B07"/>
    <w:rsid w:val="009F2581"/>
    <w:rsid w:val="009F2B48"/>
    <w:rsid w:val="00A06ACE"/>
    <w:rsid w:val="00A45E13"/>
    <w:rsid w:val="00A515AE"/>
    <w:rsid w:val="00A604D3"/>
    <w:rsid w:val="00AD04D3"/>
    <w:rsid w:val="00AD3755"/>
    <w:rsid w:val="00B03A1C"/>
    <w:rsid w:val="00B71482"/>
    <w:rsid w:val="00BA2A88"/>
    <w:rsid w:val="00BC3B53"/>
    <w:rsid w:val="00BC4AE3"/>
    <w:rsid w:val="00BF4427"/>
    <w:rsid w:val="00BF4D38"/>
    <w:rsid w:val="00C17C6E"/>
    <w:rsid w:val="00C364F2"/>
    <w:rsid w:val="00C64E34"/>
    <w:rsid w:val="00C8759F"/>
    <w:rsid w:val="00C9441A"/>
    <w:rsid w:val="00C9735F"/>
    <w:rsid w:val="00CA2D13"/>
    <w:rsid w:val="00CC1355"/>
    <w:rsid w:val="00CE01DB"/>
    <w:rsid w:val="00D037A9"/>
    <w:rsid w:val="00D17084"/>
    <w:rsid w:val="00D30551"/>
    <w:rsid w:val="00D41B30"/>
    <w:rsid w:val="00D4707D"/>
    <w:rsid w:val="00D47BE4"/>
    <w:rsid w:val="00D67401"/>
    <w:rsid w:val="00D864D2"/>
    <w:rsid w:val="00D86CC6"/>
    <w:rsid w:val="00D9561B"/>
    <w:rsid w:val="00DA7E25"/>
    <w:rsid w:val="00DF695C"/>
    <w:rsid w:val="00E144BC"/>
    <w:rsid w:val="00E34078"/>
    <w:rsid w:val="00E35CF4"/>
    <w:rsid w:val="00E44DCE"/>
    <w:rsid w:val="00E972A2"/>
    <w:rsid w:val="00EA5C88"/>
    <w:rsid w:val="00EB0F96"/>
    <w:rsid w:val="00EC61D5"/>
    <w:rsid w:val="00ED0CF4"/>
    <w:rsid w:val="00F1401D"/>
    <w:rsid w:val="00F56956"/>
    <w:rsid w:val="00F96F27"/>
    <w:rsid w:val="00FE194C"/>
    <w:rsid w:val="00FE655A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AD04D3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AD04D3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A06ACE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AD04D3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AD04D3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A06ACE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652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[ Colofon Brief zonder bezwaarclausule] Hierbij zend ik u het antwoord op de schriftelijke vragen van de Vaste Commissie voor Onderwijs, Cultuur en Wetenschap over mijn brief van xxx inzake xxx</vt:lpstr>
    </vt:vector>
  </ap:TitlesOfParts>
  <ap:LinksUpToDate>false</ap:LinksUpToDate>
  <ap:CharactersWithSpaces>765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2021-04-07T09:20:00.0000000Z</dcterms:created>
  <dcterms:modified xsi:type="dcterms:W3CDTF">2021-04-07T09:20:00.0000000Z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o216rui</vt:lpwstr>
  </property>
  <property fmtid="{D5CDD505-2E9C-101B-9397-08002B2CF9AE}" pid="3" name="E-doc documentnummer">
    <vt:lpwstr/>
  </property>
  <property fmtid="{D5CDD505-2E9C-101B-9397-08002B2CF9AE}" pid="4" name="ocw_betreft">
    <vt:lpwstr>Reactie op bbbbbb</vt:lpwstr>
  </property>
  <property fmtid="{D5CDD505-2E9C-101B-9397-08002B2CF9AE}" pid="5" name="ocw_directie">
    <vt:lpwstr>MBO</vt:lpwstr>
  </property>
  <property fmtid="{D5CDD505-2E9C-101B-9397-08002B2CF9AE}" pid="6" name="ocw_kenmerk_afzender">
    <vt:lpwstr>vvvvvv</vt:lpwstr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s_objectid">
    <vt:lpwstr>27726809</vt:lpwstr>
  </property>
</Properties>
</file>