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CA" w:rsidP="002822CA" w:rsidRDefault="009533DD" w14:paraId="35498087" w14:textId="0C8DD0A2">
      <w:bookmarkStart w:name="_GoBack" w:id="0"/>
      <w:bookmarkEnd w:id="0"/>
      <w:r>
        <w:t>Geachte Voorzitter,</w:t>
      </w:r>
    </w:p>
    <w:p w:rsidR="009533DD" w:rsidP="002822CA" w:rsidRDefault="009533DD" w14:paraId="37897EF0" w14:textId="6699C5FC"/>
    <w:p w:rsidRPr="002822CA" w:rsidR="009533DD" w:rsidP="002822CA" w:rsidRDefault="009533DD" w14:paraId="344D31FC" w14:textId="1EB88A30">
      <w:r>
        <w:t xml:space="preserve">Hierbij bied ik u aan de nota naar aanleiding van het verslag betreffende het wetsvoorstel </w:t>
      </w:r>
      <w:r w:rsidR="002A2254">
        <w:t>houdende w</w:t>
      </w:r>
      <w:r>
        <w:t xml:space="preserve">ijziging van de Wet voorraadvorming aardolieproducten 2012 </w:t>
      </w:r>
      <w:r w:rsidR="002A2254">
        <w:t>in verband met de</w:t>
      </w:r>
      <w:r>
        <w:t xml:space="preserve"> implementatie van Uitvoeringsrichtlijn </w:t>
      </w:r>
      <w:r w:rsidRPr="009533DD">
        <w:t>2018/1581/EU</w:t>
      </w:r>
      <w:r>
        <w:t>.</w:t>
      </w:r>
    </w:p>
    <w:p w:rsidR="00D22441" w:rsidP="00810C93" w:rsidRDefault="00D22441" w14:paraId="251DCBA8" w14:textId="65C15BE5"/>
    <w:p w:rsidRPr="005C65B5" w:rsidR="00C90702" w:rsidP="007F510A" w:rsidRDefault="00C90702" w14:paraId="7C8FDD6E" w14:textId="77777777"/>
    <w:p w:rsidRPr="005C65B5" w:rsidR="00C90702" w:rsidP="007F510A" w:rsidRDefault="00C90702" w14:paraId="362EBDD2" w14:textId="77777777"/>
    <w:p w:rsidRPr="005C65B5" w:rsidR="00C90702" w:rsidP="007F510A" w:rsidRDefault="00C90702" w14:paraId="3A34FAAE" w14:textId="77777777"/>
    <w:p w:rsidRPr="00DA2079" w:rsidR="00C90702" w:rsidP="007F510A" w:rsidRDefault="009533DD" w14:paraId="1D81B370" w14:textId="0B19AC4B">
      <w:pPr>
        <w:rPr>
          <w:rFonts w:asciiTheme="minorHAnsi" w:hAnsiTheme="minorHAnsi"/>
          <w:sz w:val="22"/>
          <w:szCs w:val="18"/>
        </w:rPr>
      </w:pPr>
      <w:r>
        <w:rPr>
          <w:szCs w:val="18"/>
        </w:rPr>
        <w:t>B</w:t>
      </w:r>
      <w:r w:rsidR="00464F59">
        <w:rPr>
          <w:szCs w:val="18"/>
        </w:rPr>
        <w:t>.</w:t>
      </w:r>
      <w:r>
        <w:rPr>
          <w:szCs w:val="18"/>
        </w:rPr>
        <w:t xml:space="preserve"> van ’t Wout</w:t>
      </w:r>
    </w:p>
    <w:p w:rsidRPr="005C65B5" w:rsidR="00C90702" w:rsidP="007F510A" w:rsidRDefault="009533DD" w14:paraId="13CD9B71" w14:textId="77777777">
      <w:r w:rsidRPr="005C65B5">
        <w:t>Minister van Economische Zaken en Klimaat</w:t>
      </w:r>
    </w:p>
    <w:p w:rsidRPr="00103280" w:rsidR="004E505E" w:rsidP="00524FB4" w:rsidRDefault="004E505E" w14:paraId="51D10A07" w14:textId="77777777">
      <w:pPr>
        <w:rPr>
          <w:i/>
          <w:szCs w:val="18"/>
        </w:rPr>
      </w:pPr>
    </w:p>
    <w:p w:rsidR="00664678" w:rsidP="00810C93" w:rsidRDefault="00664678" w14:paraId="5B7A8F6D" w14:textId="77777777"/>
    <w:sectPr w:rsidR="00664678" w:rsidSect="00F078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D0CD4" w14:textId="77777777" w:rsidR="00D81569" w:rsidRDefault="00D81569">
      <w:pPr>
        <w:spacing w:line="240" w:lineRule="auto"/>
      </w:pPr>
      <w:r>
        <w:separator/>
      </w:r>
    </w:p>
  </w:endnote>
  <w:endnote w:type="continuationSeparator" w:id="0">
    <w:p w14:paraId="6D9EF0C7" w14:textId="77777777" w:rsidR="00D81569" w:rsidRDefault="00D81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F98C2" w14:textId="77777777" w:rsidR="003C6C8F" w:rsidRDefault="003C6C8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6E37C" w14:textId="77777777" w:rsidR="00464F59" w:rsidRPr="00BC3B53" w:rsidRDefault="00464F59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464F59" w14:paraId="65253DB3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28F1C6A4" w14:textId="77777777" w:rsidR="00464F59" w:rsidRDefault="00464F59" w:rsidP="003F1F6B">
          <w:pPr>
            <w:pStyle w:val="Huisstijl-Rubricering"/>
          </w:pPr>
        </w:p>
      </w:tc>
      <w:tc>
        <w:tcPr>
          <w:tcW w:w="2156" w:type="dxa"/>
        </w:tcPr>
        <w:p w14:paraId="5E5E5D11" w14:textId="77777777" w:rsidR="00464F59" w:rsidRPr="00645414" w:rsidRDefault="00464F59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F07812">
            <w:fldChar w:fldCharType="begin"/>
          </w:r>
          <w:r w:rsidR="00F07812">
            <w:instrText xml:space="preserve"> SECTIONPAGES   \* MERGEFORMAT </w:instrText>
          </w:r>
          <w:r w:rsidR="00F07812">
            <w:fldChar w:fldCharType="separate"/>
          </w:r>
          <w:r>
            <w:t>2</w:t>
          </w:r>
          <w:r w:rsidR="00F07812">
            <w:fldChar w:fldCharType="end"/>
          </w:r>
        </w:p>
      </w:tc>
    </w:tr>
  </w:tbl>
  <w:p w14:paraId="60BCE4C7" w14:textId="77777777" w:rsidR="00464F59" w:rsidRPr="00BC3B53" w:rsidRDefault="00464F59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464F59" w14:paraId="0E2F075C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462843AE" w14:textId="77777777" w:rsidR="00464F59" w:rsidRDefault="00464F59" w:rsidP="008C356D">
          <w:pPr>
            <w:pStyle w:val="Huisstijl-Rubricering"/>
          </w:pPr>
        </w:p>
      </w:tc>
      <w:tc>
        <w:tcPr>
          <w:tcW w:w="2170" w:type="dxa"/>
        </w:tcPr>
        <w:p w14:paraId="11B95643" w14:textId="46139043" w:rsidR="00464F59" w:rsidRPr="00ED539E" w:rsidRDefault="00464F59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F07812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F07812">
            <w:fldChar w:fldCharType="begin"/>
          </w:r>
          <w:r w:rsidR="00F07812">
            <w:instrText xml:space="preserve"> SECTIONPAGES   \* MERGEFORMAT </w:instrText>
          </w:r>
          <w:r w:rsidR="00F07812">
            <w:fldChar w:fldCharType="separate"/>
          </w:r>
          <w:r w:rsidR="00F07812">
            <w:t>1</w:t>
          </w:r>
          <w:r w:rsidR="00F07812">
            <w:fldChar w:fldCharType="end"/>
          </w:r>
        </w:p>
      </w:tc>
    </w:tr>
  </w:tbl>
  <w:p w14:paraId="3D39FEAF" w14:textId="77777777" w:rsidR="00464F59" w:rsidRPr="00BC3B53" w:rsidRDefault="00464F59" w:rsidP="008C356D">
    <w:pPr>
      <w:pStyle w:val="Voettekst"/>
      <w:spacing w:line="240" w:lineRule="auto"/>
      <w:rPr>
        <w:sz w:val="2"/>
        <w:szCs w:val="2"/>
      </w:rPr>
    </w:pPr>
  </w:p>
  <w:p w14:paraId="74EC4421" w14:textId="77777777" w:rsidR="00464F59" w:rsidRPr="00BC3B53" w:rsidRDefault="00464F59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238BE" w14:textId="77777777" w:rsidR="00D81569" w:rsidRDefault="00D81569">
      <w:pPr>
        <w:spacing w:line="240" w:lineRule="auto"/>
      </w:pPr>
      <w:r>
        <w:separator/>
      </w:r>
    </w:p>
  </w:footnote>
  <w:footnote w:type="continuationSeparator" w:id="0">
    <w:p w14:paraId="384572A0" w14:textId="77777777" w:rsidR="00D81569" w:rsidRDefault="00D815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4B90E" w14:textId="77777777" w:rsidR="003C6C8F" w:rsidRDefault="003C6C8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464F59" w14:paraId="0A44D004" w14:textId="77777777" w:rsidTr="00A50CF6">
      <w:tc>
        <w:tcPr>
          <w:tcW w:w="2156" w:type="dxa"/>
          <w:shd w:val="clear" w:color="auto" w:fill="auto"/>
        </w:tcPr>
        <w:p w14:paraId="21490B57" w14:textId="77777777" w:rsidR="00464F59" w:rsidRPr="005819CE" w:rsidRDefault="00464F59" w:rsidP="00A50CF6">
          <w:pPr>
            <w:pStyle w:val="Huisstijl-Adres"/>
            <w:rPr>
              <w:b/>
            </w:rPr>
          </w:pPr>
          <w:r>
            <w:rPr>
              <w:b/>
            </w:rPr>
            <w:t>Directie Wetgeving en Juridische Zaken</w:t>
          </w:r>
          <w:r w:rsidRPr="005819CE">
            <w:rPr>
              <w:b/>
            </w:rPr>
            <w:br/>
          </w:r>
        </w:p>
      </w:tc>
    </w:tr>
    <w:tr w:rsidR="00464F59" w14:paraId="767CC147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0CECE0E7" w14:textId="77777777" w:rsidR="00464F59" w:rsidRPr="005819CE" w:rsidRDefault="00464F59" w:rsidP="00A50CF6"/>
      </w:tc>
    </w:tr>
    <w:tr w:rsidR="00464F59" w14:paraId="385FF32A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2B0FA5F3" w14:textId="77777777" w:rsidR="00464F59" w:rsidRDefault="00464F59" w:rsidP="003A5290">
          <w:pPr>
            <w:pStyle w:val="Huisstijl-Kopje"/>
          </w:pPr>
          <w:r>
            <w:t>Ons kenmerk</w:t>
          </w:r>
        </w:p>
        <w:p w14:paraId="125E1726" w14:textId="77777777" w:rsidR="00464F59" w:rsidRPr="00502512" w:rsidRDefault="00464F59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WJZ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>
                <w:rPr>
                  <w:b w:val="0"/>
                </w:rPr>
                <w:fldChar w:fldCharType="begin"/>
              </w:r>
              <w:r>
                <w:rPr>
                  <w:b w:val="0"/>
                </w:rPr>
                <w:instrText xml:space="preserve"> DOCPROPERTY  "documentId"  \* MERGEFORMAT </w:instrText>
              </w:r>
              <w:r>
                <w:rPr>
                  <w:b w:val="0"/>
                </w:rPr>
                <w:fldChar w:fldCharType="separate"/>
              </w:r>
              <w:r>
                <w:rPr>
                  <w:b w:val="0"/>
                </w:rPr>
                <w:t>21070475</w:t>
              </w:r>
              <w:r>
                <w:rPr>
                  <w:b w:val="0"/>
                </w:rPr>
                <w:fldChar w:fldCharType="end"/>
              </w:r>
            </w:sdtContent>
          </w:sdt>
        </w:p>
        <w:p w14:paraId="3EAAC54D" w14:textId="77777777" w:rsidR="00464F59" w:rsidRPr="005819CE" w:rsidRDefault="00464F59" w:rsidP="00361A56">
          <w:pPr>
            <w:pStyle w:val="Huisstijl-Kopje"/>
          </w:pPr>
        </w:p>
      </w:tc>
    </w:tr>
  </w:tbl>
  <w:p w14:paraId="54006414" w14:textId="77777777" w:rsidR="00464F59" w:rsidRDefault="00464F59" w:rsidP="008C356D">
    <w:pPr>
      <w:pStyle w:val="Koptekst"/>
      <w:rPr>
        <w:rFonts w:cs="Verdana-Bold"/>
        <w:b/>
        <w:bCs/>
        <w:smallCaps/>
        <w:szCs w:val="18"/>
      </w:rPr>
    </w:pPr>
  </w:p>
  <w:p w14:paraId="2E0C3A98" w14:textId="77777777" w:rsidR="00464F59" w:rsidRDefault="00464F59" w:rsidP="008C356D"/>
  <w:p w14:paraId="26309F34" w14:textId="77777777" w:rsidR="00464F59" w:rsidRPr="00740712" w:rsidRDefault="00464F59" w:rsidP="008C356D"/>
  <w:p w14:paraId="32585A65" w14:textId="77777777" w:rsidR="00464F59" w:rsidRPr="00217880" w:rsidRDefault="00464F59" w:rsidP="008C356D">
    <w:pPr>
      <w:spacing w:line="0" w:lineRule="atLeast"/>
      <w:rPr>
        <w:sz w:val="2"/>
        <w:szCs w:val="2"/>
      </w:rPr>
    </w:pPr>
  </w:p>
  <w:p w14:paraId="029099A1" w14:textId="77777777" w:rsidR="00464F59" w:rsidRDefault="00464F59" w:rsidP="004F44C2">
    <w:pPr>
      <w:pStyle w:val="Koptekst"/>
      <w:rPr>
        <w:rFonts w:cs="Verdana-Bold"/>
        <w:b/>
        <w:bCs/>
        <w:smallCaps/>
        <w:szCs w:val="18"/>
      </w:rPr>
    </w:pPr>
  </w:p>
  <w:p w14:paraId="00626D2A" w14:textId="77777777" w:rsidR="00464F59" w:rsidRDefault="00464F59" w:rsidP="004F44C2"/>
  <w:p w14:paraId="5B029629" w14:textId="77777777" w:rsidR="00464F59" w:rsidRPr="00740712" w:rsidRDefault="00464F59" w:rsidP="004F44C2"/>
  <w:p w14:paraId="0D4792AF" w14:textId="77777777" w:rsidR="00464F59" w:rsidRPr="00217880" w:rsidRDefault="00464F59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464F59" w14:paraId="3D856967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535BAE6B" w14:textId="77777777" w:rsidR="00464F59" w:rsidRDefault="00464F59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7F3F3148" w14:textId="77777777" w:rsidR="00464F59" w:rsidRDefault="00464F59" w:rsidP="00651CE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466090D3" wp14:editId="01A0DB3A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3092488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652A55F" w14:textId="77777777" w:rsidR="00464F59" w:rsidRDefault="00464F59" w:rsidP="00F034D8">
          <w:pPr>
            <w:rPr>
              <w:szCs w:val="18"/>
            </w:rPr>
          </w:pPr>
        </w:p>
        <w:p w14:paraId="1B9EFE10" w14:textId="77777777" w:rsidR="00464F59" w:rsidRDefault="00464F59"/>
      </w:tc>
    </w:tr>
  </w:tbl>
  <w:p w14:paraId="42297A19" w14:textId="77777777" w:rsidR="00464F59" w:rsidRDefault="00464F59" w:rsidP="00D0609E">
    <w:pPr>
      <w:framePr w:w="6340" w:h="2750" w:hRule="exact" w:hSpace="180" w:wrap="around" w:vAnchor="page" w:hAnchor="text" w:x="3873" w:y="-140"/>
    </w:pPr>
  </w:p>
  <w:p w14:paraId="4C3DD737" w14:textId="77777777" w:rsidR="00464F59" w:rsidRDefault="00464F59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464F59" w14:paraId="07D2AC10" w14:textId="77777777" w:rsidTr="00A50CF6">
      <w:tc>
        <w:tcPr>
          <w:tcW w:w="2160" w:type="dxa"/>
          <w:shd w:val="clear" w:color="auto" w:fill="auto"/>
        </w:tcPr>
        <w:p w14:paraId="7B76336A" w14:textId="77777777" w:rsidR="00464F59" w:rsidRPr="005819CE" w:rsidRDefault="00464F59" w:rsidP="00A50CF6">
          <w:pPr>
            <w:pStyle w:val="Huisstijl-Adres"/>
            <w:rPr>
              <w:b/>
            </w:rPr>
          </w:pPr>
          <w:r>
            <w:rPr>
              <w:b/>
            </w:rPr>
            <w:t>Directie Wetgeving en Juridische Zaken</w:t>
          </w:r>
          <w:r w:rsidRPr="005819CE">
            <w:rPr>
              <w:b/>
            </w:rPr>
            <w:br/>
          </w:r>
        </w:p>
        <w:p w14:paraId="009F72EE" w14:textId="77777777" w:rsidR="00464F59" w:rsidRPr="00BE5ED9" w:rsidRDefault="00464F59" w:rsidP="00A50CF6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0008CD09" w14:textId="77777777" w:rsidR="00464F59" w:rsidRDefault="00464F59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6CAE8B10" w14:textId="77777777" w:rsidR="00464F59" w:rsidRPr="005B3814" w:rsidRDefault="00464F59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04C800C8" w14:textId="68533EE2" w:rsidR="00464F59" w:rsidRPr="005819CE" w:rsidRDefault="00464F59" w:rsidP="00EE0810">
          <w:pPr>
            <w:pStyle w:val="Huisstijl-Adres"/>
          </w:pPr>
          <w:r>
            <w:t>T</w:t>
          </w:r>
          <w:r>
            <w:tab/>
            <w:t>070 379 8911 (algemeen)</w:t>
          </w:r>
          <w:r w:rsidRPr="005819CE">
            <w:br/>
          </w:r>
          <w:r>
            <w:t>F</w:t>
          </w:r>
          <w:r>
            <w:tab/>
            <w:t>070 378 6100 (algemeen)</w:t>
          </w:r>
          <w:r w:rsidRPr="005819CE">
            <w:br/>
          </w:r>
          <w:r>
            <w:t>www.rijksoverheid.nl/ezk</w:t>
          </w:r>
        </w:p>
      </w:tc>
    </w:tr>
    <w:tr w:rsidR="00464F59" w14:paraId="2C6A63AE" w14:textId="77777777" w:rsidTr="00A50CF6">
      <w:trPr>
        <w:trHeight w:hRule="exact" w:val="200"/>
      </w:trPr>
      <w:tc>
        <w:tcPr>
          <w:tcW w:w="2160" w:type="dxa"/>
          <w:shd w:val="clear" w:color="auto" w:fill="auto"/>
        </w:tcPr>
        <w:p w14:paraId="381F8627" w14:textId="77777777" w:rsidR="00464F59" w:rsidRPr="005819CE" w:rsidRDefault="00464F59" w:rsidP="00A50CF6"/>
      </w:tc>
    </w:tr>
    <w:tr w:rsidR="00464F59" w14:paraId="034AC4CE" w14:textId="77777777" w:rsidTr="00A50CF6">
      <w:tc>
        <w:tcPr>
          <w:tcW w:w="2160" w:type="dxa"/>
          <w:shd w:val="clear" w:color="auto" w:fill="auto"/>
        </w:tcPr>
        <w:p w14:paraId="087ED811" w14:textId="77777777" w:rsidR="00464F59" w:rsidRPr="005819CE" w:rsidRDefault="00464F59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0533AD17" w14:textId="77777777" w:rsidR="00464F59" w:rsidRPr="005819CE" w:rsidRDefault="00464F59" w:rsidP="000C0163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774674115"/>
              <w:placeholder>
                <w:docPart w:val="DefaultPlaceholder_-1854013440"/>
              </w:placeholder>
            </w:sdtPr>
            <w:sdtEndPr/>
            <w:sdtContent>
              <w:r w:rsidR="00F07812">
                <w:fldChar w:fldCharType="begin"/>
              </w:r>
              <w:r w:rsidR="00F07812">
                <w:instrText xml:space="preserve"> DOCPROPERTY  "documentId"  \* MERGEFORMAT </w:instrText>
              </w:r>
              <w:r w:rsidR="00F07812">
                <w:fldChar w:fldCharType="separate"/>
              </w:r>
              <w:r>
                <w:t>21070475</w:t>
              </w:r>
              <w:r w:rsidR="00F07812">
                <w:fldChar w:fldCharType="end"/>
              </w:r>
            </w:sdtContent>
          </w:sdt>
        </w:p>
        <w:p w14:paraId="2A840594" w14:textId="77777777" w:rsidR="00464F59" w:rsidRPr="005819CE" w:rsidRDefault="00464F59" w:rsidP="00A50CF6">
          <w:pPr>
            <w:pStyle w:val="Huisstijl-Kopje"/>
          </w:pPr>
          <w:r>
            <w:t>Uw kenmerk</w:t>
          </w:r>
        </w:p>
        <w:p w14:paraId="25D6B76A" w14:textId="388B044A" w:rsidR="00464F59" w:rsidRPr="005819CE" w:rsidRDefault="00A16A16" w:rsidP="00A50CF6">
          <w:pPr>
            <w:pStyle w:val="Huisstijl-Gegeven"/>
          </w:pPr>
          <w:r w:rsidRPr="00A16A16">
            <w:t>35 531</w:t>
          </w:r>
        </w:p>
        <w:p w14:paraId="39471D46" w14:textId="77777777" w:rsidR="00464F59" w:rsidRPr="005819CE" w:rsidRDefault="00464F59" w:rsidP="00A50CF6">
          <w:pPr>
            <w:pStyle w:val="Huisstijl-Kopje"/>
          </w:pPr>
          <w:r>
            <w:t>Bijlage(n)</w:t>
          </w:r>
        </w:p>
        <w:p w14:paraId="783AD002" w14:textId="77777777" w:rsidR="00464F59" w:rsidRPr="005819CE" w:rsidRDefault="00464F59" w:rsidP="00A50CF6">
          <w:pPr>
            <w:pStyle w:val="Huisstijl-Gegeven"/>
          </w:pPr>
          <w:r>
            <w:t>1</w:t>
          </w:r>
        </w:p>
      </w:tc>
    </w:tr>
  </w:tbl>
  <w:p w14:paraId="666CD1D9" w14:textId="77777777" w:rsidR="00464F59" w:rsidRPr="00121BF0" w:rsidRDefault="00464F59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464F59" w14:paraId="6BB11BD9" w14:textId="77777777" w:rsidTr="007610AA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77BB68D1" w14:textId="77777777" w:rsidR="00464F59" w:rsidRPr="00BC3B53" w:rsidRDefault="00464F59" w:rsidP="00A50CF6">
          <w:pPr>
            <w:pStyle w:val="Huisstijl-Retouradres"/>
          </w:pPr>
          <w:r>
            <w:t>&gt; Retouradres Postbus 20401 2500 EK Den Haag</w:t>
          </w:r>
        </w:p>
      </w:tc>
    </w:tr>
    <w:tr w:rsidR="00464F59" w14:paraId="3024B116" w14:textId="77777777" w:rsidTr="007610AA">
      <w:tc>
        <w:tcPr>
          <w:tcW w:w="7520" w:type="dxa"/>
          <w:gridSpan w:val="2"/>
          <w:shd w:val="clear" w:color="auto" w:fill="auto"/>
        </w:tcPr>
        <w:p w14:paraId="048652D7" w14:textId="77777777" w:rsidR="00464F59" w:rsidRPr="00983E8F" w:rsidRDefault="00464F59" w:rsidP="00A50CF6">
          <w:pPr>
            <w:pStyle w:val="Huisstijl-Rubricering"/>
          </w:pPr>
        </w:p>
      </w:tc>
    </w:tr>
    <w:tr w:rsidR="00464F59" w14:paraId="6C7DCA87" w14:textId="77777777" w:rsidTr="007610AA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0AAA6E90" w14:textId="77777777" w:rsidR="00464F59" w:rsidRDefault="00464F59" w:rsidP="00A50CF6">
          <w:pPr>
            <w:pStyle w:val="Huisstijl-NAW"/>
          </w:pPr>
          <w:r>
            <w:t xml:space="preserve">De Voorzitter van de Tweede Kamer </w:t>
          </w:r>
        </w:p>
        <w:p w14:paraId="47604E6C" w14:textId="77777777" w:rsidR="00464F59" w:rsidRDefault="00464F59">
          <w:pPr>
            <w:pStyle w:val="Huisstijl-NAW"/>
          </w:pPr>
          <w:r>
            <w:t>der Staten-Generaal</w:t>
          </w:r>
        </w:p>
        <w:p w14:paraId="54AD6358" w14:textId="4B1BE741" w:rsidR="00464F59" w:rsidRDefault="00464F59">
          <w:pPr>
            <w:pStyle w:val="Huisstijl-NAW"/>
          </w:pPr>
          <w:r>
            <w:t xml:space="preserve">Binnenhof </w:t>
          </w:r>
          <w:r w:rsidR="003C6C8F">
            <w:t>4</w:t>
          </w:r>
        </w:p>
        <w:p w14:paraId="1AC90635" w14:textId="77777777" w:rsidR="00464F59" w:rsidRDefault="00464F59">
          <w:pPr>
            <w:pStyle w:val="Huisstijl-NAW"/>
          </w:pPr>
          <w:r>
            <w:t>2513 AA  DEN HAAG</w:t>
          </w:r>
        </w:p>
        <w:p w14:paraId="2CFFCD90" w14:textId="77777777" w:rsidR="00464F59" w:rsidRDefault="00464F59">
          <w:pPr>
            <w:pStyle w:val="Huisstijl-NAW"/>
          </w:pPr>
        </w:p>
      </w:tc>
    </w:tr>
    <w:tr w:rsidR="00464F59" w14:paraId="245DD343" w14:textId="77777777" w:rsidTr="007610AA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30CF863E" w14:textId="77777777" w:rsidR="00464F59" w:rsidRPr="00035E67" w:rsidRDefault="00464F59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464F59" w14:paraId="3E95C1DA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3E7E89E8" w14:textId="77777777" w:rsidR="00464F59" w:rsidRPr="007709EF" w:rsidRDefault="00464F59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177D5796" w14:textId="6A5B1425" w:rsidR="00464F59" w:rsidRPr="007709EF" w:rsidRDefault="00AA4D74" w:rsidP="00A50CF6">
          <w:r>
            <w:t>30 maart 2021</w:t>
          </w:r>
        </w:p>
      </w:tc>
    </w:tr>
    <w:tr w:rsidR="00464F59" w14:paraId="1F32252F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123A900E" w14:textId="77777777" w:rsidR="00464F59" w:rsidRPr="007709EF" w:rsidRDefault="00464F59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6BB523FA" w14:textId="4AF7BBD9" w:rsidR="00464F59" w:rsidRPr="007709EF" w:rsidRDefault="00464F59" w:rsidP="00A50CF6">
          <w:r>
            <w:t xml:space="preserve">Aanbieding nota </w:t>
          </w:r>
          <w:r w:rsidR="00EE0810">
            <w:t>naar aanleiding van</w:t>
          </w:r>
          <w:r>
            <w:t xml:space="preserve"> het verslag wetsvoorstel houdende wijziging Wet voorraadvorming aardolieproducten 2012</w:t>
          </w:r>
        </w:p>
      </w:tc>
    </w:tr>
  </w:tbl>
  <w:p w14:paraId="61C93D2F" w14:textId="77777777" w:rsidR="00464F59" w:rsidRPr="00BC4AE3" w:rsidRDefault="00464F59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70247A4C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59C42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1E49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8C86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042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404A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6F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304F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624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A5E2371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F80EED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ACF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E2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A087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86ED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8AC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A8E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323F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BC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42A5B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E7895"/>
    <w:rsid w:val="000F161D"/>
    <w:rsid w:val="000F3CAA"/>
    <w:rsid w:val="00102ABB"/>
    <w:rsid w:val="00103280"/>
    <w:rsid w:val="00121BF0"/>
    <w:rsid w:val="00123704"/>
    <w:rsid w:val="001267EE"/>
    <w:rsid w:val="001270C7"/>
    <w:rsid w:val="00132540"/>
    <w:rsid w:val="0014786A"/>
    <w:rsid w:val="001516A4"/>
    <w:rsid w:val="00151E5F"/>
    <w:rsid w:val="00153E28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17880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22CA"/>
    <w:rsid w:val="00286998"/>
    <w:rsid w:val="00291AB7"/>
    <w:rsid w:val="00292EB2"/>
    <w:rsid w:val="0029422B"/>
    <w:rsid w:val="002A0938"/>
    <w:rsid w:val="002A2254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2DFB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C6C8F"/>
    <w:rsid w:val="003D39EC"/>
    <w:rsid w:val="003D5DED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4F59"/>
    <w:rsid w:val="00465B52"/>
    <w:rsid w:val="0046708E"/>
    <w:rsid w:val="00472A65"/>
    <w:rsid w:val="00474463"/>
    <w:rsid w:val="00474B75"/>
    <w:rsid w:val="00483F0B"/>
    <w:rsid w:val="00496319"/>
    <w:rsid w:val="00497279"/>
    <w:rsid w:val="004A163B"/>
    <w:rsid w:val="004A670A"/>
    <w:rsid w:val="004B5465"/>
    <w:rsid w:val="004B70F0"/>
    <w:rsid w:val="004C21A8"/>
    <w:rsid w:val="004D505E"/>
    <w:rsid w:val="004D72CA"/>
    <w:rsid w:val="004E2242"/>
    <w:rsid w:val="004E505E"/>
    <w:rsid w:val="004F42FF"/>
    <w:rsid w:val="004F44C2"/>
    <w:rsid w:val="00501FB7"/>
    <w:rsid w:val="00502512"/>
    <w:rsid w:val="00503FD2"/>
    <w:rsid w:val="00505262"/>
    <w:rsid w:val="00516022"/>
    <w:rsid w:val="00521CEE"/>
    <w:rsid w:val="00524FB4"/>
    <w:rsid w:val="00527BD4"/>
    <w:rsid w:val="00537095"/>
    <w:rsid w:val="005403C8"/>
    <w:rsid w:val="005429DC"/>
    <w:rsid w:val="005565F9"/>
    <w:rsid w:val="00573041"/>
    <w:rsid w:val="00575B80"/>
    <w:rsid w:val="0057620F"/>
    <w:rsid w:val="005770F0"/>
    <w:rsid w:val="005819CE"/>
    <w:rsid w:val="0058298D"/>
    <w:rsid w:val="00584C1A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65B5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1CEE"/>
    <w:rsid w:val="00653606"/>
    <w:rsid w:val="006610E9"/>
    <w:rsid w:val="00661591"/>
    <w:rsid w:val="00664678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6F751F"/>
    <w:rsid w:val="00714DC5"/>
    <w:rsid w:val="00715237"/>
    <w:rsid w:val="00721AE1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610AA"/>
    <w:rsid w:val="007709EF"/>
    <w:rsid w:val="00782701"/>
    <w:rsid w:val="00783559"/>
    <w:rsid w:val="0079551B"/>
    <w:rsid w:val="00797AA5"/>
    <w:rsid w:val="007A26BD"/>
    <w:rsid w:val="007A4105"/>
    <w:rsid w:val="007B4503"/>
    <w:rsid w:val="007B7DA3"/>
    <w:rsid w:val="007C406E"/>
    <w:rsid w:val="007C5183"/>
    <w:rsid w:val="007C7573"/>
    <w:rsid w:val="007E2B20"/>
    <w:rsid w:val="007F439C"/>
    <w:rsid w:val="007F510A"/>
    <w:rsid w:val="007F5331"/>
    <w:rsid w:val="00800CCA"/>
    <w:rsid w:val="00806120"/>
    <w:rsid w:val="00806F63"/>
    <w:rsid w:val="00810C93"/>
    <w:rsid w:val="00812028"/>
    <w:rsid w:val="00812DD8"/>
    <w:rsid w:val="00813082"/>
    <w:rsid w:val="00814D03"/>
    <w:rsid w:val="00820371"/>
    <w:rsid w:val="00821FC1"/>
    <w:rsid w:val="00823AE2"/>
    <w:rsid w:val="0083178B"/>
    <w:rsid w:val="00831EE4"/>
    <w:rsid w:val="00833695"/>
    <w:rsid w:val="008336B7"/>
    <w:rsid w:val="00833A8E"/>
    <w:rsid w:val="00836ACA"/>
    <w:rsid w:val="00842CD8"/>
    <w:rsid w:val="008431FA"/>
    <w:rsid w:val="00847444"/>
    <w:rsid w:val="008517C6"/>
    <w:rsid w:val="008547BA"/>
    <w:rsid w:val="008553C7"/>
    <w:rsid w:val="00857FEB"/>
    <w:rsid w:val="008601AF"/>
    <w:rsid w:val="00872271"/>
    <w:rsid w:val="00883137"/>
    <w:rsid w:val="00894A3B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D43B5"/>
    <w:rsid w:val="008E0B3F"/>
    <w:rsid w:val="008E49AD"/>
    <w:rsid w:val="008E698E"/>
    <w:rsid w:val="008F2584"/>
    <w:rsid w:val="008F3246"/>
    <w:rsid w:val="008F3C1B"/>
    <w:rsid w:val="008F508C"/>
    <w:rsid w:val="00901BE9"/>
    <w:rsid w:val="0090271B"/>
    <w:rsid w:val="00910642"/>
    <w:rsid w:val="00910DDF"/>
    <w:rsid w:val="00926AE2"/>
    <w:rsid w:val="00930B13"/>
    <w:rsid w:val="009311C8"/>
    <w:rsid w:val="00933376"/>
    <w:rsid w:val="00933A2F"/>
    <w:rsid w:val="009533DD"/>
    <w:rsid w:val="009716D8"/>
    <w:rsid w:val="009718F9"/>
    <w:rsid w:val="00971F42"/>
    <w:rsid w:val="00972FB9"/>
    <w:rsid w:val="00975112"/>
    <w:rsid w:val="00981768"/>
    <w:rsid w:val="00983E8F"/>
    <w:rsid w:val="0098788A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56DE"/>
    <w:rsid w:val="00A128AD"/>
    <w:rsid w:val="00A16A16"/>
    <w:rsid w:val="00A21E76"/>
    <w:rsid w:val="00A23BC8"/>
    <w:rsid w:val="00A245F8"/>
    <w:rsid w:val="00A30E68"/>
    <w:rsid w:val="00A31933"/>
    <w:rsid w:val="00A329D2"/>
    <w:rsid w:val="00A34AA0"/>
    <w:rsid w:val="00A3715C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4D74"/>
    <w:rsid w:val="00AA7FC9"/>
    <w:rsid w:val="00AB237D"/>
    <w:rsid w:val="00AB5933"/>
    <w:rsid w:val="00AE013D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849F5"/>
    <w:rsid w:val="00B91CFC"/>
    <w:rsid w:val="00B93893"/>
    <w:rsid w:val="00BA1397"/>
    <w:rsid w:val="00BA7E0A"/>
    <w:rsid w:val="00BC3B53"/>
    <w:rsid w:val="00BC3B96"/>
    <w:rsid w:val="00BC4AE3"/>
    <w:rsid w:val="00BC5B28"/>
    <w:rsid w:val="00BD2370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82AFE"/>
    <w:rsid w:val="00C83DBC"/>
    <w:rsid w:val="00C90702"/>
    <w:rsid w:val="00C97C80"/>
    <w:rsid w:val="00CA47D3"/>
    <w:rsid w:val="00CA6533"/>
    <w:rsid w:val="00CA6A25"/>
    <w:rsid w:val="00CA6A3F"/>
    <w:rsid w:val="00CA7C99"/>
    <w:rsid w:val="00CC6290"/>
    <w:rsid w:val="00CD233D"/>
    <w:rsid w:val="00CD3499"/>
    <w:rsid w:val="00CD362D"/>
    <w:rsid w:val="00CE101D"/>
    <w:rsid w:val="00CE1814"/>
    <w:rsid w:val="00CE1A95"/>
    <w:rsid w:val="00CE1C84"/>
    <w:rsid w:val="00CE5055"/>
    <w:rsid w:val="00CF053F"/>
    <w:rsid w:val="00CF1A17"/>
    <w:rsid w:val="00D0375A"/>
    <w:rsid w:val="00D0609E"/>
    <w:rsid w:val="00D078E1"/>
    <w:rsid w:val="00D100E9"/>
    <w:rsid w:val="00D17942"/>
    <w:rsid w:val="00D21E4B"/>
    <w:rsid w:val="00D22441"/>
    <w:rsid w:val="00D23522"/>
    <w:rsid w:val="00D264D6"/>
    <w:rsid w:val="00D33BF0"/>
    <w:rsid w:val="00D33DE0"/>
    <w:rsid w:val="00D36447"/>
    <w:rsid w:val="00D516BE"/>
    <w:rsid w:val="00D5423B"/>
    <w:rsid w:val="00D54E6A"/>
    <w:rsid w:val="00D54F4E"/>
    <w:rsid w:val="00D57A56"/>
    <w:rsid w:val="00D604B3"/>
    <w:rsid w:val="00D60BA4"/>
    <w:rsid w:val="00D62419"/>
    <w:rsid w:val="00D77870"/>
    <w:rsid w:val="00D80977"/>
    <w:rsid w:val="00D80CCE"/>
    <w:rsid w:val="00D81569"/>
    <w:rsid w:val="00D86EEA"/>
    <w:rsid w:val="00D87D03"/>
    <w:rsid w:val="00D9360B"/>
    <w:rsid w:val="00D95C88"/>
    <w:rsid w:val="00D97B2E"/>
    <w:rsid w:val="00DA2079"/>
    <w:rsid w:val="00DA241E"/>
    <w:rsid w:val="00DB36FE"/>
    <w:rsid w:val="00DB533A"/>
    <w:rsid w:val="00DB60AE"/>
    <w:rsid w:val="00DB6307"/>
    <w:rsid w:val="00DD1DCD"/>
    <w:rsid w:val="00DD338F"/>
    <w:rsid w:val="00DD66F2"/>
    <w:rsid w:val="00DE34C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2409C"/>
    <w:rsid w:val="00E273C5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4E75"/>
    <w:rsid w:val="00E850D3"/>
    <w:rsid w:val="00E853D6"/>
    <w:rsid w:val="00E876B9"/>
    <w:rsid w:val="00EC0DFF"/>
    <w:rsid w:val="00EC237D"/>
    <w:rsid w:val="00EC2918"/>
    <w:rsid w:val="00EC4D0E"/>
    <w:rsid w:val="00EC4E2B"/>
    <w:rsid w:val="00ED072A"/>
    <w:rsid w:val="00ED539E"/>
    <w:rsid w:val="00EE0810"/>
    <w:rsid w:val="00EE4A1F"/>
    <w:rsid w:val="00EE4C2D"/>
    <w:rsid w:val="00EF1B5A"/>
    <w:rsid w:val="00EF24FB"/>
    <w:rsid w:val="00EF2CCA"/>
    <w:rsid w:val="00EF495B"/>
    <w:rsid w:val="00EF60DC"/>
    <w:rsid w:val="00F00F54"/>
    <w:rsid w:val="00F034D8"/>
    <w:rsid w:val="00F03963"/>
    <w:rsid w:val="00F07812"/>
    <w:rsid w:val="00F11068"/>
    <w:rsid w:val="00F1256D"/>
    <w:rsid w:val="00F13A4E"/>
    <w:rsid w:val="00F172BB"/>
    <w:rsid w:val="00F17B10"/>
    <w:rsid w:val="00F21BEF"/>
    <w:rsid w:val="00F2315B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2311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DC6679"/>
  <w15:docId w15:val="{127A11AE-2D32-43C7-ACDC-B78E86E6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A163B"/>
    <w:rPr>
      <w:rFonts w:ascii="Segoe UI" w:hAnsi="Segoe UI" w:cs="Segoe UI"/>
      <w:sz w:val="18"/>
      <w:szCs w:val="18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uiPriority w:val="99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A5677D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C5"/>
    <w:rsid w:val="00042A5B"/>
    <w:rsid w:val="00874D8E"/>
    <w:rsid w:val="009E1590"/>
    <w:rsid w:val="00A22FC5"/>
    <w:rsid w:val="00A5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48</ap:Words>
  <ap:Characters>267</ap:Characters>
  <ap:DocSecurity>4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314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2021-04-02T14:44:00.0000000Z</dcterms:created>
  <dcterms:modified xsi:type="dcterms:W3CDTF">2021-04-02T14:44:00.0000000Z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DoorneM</vt:lpwstr>
  </property>
  <property fmtid="{D5CDD505-2E9C-101B-9397-08002B2CF9AE}" pid="3" name="A_ADRES">
    <vt:lpwstr>De Voorzitter van de Tweede Kamer 
der Staten-Generaal
Binnenhof 22
2513 AA  DEN HAAG
</vt:lpwstr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Aanbieding nota n.a.v. het verslag met betrekking tot het wetsvoorstel houdende wijziging Wet voorraadvorming aardolieproducten 2012</vt:lpwstr>
  </property>
  <property fmtid="{D5CDD505-2E9C-101B-9397-08002B2CF9AE}" pid="8" name="documentId">
    <vt:lpwstr>21070475</vt:lpwstr>
  </property>
  <property fmtid="{D5CDD505-2E9C-101B-9397-08002B2CF9AE}" pid="9" name="TYPE_ID">
    <vt:lpwstr>Brief</vt:lpwstr>
  </property>
</Properties>
</file>