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F845F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7AFF73F" wp14:anchorId="3C2738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C4" w:rsidRDefault="00461BC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461BC4" w:rsidRDefault="00461BC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0173DC">
        <w:tc>
          <w:tcPr>
            <w:tcW w:w="0" w:type="auto"/>
          </w:tcPr>
          <w:p w:rsidR="00461BC4" w:rsidRDefault="004E27F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4ACF6D1" wp14:editId="3A857BFB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61520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4E27FC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0173DC">
        <w:trPr>
          <w:trHeight w:val="306" w:hRule="exact"/>
        </w:trPr>
        <w:tc>
          <w:tcPr>
            <w:tcW w:w="7512" w:type="dxa"/>
            <w:gridSpan w:val="2"/>
          </w:tcPr>
          <w:p w:rsidR="00F75106" w:rsidRDefault="004E27FC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0173DC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0173DC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4E27FC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0173DC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4E27FC">
            <w:pPr>
              <w:pStyle w:val="adres"/>
            </w:pPr>
            <w:r>
              <w:t xml:space="preserve">Aan </w:t>
            </w:r>
            <w:r w:rsidR="008A7B34">
              <w:fldChar w:fldCharType="begin"/>
            </w:r>
            <w:r w:rsidR="000129A4">
              <w:instrText xml:space="preserve"> DOCVARIABLE adres *\MERGEFORMAT </w:instrText>
            </w:r>
            <w:r w:rsidR="008A7B34">
              <w:fldChar w:fldCharType="separate"/>
            </w:r>
            <w:r w:rsidR="00F845F1">
              <w:t>d</w:t>
            </w:r>
            <w:r w:rsidR="000129A4">
              <w:t>e Voorzitter van de Tweede Kamer</w:t>
            </w:r>
          </w:p>
          <w:p w:rsidR="000129A4" w:rsidRDefault="004E27FC">
            <w:pPr>
              <w:pStyle w:val="adres"/>
            </w:pPr>
            <w:r>
              <w:t>der Staten-Generaal</w:t>
            </w:r>
          </w:p>
          <w:p w:rsidR="000129A4" w:rsidRDefault="004E27FC">
            <w:pPr>
              <w:pStyle w:val="adres"/>
            </w:pPr>
            <w:r>
              <w:t>Postbus 20018 </w:t>
            </w:r>
          </w:p>
          <w:p w:rsidR="000129A4" w:rsidRDefault="004E27FC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4E27FC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0173DC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0173DC">
        <w:trPr>
          <w:trHeight w:val="238" w:hRule="exact"/>
        </w:trPr>
        <w:tc>
          <w:tcPr>
            <w:tcW w:w="1099" w:type="dxa"/>
          </w:tcPr>
          <w:p w:rsidR="00F75106" w:rsidRDefault="004E27F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F845F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10 maart 2021</w:t>
            </w:r>
          </w:p>
        </w:tc>
      </w:tr>
      <w:tr w:rsidR="000173DC">
        <w:trPr>
          <w:trHeight w:val="482" w:hRule="exact"/>
        </w:trPr>
        <w:tc>
          <w:tcPr>
            <w:tcW w:w="1099" w:type="dxa"/>
          </w:tcPr>
          <w:p w:rsidR="00F75106" w:rsidRDefault="004E27FC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4E27FC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Beantwoording gestelde vragen tijdens schriftelijk overleg over de formele JBZ-raad van 11-12 maart 2021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173DC">
        <w:tc>
          <w:tcPr>
            <w:tcW w:w="2013" w:type="dxa"/>
          </w:tcPr>
          <w:p w:rsidR="00461BC4" w:rsidP="00461BC4" w:rsidRDefault="004E27F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461BC4" w:rsidP="00461BC4" w:rsidRDefault="004E27FC">
            <w:pPr>
              <w:pStyle w:val="witregel1"/>
            </w:pPr>
            <w:r>
              <w:t> </w:t>
            </w:r>
          </w:p>
          <w:p w:rsidR="00461BC4" w:rsidP="00461BC4" w:rsidRDefault="004E27FC">
            <w:pPr>
              <w:pStyle w:val="afzendgegevens"/>
            </w:pPr>
            <w:r>
              <w:t>Turfmarkt 147</w:t>
            </w:r>
          </w:p>
          <w:p w:rsidR="00461BC4" w:rsidP="00461BC4" w:rsidRDefault="004E27FC">
            <w:pPr>
              <w:pStyle w:val="afzendgegevens"/>
            </w:pPr>
            <w:r>
              <w:t>2511 DP  Den Haag</w:t>
            </w:r>
          </w:p>
          <w:p w:rsidR="00461BC4" w:rsidP="00461BC4" w:rsidRDefault="004E27FC">
            <w:pPr>
              <w:pStyle w:val="afzendgegevens"/>
            </w:pPr>
            <w:r>
              <w:t>Postbus 20301</w:t>
            </w:r>
          </w:p>
          <w:p w:rsidR="00461BC4" w:rsidP="00461BC4" w:rsidRDefault="004E27FC">
            <w:pPr>
              <w:pStyle w:val="afzendgegevens"/>
            </w:pPr>
            <w:r>
              <w:t>2500 EH  Den Haag</w:t>
            </w:r>
          </w:p>
          <w:p w:rsidR="00461BC4" w:rsidP="00461BC4" w:rsidRDefault="004E27FC">
            <w:pPr>
              <w:pStyle w:val="afzendgegevens"/>
            </w:pPr>
            <w:r>
              <w:t>www.rijksoverheid.nl/jenv</w:t>
            </w:r>
          </w:p>
          <w:p w:rsidR="00461BC4" w:rsidP="00461BC4" w:rsidRDefault="004E27FC">
            <w:pPr>
              <w:pStyle w:val="afzendgegevens"/>
            </w:pPr>
            <w:r>
              <w:t> </w:t>
            </w:r>
          </w:p>
          <w:p w:rsidR="00461BC4" w:rsidP="00461BC4" w:rsidRDefault="004E27FC">
            <w:pPr>
              <w:pStyle w:val="referentiekopjes"/>
            </w:pPr>
            <w:r>
              <w:t>Ons kenmerk</w:t>
            </w:r>
          </w:p>
          <w:p w:rsidR="00461BC4" w:rsidP="00461BC4" w:rsidRDefault="004E27FC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3248749</w:t>
            </w:r>
            <w:r>
              <w:fldChar w:fldCharType="end"/>
            </w:r>
          </w:p>
          <w:p w:rsidR="00461BC4" w:rsidP="00461BC4" w:rsidRDefault="004E27FC">
            <w:pPr>
              <w:pStyle w:val="witregel1"/>
            </w:pPr>
            <w:r>
              <w:t> </w:t>
            </w:r>
          </w:p>
          <w:p w:rsidR="00461BC4" w:rsidP="00461BC4" w:rsidRDefault="004E27FC">
            <w:pPr>
              <w:pStyle w:val="referentiekopjes"/>
            </w:pPr>
            <w:r>
              <w:t>Bijlagen</w:t>
            </w:r>
          </w:p>
          <w:p w:rsidR="00461BC4" w:rsidP="00461BC4" w:rsidRDefault="00F845F1">
            <w:pPr>
              <w:pStyle w:val="referentiegegevens"/>
            </w:pPr>
            <w:r>
              <w:t>1</w:t>
            </w:r>
          </w:p>
          <w:p w:rsidR="00461BC4" w:rsidP="00461BC4" w:rsidRDefault="004E27FC">
            <w:pPr>
              <w:pStyle w:val="witregel1"/>
            </w:pPr>
            <w:r>
              <w:t> </w:t>
            </w:r>
          </w:p>
          <w:p w:rsidR="00461BC4" w:rsidP="00461BC4" w:rsidRDefault="004E27F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461BC4" w:rsidP="00461BC4" w:rsidRDefault="00461BC4">
            <w:pPr>
              <w:pStyle w:val="referentiegegevens"/>
            </w:pPr>
          </w:p>
          <w:bookmarkEnd w:id="4"/>
          <w:p w:rsidRPr="00461BC4" w:rsidR="00461BC4" w:rsidP="00461BC4" w:rsidRDefault="00461BC4">
            <w:pPr>
              <w:pStyle w:val="referentiegegevens"/>
            </w:pPr>
          </w:p>
          <w:p w:rsidR="00F75106" w:rsidRDefault="004E27FC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</w:pPr>
    </w:p>
    <w:p w:rsidR="00461BC4" w:rsidRDefault="00461BC4">
      <w:pPr>
        <w:pStyle w:val="broodtekst"/>
        <w:sectPr w:rsidR="00461B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Pr="000D4104" w:rsidR="00F75106" w:rsidP="006C1C1A" w:rsidRDefault="004E27FC">
      <w:pPr>
        <w:rPr>
          <w:rFonts w:cstheme="majorBidi"/>
          <w:szCs w:val="18"/>
        </w:rPr>
      </w:pPr>
      <w:bookmarkStart w:name="cursor" w:id="7"/>
      <w:bookmarkEnd w:id="7"/>
      <w:r>
        <w:rPr>
          <w:rFonts w:cstheme="majorBidi"/>
          <w:szCs w:val="18"/>
        </w:rPr>
        <w:lastRenderedPageBreak/>
        <w:t>Hierbij beantwoorden wij u</w:t>
      </w:r>
      <w:r w:rsidR="003961C3">
        <w:rPr>
          <w:rFonts w:cstheme="majorBidi"/>
          <w:szCs w:val="18"/>
        </w:rPr>
        <w:t>, mede namens de minister van Binnenlandse Zaken en Koninkrijksrelaties,</w:t>
      </w:r>
      <w:r w:rsidR="006C1C1A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>de schriftelijke vragen van de Vaste Kamercommissie voor Justitie en Veiligheid die aan ons zijn gesteld op 4 maart 2021 op basis van de geannoteerde agenda voor de</w:t>
      </w:r>
      <w:r w:rsidRPr="006F1882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 xml:space="preserve">formele </w:t>
      </w:r>
      <w:r w:rsidRPr="006F1882">
        <w:rPr>
          <w:rFonts w:cstheme="majorBidi"/>
          <w:szCs w:val="18"/>
        </w:rPr>
        <w:t xml:space="preserve">JBZ-Raad </w:t>
      </w:r>
      <w:r>
        <w:rPr>
          <w:rFonts w:cstheme="majorBidi"/>
          <w:szCs w:val="18"/>
        </w:rPr>
        <w:t>van 11-12 maart 2021 per videoconferentie</w:t>
      </w:r>
      <w:r w:rsidRPr="006F1882">
        <w:rPr>
          <w:rFonts w:cstheme="majorBidi"/>
          <w:szCs w:val="18"/>
        </w:rPr>
        <w:t>.</w:t>
      </w:r>
    </w:p>
    <w:p w:rsidR="00461BC4" w:rsidRDefault="00461BC4">
      <w:pPr>
        <w:pStyle w:val="broodtekst"/>
      </w:pPr>
    </w:p>
    <w:p w:rsidR="00461BC4" w:rsidRDefault="00461BC4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0173DC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0173DC" w:rsidTr="00F76548">
              <w:tc>
                <w:tcPr>
                  <w:tcW w:w="7534" w:type="dxa"/>
                  <w:gridSpan w:val="3"/>
                  <w:shd w:val="clear" w:color="auto" w:fill="auto"/>
                </w:tcPr>
                <w:p w:rsidR="00461BC4" w:rsidP="00461BC4" w:rsidRDefault="004E27FC">
                  <w:pPr>
                    <w:pStyle w:val="broodtekst"/>
                  </w:pPr>
                  <w:bookmarkStart w:name="ondertekening" w:id="8"/>
                  <w:bookmarkStart w:name="ondertekening_bk" w:id="9"/>
                  <w:bookmarkEnd w:id="8"/>
                  <w:r>
                    <w:t>De Minister van Justitie en Veiligheid,</w:t>
                  </w:r>
                </w:p>
                <w:p w:rsidR="00461BC4" w:rsidP="00461BC4" w:rsidRDefault="00461BC4">
                  <w:pPr>
                    <w:pStyle w:val="broodtekst"/>
                  </w:pPr>
                </w:p>
                <w:p w:rsidR="00461BC4" w:rsidP="00461BC4" w:rsidRDefault="00461BC4">
                  <w:pPr>
                    <w:pStyle w:val="broodtekst"/>
                  </w:pPr>
                </w:p>
                <w:p w:rsidR="00461BC4" w:rsidP="00461BC4" w:rsidRDefault="00461BC4">
                  <w:pPr>
                    <w:pStyle w:val="broodtekst"/>
                  </w:pPr>
                </w:p>
                <w:p w:rsidR="00461BC4" w:rsidP="00461BC4" w:rsidRDefault="00461BC4">
                  <w:pPr>
                    <w:pStyle w:val="broodtekst"/>
                  </w:pPr>
                </w:p>
                <w:p w:rsidR="00461BC4" w:rsidP="00461BC4" w:rsidRDefault="004E27FC">
                  <w:pPr>
                    <w:pStyle w:val="broodtekst"/>
                  </w:pPr>
                  <w:r>
                    <w:t>Ferd Grapperhaus</w:t>
                  </w:r>
                </w:p>
                <w:p w:rsidR="00461BC4" w:rsidP="00461BC4" w:rsidRDefault="00461BC4">
                  <w:pPr>
                    <w:pStyle w:val="broodtekst"/>
                  </w:pPr>
                </w:p>
                <w:p w:rsidR="00461BC4" w:rsidP="00461BC4" w:rsidRDefault="00461BC4">
                  <w:pPr>
                    <w:pStyle w:val="broodtekst"/>
                  </w:pPr>
                </w:p>
                <w:p w:rsidR="00461BC4" w:rsidP="00461BC4" w:rsidRDefault="00461BC4">
                  <w:pPr>
                    <w:pStyle w:val="broodtekst"/>
                  </w:pPr>
                </w:p>
                <w:p w:rsidR="00461BC4" w:rsidP="00461BC4" w:rsidRDefault="004E27FC">
                  <w:pPr>
                    <w:pStyle w:val="broodtekst"/>
                  </w:pPr>
                  <w:r>
                    <w:t>De Minister voor Rechtsbescherming,</w:t>
                  </w:r>
                </w:p>
                <w:p w:rsidR="00461BC4" w:rsidP="00461BC4" w:rsidRDefault="00461BC4">
                  <w:pPr>
                    <w:pStyle w:val="broodtekst"/>
                  </w:pPr>
                </w:p>
                <w:p w:rsidR="00461BC4" w:rsidP="00461BC4" w:rsidRDefault="00461BC4">
                  <w:pPr>
                    <w:pStyle w:val="broodtekst"/>
                  </w:pPr>
                </w:p>
                <w:p w:rsidR="00461BC4" w:rsidP="00461BC4" w:rsidRDefault="00461BC4">
                  <w:pPr>
                    <w:pStyle w:val="broodtekst"/>
                  </w:pPr>
                </w:p>
                <w:p w:rsidR="00461BC4" w:rsidP="00461BC4" w:rsidRDefault="00461BC4">
                  <w:pPr>
                    <w:pStyle w:val="broodtekst"/>
                  </w:pPr>
                </w:p>
                <w:p w:rsidR="00461BC4" w:rsidP="00461BC4" w:rsidRDefault="004E27FC">
                  <w:pPr>
                    <w:pStyle w:val="broodtekst"/>
                  </w:pPr>
                  <w:r>
                    <w:t>Sander Dekker</w:t>
                  </w:r>
                </w:p>
                <w:p w:rsidRPr="00461BC4" w:rsidR="00461BC4" w:rsidP="00461BC4" w:rsidRDefault="00461BC4">
                  <w:pPr>
                    <w:pStyle w:val="groetregel"/>
                  </w:pPr>
                </w:p>
              </w:tc>
            </w:tr>
            <w:tr w:rsidR="000173DC" w:rsidTr="009A2A92">
              <w:tc>
                <w:tcPr>
                  <w:tcW w:w="7534" w:type="dxa"/>
                  <w:gridSpan w:val="3"/>
                  <w:shd w:val="clear" w:color="auto" w:fill="auto"/>
                </w:tcPr>
                <w:p w:rsidRPr="00461BC4" w:rsidR="00461BC4" w:rsidP="00461BC4" w:rsidRDefault="00461BC4">
                  <w:pPr>
                    <w:pStyle w:val="broodtekst"/>
                  </w:pPr>
                </w:p>
              </w:tc>
            </w:tr>
            <w:tr w:rsidR="000173DC" w:rsidTr="00377383">
              <w:tc>
                <w:tcPr>
                  <w:tcW w:w="7534" w:type="dxa"/>
                  <w:gridSpan w:val="3"/>
                  <w:shd w:val="clear" w:color="auto" w:fill="auto"/>
                </w:tcPr>
                <w:p w:rsidRPr="00461BC4" w:rsidR="00461BC4" w:rsidP="00461BC4" w:rsidRDefault="00461BC4">
                  <w:pPr>
                    <w:pStyle w:val="broodtekst"/>
                  </w:pPr>
                </w:p>
              </w:tc>
            </w:tr>
            <w:tr w:rsidR="000173DC" w:rsidTr="00062EBA">
              <w:tc>
                <w:tcPr>
                  <w:tcW w:w="7534" w:type="dxa"/>
                  <w:gridSpan w:val="3"/>
                  <w:shd w:val="clear" w:color="auto" w:fill="auto"/>
                </w:tcPr>
                <w:p w:rsidRPr="00461BC4" w:rsidR="00461BC4" w:rsidP="00461BC4" w:rsidRDefault="00461BC4">
                  <w:pPr>
                    <w:pStyle w:val="broodtekst"/>
                  </w:pPr>
                </w:p>
              </w:tc>
            </w:tr>
            <w:tr w:rsidR="000173DC" w:rsidTr="007058C6">
              <w:tc>
                <w:tcPr>
                  <w:tcW w:w="7534" w:type="dxa"/>
                  <w:gridSpan w:val="3"/>
                  <w:shd w:val="clear" w:color="auto" w:fill="auto"/>
                </w:tcPr>
                <w:p w:rsidRPr="00461BC4" w:rsidR="00461BC4" w:rsidP="00461BC4" w:rsidRDefault="00461BC4">
                  <w:pPr>
                    <w:pStyle w:val="broodtekst"/>
                  </w:pPr>
                </w:p>
              </w:tc>
            </w:tr>
            <w:tr w:rsidR="000173DC" w:rsidTr="00461BC4">
              <w:tc>
                <w:tcPr>
                  <w:tcW w:w="4209" w:type="dxa"/>
                  <w:shd w:val="clear" w:color="auto" w:fill="auto"/>
                </w:tcPr>
                <w:p w:rsidRPr="00461BC4" w:rsidR="00461BC4" w:rsidP="00461BC4" w:rsidRDefault="00461BC4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461BC4" w:rsidR="00461BC4" w:rsidP="00461BC4" w:rsidRDefault="00461BC4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461BC4" w:rsidR="00461BC4" w:rsidRDefault="00461BC4">
                  <w:pPr>
                    <w:pStyle w:val="broodtekst"/>
                  </w:pPr>
                </w:p>
              </w:tc>
            </w:tr>
            <w:tr w:rsidR="000173DC" w:rsidTr="00461BC4">
              <w:tc>
                <w:tcPr>
                  <w:tcW w:w="4209" w:type="dxa"/>
                  <w:shd w:val="clear" w:color="auto" w:fill="auto"/>
                </w:tcPr>
                <w:p w:rsidRPr="00461BC4" w:rsidR="00461BC4" w:rsidP="00461BC4" w:rsidRDefault="00461BC4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461BC4" w:rsidR="00461BC4" w:rsidP="00461BC4" w:rsidRDefault="00461BC4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461BC4" w:rsidR="00461BC4" w:rsidRDefault="00461BC4">
                  <w:pPr>
                    <w:pStyle w:val="broodtekst"/>
                  </w:pPr>
                </w:p>
              </w:tc>
            </w:tr>
          </w:tbl>
          <w:bookmarkEnd w:id="9"/>
          <w:p w:rsidR="00F75106" w:rsidRDefault="004E27FC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76" w:rsidRDefault="004E27FC">
      <w:pPr>
        <w:spacing w:line="240" w:lineRule="auto"/>
      </w:pPr>
      <w:r>
        <w:separator/>
      </w:r>
    </w:p>
  </w:endnote>
  <w:endnote w:type="continuationSeparator" w:id="0">
    <w:p w:rsidR="00923B76" w:rsidRDefault="004E2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4E2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73DC">
      <w:trPr>
        <w:trHeight w:hRule="exact" w:val="240"/>
      </w:trPr>
      <w:tc>
        <w:tcPr>
          <w:tcW w:w="7752" w:type="dxa"/>
        </w:tcPr>
        <w:p w:rsidR="0089073C" w:rsidRDefault="004E27F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4E27F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61BC4">
            <w:fldChar w:fldCharType="begin"/>
          </w:r>
          <w:r>
            <w:instrText xml:space="preserve"> NUMPAGES   \* MERGEFORMAT </w:instrText>
          </w:r>
          <w:r w:rsidR="00461BC4">
            <w:fldChar w:fldCharType="separate"/>
          </w:r>
          <w:r w:rsidR="00461BC4">
            <w:t>1</w:t>
          </w:r>
          <w:r w:rsidR="00461BC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73D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4E27F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4E27FC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461BC4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61BC4">
            <w:fldChar w:fldCharType="begin"/>
          </w:r>
          <w:r>
            <w:instrText xml:space="preserve"> SECTIONPAGES   \* MERGEFORMAT </w:instrText>
          </w:r>
          <w:r w:rsidR="00461BC4">
            <w:fldChar w:fldCharType="separate"/>
          </w:r>
          <w:r w:rsidR="00461BC4">
            <w:t>1</w:t>
          </w:r>
          <w:r w:rsidR="00461BC4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0173D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173DC">
      <w:trPr>
        <w:cantSplit/>
        <w:trHeight w:hRule="exact" w:val="216"/>
      </w:trPr>
      <w:tc>
        <w:tcPr>
          <w:tcW w:w="7771" w:type="dxa"/>
        </w:tcPr>
        <w:p w:rsidR="0089073C" w:rsidRDefault="004E27F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4E27FC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F480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0173D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173DC">
      <w:trPr>
        <w:cantSplit/>
        <w:trHeight w:hRule="exact" w:val="289"/>
      </w:trPr>
      <w:tc>
        <w:tcPr>
          <w:tcW w:w="7769" w:type="dxa"/>
        </w:tcPr>
        <w:p w:rsidR="0089073C" w:rsidRDefault="004E27F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4E27FC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D4104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D4104">
            <w:fldChar w:fldCharType="begin"/>
          </w:r>
          <w:r>
            <w:instrText xml:space="preserve"> SECTIONPAGES   \* MERGEFORMAT </w:instrText>
          </w:r>
          <w:r w:rsidR="000D4104">
            <w:fldChar w:fldCharType="separate"/>
          </w:r>
          <w:r w:rsidR="000D4104">
            <w:t>2</w:t>
          </w:r>
          <w:r w:rsidR="000D4104">
            <w:fldChar w:fldCharType="end"/>
          </w:r>
        </w:p>
      </w:tc>
    </w:tr>
    <w:tr w:rsidR="000173D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76" w:rsidRDefault="004E27FC">
      <w:pPr>
        <w:spacing w:line="240" w:lineRule="auto"/>
      </w:pPr>
      <w:r>
        <w:separator/>
      </w:r>
    </w:p>
  </w:footnote>
  <w:footnote w:type="continuationSeparator" w:id="0">
    <w:p w:rsidR="00923B76" w:rsidRDefault="004E2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F845F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A6EE26E" wp14:editId="6AF1786A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173D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4E27FC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4E27FC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4E27F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4E27FC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5 maart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4E27FC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4E27F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3248749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173D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0.95pt;margin-top:149.7pt;width:117.5pt;height:60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a4tAIAALo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173D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4E27FC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4E27FC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4E27F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4E27F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5 maart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4E27FC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4E27F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3248749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173D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CA56E46" wp14:editId="01843F5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4E27FC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tUHphn8C&#10;AAAG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4E27FC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73D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4E27FC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4E27F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8240" behindDoc="1" locked="1" layoutInCell="1" hidden="1" allowOverlap="1" wp14:anchorId="497E79CB" wp14:editId="1413396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945819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5F1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8D6BB3" wp14:editId="0C69789D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ADC7F37" id="Rectangle 3" o:spid="_x0000_s1026" style="position:absolute;margin-left:70.4pt;margin-top:110.9pt;width:2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AF4806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8CB0D82C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A7F4B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A4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E0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23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24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2B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A6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45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E5324B36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F081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DC2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E5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A0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F00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A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A1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468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D6982066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94A5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C66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66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A5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2B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0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764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9D240A26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D714B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6D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4B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4E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C2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E4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48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110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2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tr&gt;&lt;td&gt;&lt;p style=&quot;broodtekst-i&quot;&gt;Beleidsmedewerker 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T.B.M.J (Teresa) van der Lubbe-Neervoort MSc&quot; value=&quot;2&quot;&gt;&lt;afzender aanhef=&quot;1&quot; country-code=&quot;31&quot; country-id=&quot;NLD&quot; groetregel=&quot;1&quot; name=&quot;T.B.M.J (Teresa) van der Lubbe-Neervoort MSc&quot; organisatie=&quot;30&quot; taal=&quot;1043&quot;&gt;&lt;taal functie=&quot;Beleidsmedewerker &quot; id=&quot;1043&quot;/&gt;&lt;taal functie=&quot;Beleidsmedewerker &quot; id=&quot;2057&quot;/&gt;&lt;taal functie=&quot;Beleidsmedewerker &quot; id=&quot;1031&quot;/&gt;&lt;taal functie=&quot;Beleidsmedewerker &quot; id=&quot;1036&quot;/&gt;&lt;taal functie=&quot;Beleidsmedewerker &quot; id=&quot;1034&quot;/&gt;&lt;/afzender&gt;_x000d__x000a_&lt;/ondertekenaar-item&gt;&lt;tweedeondertekenaar-item/&gt;&lt;behandelddoor-item formatted-value=&quot;T.B.M.J (Teresa) van der Lubbe-Neervoort MSc&quot; value=&quot;2&quot;&gt;&lt;afzender aanhef=&quot;1&quot; country-code=&quot;31&quot; country-id=&quot;NLD&quot; groetregel=&quot;1&quot; name=&quot;T.B.M.J (Teresa) van der Lubbe-Neervoort MSc&quot; organisatie=&quot;30&quot; taal=&quot;1043&quot;&gt;&lt;taal functie=&quot;Beleidsmedewerker &quot; id=&quot;1043&quot;/&gt;&lt;taal functie=&quot;Beleidsmedewerker &quot; id=&quot;2057&quot;/&gt;&lt;taal functie=&quot;Beleidsmedewerker &quot; id=&quot;1031&quot;/&gt;&lt;taal functie=&quot;Beleidsmedewerker &quot; id=&quot;1036&quot;/&gt;&lt;taal functie=&quot;Beleidsmedewerker &quot; id=&quot;1034&quot;/&gt;&lt;/afzender&gt;_x000d__x000a_&lt;/behandelddoor-item&gt;&lt;organisatie-item formatted-value=&quot;Directie Europese en Internationale Aangelegenheden (DEIA)&quot; value=&quot;30&quot;&gt;&lt;organisatie facebook=&quot;&quot; id=&quot;30&quot; linkedin=&quot;&quot; twitter=&quot;&quot; youtube=&quot;&quot; zoekveld=&quot;Directie Europese en Internationale Aangelegenheden (DEIA)&quot;&gt;_x000d__x000a_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jenv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alles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European and International Affairs Department&quot; paadres=&quot;20301&quot; paplaats=&quot;The Hague&quot; papostcode=&quot;2500 EH&quot; payoff=&quot;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jenv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ción de Asuntos Europeos e Internacionales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jenv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on des Affaires européennes et internationales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070 370 68 66\nFax 070 370 79 29\nwww.rijksoverheid.nl/jenv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alles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jenv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alles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ktion Europäische und Internationale Angelegenheit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gestelde vragen tijdens schriftelijk overleg over de formele JBZ-raad van 11-12 maart 2021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Beleidsmedewerker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5 maart 2021&quot; value=&quot;2021-03-05T11:36:40&quot;/&gt;&lt;onskenmerk format-disabled=&quot;true&quot; formatted-value=&quot;3248749&quot; value=&quot;3248749&quot;/&gt;&lt;uwkenmerk formatted-value=&quot;&quot;/&gt;&lt;onderwerp format-disabled=&quot;true&quot; formatted-value=&quot;Beantwoording gestelde vragen tijdens schriftelijk overleg over de formele JBZ-raad van 11-12 maart 2021&quot; value=&quot;Beantwoording gestelde vragen tijdens schriftelijk overleg over de formele JBZ-raad van 11-12 maart 2021&quot;/&gt;&lt;bijlage formatted-value=&quot;2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format-disabled=&quot;true&quot; formatted-value=&quot;1&quot; value=&quot;1&quot;/&gt;&lt;chkfunctie2 value=&quot;1&quot;/&gt;&lt;aanhefdoc formatted-value=&quot;\nGeachte heer/mevrouw&amp;#160;Staten-Generaal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 heer/mevrouw&amp;#160;Staten-Generaal&quot; output-value=&quot;Geachte heer/mevrouw&amp;#160;Staten-Generaal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02&quot; value=&quot;2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461BC4"/>
    <w:rsid w:val="000129A4"/>
    <w:rsid w:val="000173DC"/>
    <w:rsid w:val="000D4104"/>
    <w:rsid w:val="000E4FC7"/>
    <w:rsid w:val="001B5B02"/>
    <w:rsid w:val="003961C3"/>
    <w:rsid w:val="0040796D"/>
    <w:rsid w:val="00461BC4"/>
    <w:rsid w:val="004D7284"/>
    <w:rsid w:val="004E27FC"/>
    <w:rsid w:val="005B585C"/>
    <w:rsid w:val="00652887"/>
    <w:rsid w:val="00666B4A"/>
    <w:rsid w:val="00690E82"/>
    <w:rsid w:val="006C1C1A"/>
    <w:rsid w:val="006F1882"/>
    <w:rsid w:val="00794445"/>
    <w:rsid w:val="007C27F5"/>
    <w:rsid w:val="0089073C"/>
    <w:rsid w:val="008A7B34"/>
    <w:rsid w:val="00923B76"/>
    <w:rsid w:val="009B09F2"/>
    <w:rsid w:val="00AF4806"/>
    <w:rsid w:val="00B07A5A"/>
    <w:rsid w:val="00B2078A"/>
    <w:rsid w:val="00B46C81"/>
    <w:rsid w:val="00C22108"/>
    <w:rsid w:val="00CC3E4D"/>
    <w:rsid w:val="00D2034F"/>
    <w:rsid w:val="00DD1C86"/>
    <w:rsid w:val="00E46F34"/>
    <w:rsid w:val="00F60DEA"/>
    <w:rsid w:val="00F75106"/>
    <w:rsid w:val="00F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F4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480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F4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480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207</ap:Words>
  <ap:Characters>1139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2021-03-10T10:47:00.0000000Z</dcterms:created>
  <dcterms:modified xsi:type="dcterms:W3CDTF">2021-03-10T10:47:00.0000000Z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 heer/mevrouw Staten-Generaal,</vt:lpwstr>
  </property>
  <property fmtid="{D5CDD505-2E9C-101B-9397-08002B2CF9AE}" pid="3" name="aanhefdoc">
    <vt:lpwstr>_x000d_Geachte heer/mevrouw Staten-Generaal,_x000d_</vt:lpwstr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5 maart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Europese en Internationale Aangelegenheden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Europese en Internationale Aangelegenheden</vt:lpwstr>
  </property>
  <property fmtid="{D5CDD505-2E9C-101B-9397-08002B2CF9AE}" pid="13" name="functie">
    <vt:lpwstr>Beleidsmedewerker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Beantwoording gestelde vragen tijdens schriftelijk overleg over de formele JBZ-raad van 11-12 maart 2021</vt:lpwstr>
  </property>
  <property fmtid="{D5CDD505-2E9C-101B-9397-08002B2CF9AE}" pid="23" name="onskenmerk">
    <vt:lpwstr>3248749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