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C45F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E29C5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E29C5">
            <w:r>
              <w:t>Postbus 20018</w:t>
            </w:r>
          </w:p>
          <w:p w:rsidR="008E3932" w:rsidP="00D9561B" w:rsidRDefault="009E29C5">
            <w:r>
              <w:t>2500 EA  DEN HAAG</w:t>
            </w:r>
          </w:p>
        </w:tc>
      </w:tr>
    </w:tbl>
    <w:p w:rsidR="00BC45F9" w:rsidRDefault="00BC45F9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C45F9" w:rsidTr="009E29C5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9E29C5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5E6C74">
            <w:pPr>
              <w:rPr>
                <w:lang w:eastAsia="en-US"/>
              </w:rPr>
            </w:pPr>
            <w:r>
              <w:rPr>
                <w:lang w:eastAsia="en-US"/>
              </w:rPr>
              <w:t>26 februari 2021</w:t>
            </w:r>
            <w:bookmarkStart w:name="_GoBack" w:id="0"/>
            <w:bookmarkEnd w:id="0"/>
          </w:p>
        </w:tc>
      </w:tr>
      <w:tr w:rsidR="00BC45F9" w:rsidTr="009E29C5">
        <w:trPr>
          <w:trHeight w:val="368"/>
        </w:trPr>
        <w:tc>
          <w:tcPr>
            <w:tcW w:w="928" w:type="dxa"/>
          </w:tcPr>
          <w:p w:rsidR="0005404B" w:rsidP="00FF66F9" w:rsidRDefault="009E29C5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E538D4" w:rsidRDefault="00E538D4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9E29C5">
              <w:rPr>
                <w:lang w:eastAsia="en-US"/>
              </w:rPr>
              <w:t>anbieding</w:t>
            </w:r>
            <w:r>
              <w:rPr>
                <w:lang w:eastAsia="en-US"/>
              </w:rPr>
              <w:t>sbrief antwoorden</w:t>
            </w:r>
            <w:r w:rsidR="009E29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schriftelijk overleg </w:t>
            </w:r>
            <w:r w:rsidR="009E29C5">
              <w:rPr>
                <w:lang w:eastAsia="en-US"/>
              </w:rPr>
              <w:t>stand van zaken Einstein Telescoop</w:t>
            </w:r>
          </w:p>
        </w:tc>
      </w:tr>
    </w:tbl>
    <w:p w:rsidR="0005404B" w:rsidP="009E29C5" w:rsidRDefault="009E29C5">
      <w:r>
        <w:t xml:space="preserve">Op 3 februari hebben verschillende </w:t>
      </w:r>
      <w:r w:rsidR="00DE1F5F">
        <w:t>fracties</w:t>
      </w:r>
      <w:r>
        <w:t xml:space="preserve"> schriftelijke vragen gesteld</w:t>
      </w:r>
      <w:r w:rsidR="0013113C">
        <w:rPr>
          <w:rStyle w:val="Voetnootmarkering"/>
        </w:rPr>
        <w:footnoteReference w:id="1"/>
      </w:r>
      <w:r>
        <w:t xml:space="preserve"> over de brief met de stand van zaken van de Einstein Telescoop</w:t>
      </w:r>
      <w:r w:rsidR="0013113C">
        <w:t xml:space="preserve"> van 14 december 2020</w:t>
      </w:r>
      <w:r w:rsidRPr="0013113C" w:rsidR="0013113C">
        <w:t xml:space="preserve"> en het afschrift van de brief aan de Gedeputeerde Staten van Limb</w:t>
      </w:r>
      <w:r w:rsidR="0013113C">
        <w:t>urg over de Einstein Telescoop van</w:t>
      </w:r>
      <w:r w:rsidRPr="0013113C" w:rsidR="0013113C">
        <w:t xml:space="preserve"> 19 januari 2021</w:t>
      </w:r>
      <w:r>
        <w:t>.</w:t>
      </w:r>
      <w:r w:rsidR="0013113C">
        <w:rPr>
          <w:rStyle w:val="Voetnootmarkering"/>
        </w:rPr>
        <w:footnoteReference w:id="2"/>
      </w:r>
      <w:r>
        <w:t xml:space="preserve"> Hierbij stuur ik uw Kamer mijn antwoorden op de</w:t>
      </w:r>
      <w:r w:rsidR="0013113C">
        <w:t xml:space="preserve"> door de verschillende fracties</w:t>
      </w:r>
      <w:r>
        <w:t xml:space="preserve"> gestelde </w:t>
      </w:r>
      <w:r w:rsidR="0013113C">
        <w:t xml:space="preserve">schriftelijke </w:t>
      </w:r>
      <w:r>
        <w:t>vragen.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C45F9" w:rsidTr="00A421A1">
        <w:tc>
          <w:tcPr>
            <w:tcW w:w="2160" w:type="dxa"/>
          </w:tcPr>
          <w:p w:rsidRPr="00F53C9D" w:rsidR="006205C0" w:rsidP="00686AED" w:rsidRDefault="009E29C5">
            <w:pPr>
              <w:pStyle w:val="Colofonkop"/>
              <w:framePr w:hSpace="0" w:wrap="auto" w:hAnchor="text" w:vAnchor="margin" w:xAlign="left" w:yAlign="inline"/>
            </w:pPr>
            <w:r>
              <w:t>Onderzoek en Wetenschapsbeleid</w:t>
            </w:r>
          </w:p>
          <w:p w:rsidR="004425A7" w:rsidP="00E972A2" w:rsidRDefault="009E29C5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E29C5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E29C5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E29C5">
            <w:pPr>
              <w:pStyle w:val="Huisstijl-Gegeven"/>
              <w:spacing w:after="0"/>
            </w:pPr>
            <w:r>
              <w:t>2500 BJ Den Haag</w:t>
            </w:r>
          </w:p>
          <w:p w:rsidRPr="009E29C5" w:rsidR="006205C0" w:rsidP="009E29C5" w:rsidRDefault="009E29C5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BC45F9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C45F9" w:rsidTr="00A421A1">
        <w:trPr>
          <w:trHeight w:val="450"/>
        </w:trPr>
        <w:tc>
          <w:tcPr>
            <w:tcW w:w="2160" w:type="dxa"/>
          </w:tcPr>
          <w:p w:rsidR="00F51A76" w:rsidP="00A421A1" w:rsidRDefault="009E29C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9E29C5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26828818</w:t>
            </w:r>
          </w:p>
        </w:tc>
      </w:tr>
      <w:tr w:rsidR="00BC45F9" w:rsidTr="00D130C0">
        <w:trPr>
          <w:trHeight w:val="113"/>
        </w:trPr>
        <w:tc>
          <w:tcPr>
            <w:tcW w:w="2160" w:type="dxa"/>
          </w:tcPr>
          <w:p w:rsidRPr="00C5333A" w:rsidR="006205C0" w:rsidP="00D36088" w:rsidRDefault="009E29C5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BC45F9" w:rsidTr="00D130C0">
        <w:trPr>
          <w:trHeight w:val="113"/>
        </w:trPr>
        <w:tc>
          <w:tcPr>
            <w:tcW w:w="2160" w:type="dxa"/>
          </w:tcPr>
          <w:p w:rsidRPr="00D74F66" w:rsidR="006205C0" w:rsidP="00A421A1" w:rsidRDefault="009E29C5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7851C4" w:rsidP="00CA35E4" w:rsidRDefault="007851C4"/>
    <w:p w:rsidR="00EF6181" w:rsidP="00EF6181" w:rsidRDefault="009E29C5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Pr="009E29C5" w:rsidR="001F164B" w:rsidP="0050780E" w:rsidRDefault="001F164B"/>
    <w:p w:rsidRPr="009E29C5" w:rsidR="00EF6181" w:rsidP="0050780E" w:rsidRDefault="00EF6181"/>
    <w:p w:rsidRPr="009E29C5" w:rsidR="00EF6181" w:rsidP="0050780E" w:rsidRDefault="00EF6181"/>
    <w:p w:rsidRPr="00D20C0E" w:rsidR="008C4AC1" w:rsidP="00B9507E" w:rsidRDefault="009E29C5">
      <w:pPr>
        <w:pStyle w:val="standaard-tekst"/>
      </w:pPr>
      <w:r w:rsidRPr="00D20C0E">
        <w:t>Ingrid van Engelshoven</w:t>
      </w:r>
    </w:p>
    <w:sectPr w:rsidRPr="00D20C0E" w:rsidR="008C4AC1" w:rsidSect="002F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2C" w:rsidRDefault="009E29C5">
      <w:pPr>
        <w:spacing w:line="240" w:lineRule="auto"/>
      </w:pPr>
      <w:r>
        <w:separator/>
      </w:r>
    </w:p>
  </w:endnote>
  <w:endnote w:type="continuationSeparator" w:id="0">
    <w:p w:rsidR="00FB172C" w:rsidRDefault="009E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C45F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E29C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C45F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E29C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E6C7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E6C7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2C" w:rsidRDefault="009E29C5">
      <w:pPr>
        <w:spacing w:line="240" w:lineRule="auto"/>
      </w:pPr>
      <w:r>
        <w:separator/>
      </w:r>
    </w:p>
  </w:footnote>
  <w:footnote w:type="continuationSeparator" w:id="0">
    <w:p w:rsidR="00FB172C" w:rsidRDefault="009E29C5">
      <w:pPr>
        <w:spacing w:line="240" w:lineRule="auto"/>
      </w:pPr>
      <w:r>
        <w:continuationSeparator/>
      </w:r>
    </w:p>
  </w:footnote>
  <w:footnote w:id="1">
    <w:p w:rsidR="0013113C" w:rsidRPr="0013113C" w:rsidRDefault="0013113C" w:rsidP="0013113C">
      <w:pPr>
        <w:pStyle w:val="Voetnoottekst"/>
        <w:spacing w:line="240" w:lineRule="auto"/>
        <w:rPr>
          <w:szCs w:val="13"/>
        </w:rPr>
      </w:pPr>
      <w:r w:rsidRPr="0013113C">
        <w:rPr>
          <w:rStyle w:val="Voetnootmarkering"/>
          <w:szCs w:val="13"/>
        </w:rPr>
        <w:footnoteRef/>
      </w:r>
      <w:r w:rsidRPr="0013113C">
        <w:rPr>
          <w:szCs w:val="13"/>
        </w:rPr>
        <w:t xml:space="preserve"> Kamerstukken II 2020/21, 2021D04909</w:t>
      </w:r>
    </w:p>
  </w:footnote>
  <w:footnote w:id="2">
    <w:p w:rsidR="0013113C" w:rsidRPr="0013113C" w:rsidRDefault="0013113C" w:rsidP="0013113C">
      <w:pPr>
        <w:pStyle w:val="Voetnoottekst"/>
        <w:spacing w:line="240" w:lineRule="auto"/>
        <w:rPr>
          <w:szCs w:val="13"/>
        </w:rPr>
      </w:pPr>
      <w:r w:rsidRPr="0013113C">
        <w:rPr>
          <w:rStyle w:val="Voetnootmarkering"/>
          <w:szCs w:val="13"/>
        </w:rPr>
        <w:footnoteRef/>
      </w:r>
      <w:r w:rsidRPr="0013113C">
        <w:rPr>
          <w:szCs w:val="13"/>
        </w:rPr>
        <w:t xml:space="preserve"> Kamerstuk</w:t>
      </w:r>
      <w:r>
        <w:rPr>
          <w:szCs w:val="13"/>
        </w:rPr>
        <w:t>ken</w:t>
      </w:r>
      <w:r w:rsidRPr="0013113C">
        <w:rPr>
          <w:szCs w:val="13"/>
        </w:rPr>
        <w:t xml:space="preserve"> II 2020/21, 29338, 239; en: Kamerstuk II 2020/21, 2021Z00967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C45F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C45F9" w:rsidTr="003B528D">
      <w:tc>
        <w:tcPr>
          <w:tcW w:w="2160" w:type="dxa"/>
          <w:shd w:val="clear" w:color="auto" w:fill="auto"/>
        </w:tcPr>
        <w:p w:rsidR="002F71BB" w:rsidRPr="000407BB" w:rsidRDefault="009E29C5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BC45F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9E29C5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26828818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C45F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9E29C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94098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C45F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9E29C5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C45F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C45F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BC45F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B0F6B"/>
    <w:multiLevelType w:val="hybridMultilevel"/>
    <w:tmpl w:val="1D8E1FCE"/>
    <w:lvl w:ilvl="0" w:tplc="4C56D282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C204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8E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4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D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65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6C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4B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CFDD65A"/>
    <w:multiLevelType w:val="hybridMultilevel"/>
    <w:tmpl w:val="50F0923E"/>
    <w:lvl w:ilvl="0" w:tplc="193A147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BDA6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4E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65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3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BCD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CD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20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CB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91CCDB0"/>
    <w:multiLevelType w:val="hybridMultilevel"/>
    <w:tmpl w:val="50F0923E"/>
    <w:lvl w:ilvl="0" w:tplc="B85C4E7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AA4A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01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0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4F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63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C4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29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905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D21EDC1D"/>
    <w:multiLevelType w:val="hybridMultilevel"/>
    <w:tmpl w:val="1D8E1FCE"/>
    <w:lvl w:ilvl="0" w:tplc="0B9467E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E8C7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6F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E1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2D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642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9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6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AA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05677"/>
    <w:rsid w:val="001209B0"/>
    <w:rsid w:val="00127580"/>
    <w:rsid w:val="001308AC"/>
    <w:rsid w:val="0013113C"/>
    <w:rsid w:val="001363CB"/>
    <w:rsid w:val="00153BD0"/>
    <w:rsid w:val="00163DCE"/>
    <w:rsid w:val="001813E2"/>
    <w:rsid w:val="00193B25"/>
    <w:rsid w:val="001A36DF"/>
    <w:rsid w:val="001C2C36"/>
    <w:rsid w:val="001D5415"/>
    <w:rsid w:val="001F0B89"/>
    <w:rsid w:val="001F164B"/>
    <w:rsid w:val="001F333D"/>
    <w:rsid w:val="001F73E1"/>
    <w:rsid w:val="001F7F40"/>
    <w:rsid w:val="002074C9"/>
    <w:rsid w:val="00213983"/>
    <w:rsid w:val="00215356"/>
    <w:rsid w:val="00215964"/>
    <w:rsid w:val="00217880"/>
    <w:rsid w:val="002336B2"/>
    <w:rsid w:val="002418A6"/>
    <w:rsid w:val="00247061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83329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149E9"/>
    <w:rsid w:val="00434042"/>
    <w:rsid w:val="0043747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C31DB"/>
    <w:rsid w:val="004C7E1D"/>
    <w:rsid w:val="004D638E"/>
    <w:rsid w:val="004E32F5"/>
    <w:rsid w:val="004F44C2"/>
    <w:rsid w:val="004F5D15"/>
    <w:rsid w:val="0050000B"/>
    <w:rsid w:val="00506825"/>
    <w:rsid w:val="0050780E"/>
    <w:rsid w:val="00515636"/>
    <w:rsid w:val="00527BD4"/>
    <w:rsid w:val="0055453E"/>
    <w:rsid w:val="00554A30"/>
    <w:rsid w:val="00573C42"/>
    <w:rsid w:val="00594B0E"/>
    <w:rsid w:val="005A4986"/>
    <w:rsid w:val="005C6799"/>
    <w:rsid w:val="005D283A"/>
    <w:rsid w:val="005E21C0"/>
    <w:rsid w:val="005E637C"/>
    <w:rsid w:val="005E6C74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4845"/>
    <w:rsid w:val="0070514A"/>
    <w:rsid w:val="0070774D"/>
    <w:rsid w:val="0071616E"/>
    <w:rsid w:val="00717896"/>
    <w:rsid w:val="00724085"/>
    <w:rsid w:val="007561CC"/>
    <w:rsid w:val="007851C4"/>
    <w:rsid w:val="00793D2E"/>
    <w:rsid w:val="007A2DA4"/>
    <w:rsid w:val="007B1459"/>
    <w:rsid w:val="007B502B"/>
    <w:rsid w:val="007C551B"/>
    <w:rsid w:val="007D2274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C4AC1"/>
    <w:rsid w:val="008D4316"/>
    <w:rsid w:val="008D4381"/>
    <w:rsid w:val="008D52CC"/>
    <w:rsid w:val="008E3932"/>
    <w:rsid w:val="0090302B"/>
    <w:rsid w:val="00913A16"/>
    <w:rsid w:val="00924789"/>
    <w:rsid w:val="00930C09"/>
    <w:rsid w:val="00932ED2"/>
    <w:rsid w:val="00937DCC"/>
    <w:rsid w:val="00963440"/>
    <w:rsid w:val="00965366"/>
    <w:rsid w:val="009656BF"/>
    <w:rsid w:val="00990F8D"/>
    <w:rsid w:val="009A3D5B"/>
    <w:rsid w:val="009A6356"/>
    <w:rsid w:val="009E29C5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7D89"/>
    <w:rsid w:val="00AD7C7C"/>
    <w:rsid w:val="00AF3BBD"/>
    <w:rsid w:val="00B11469"/>
    <w:rsid w:val="00B20109"/>
    <w:rsid w:val="00B24F9E"/>
    <w:rsid w:val="00B27D50"/>
    <w:rsid w:val="00B4562B"/>
    <w:rsid w:val="00B47AA2"/>
    <w:rsid w:val="00B53F34"/>
    <w:rsid w:val="00B556B4"/>
    <w:rsid w:val="00B55DC9"/>
    <w:rsid w:val="00B66570"/>
    <w:rsid w:val="00B74173"/>
    <w:rsid w:val="00B9507E"/>
    <w:rsid w:val="00BA389E"/>
    <w:rsid w:val="00BB195F"/>
    <w:rsid w:val="00BC1830"/>
    <w:rsid w:val="00BC3B53"/>
    <w:rsid w:val="00BC45F9"/>
    <w:rsid w:val="00BC4AE3"/>
    <w:rsid w:val="00BD0B3F"/>
    <w:rsid w:val="00BD7E81"/>
    <w:rsid w:val="00BF4427"/>
    <w:rsid w:val="00C04C32"/>
    <w:rsid w:val="00C1441A"/>
    <w:rsid w:val="00C27163"/>
    <w:rsid w:val="00C5333A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20C0E"/>
    <w:rsid w:val="00D34F40"/>
    <w:rsid w:val="00D36088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E1F5F"/>
    <w:rsid w:val="00DF29C2"/>
    <w:rsid w:val="00DF63F3"/>
    <w:rsid w:val="00E05969"/>
    <w:rsid w:val="00E35CF4"/>
    <w:rsid w:val="00E4344A"/>
    <w:rsid w:val="00E4547C"/>
    <w:rsid w:val="00E5072C"/>
    <w:rsid w:val="00E538D4"/>
    <w:rsid w:val="00E71136"/>
    <w:rsid w:val="00E82C38"/>
    <w:rsid w:val="00E830FB"/>
    <w:rsid w:val="00E91BDD"/>
    <w:rsid w:val="00E93A83"/>
    <w:rsid w:val="00E94494"/>
    <w:rsid w:val="00E972A2"/>
    <w:rsid w:val="00EB5D85"/>
    <w:rsid w:val="00EC1181"/>
    <w:rsid w:val="00EC238A"/>
    <w:rsid w:val="00EC261B"/>
    <w:rsid w:val="00ED5A53"/>
    <w:rsid w:val="00ED7BEF"/>
    <w:rsid w:val="00EE09A7"/>
    <w:rsid w:val="00EF1F42"/>
    <w:rsid w:val="00EF6181"/>
    <w:rsid w:val="00F0044C"/>
    <w:rsid w:val="00F00BD9"/>
    <w:rsid w:val="00F214B0"/>
    <w:rsid w:val="00F24D4A"/>
    <w:rsid w:val="00F51A76"/>
    <w:rsid w:val="00F53C9D"/>
    <w:rsid w:val="00F657D2"/>
    <w:rsid w:val="00F91779"/>
    <w:rsid w:val="00FA2CCF"/>
    <w:rsid w:val="00FA7882"/>
    <w:rsid w:val="00FB172C"/>
    <w:rsid w:val="00FB48A3"/>
    <w:rsid w:val="00FB68FF"/>
    <w:rsid w:val="00FD1326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styleId="Verwijzingopmerking">
    <w:name w:val="annotation reference"/>
    <w:basedOn w:val="Standaardalinea-lettertype"/>
    <w:rsid w:val="00E538D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38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538D4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3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38D4"/>
    <w:rPr>
      <w:rFonts w:ascii="Verdana" w:hAnsi="Verdana"/>
      <w:b/>
      <w:bCs/>
      <w:lang w:val="nl-NL" w:eastAsia="nl-NL"/>
    </w:rPr>
  </w:style>
  <w:style w:type="character" w:styleId="Voetnootmarkering">
    <w:name w:val="footnote reference"/>
    <w:basedOn w:val="Standaardalinea-lettertype"/>
    <w:rsid w:val="00131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styleId="Verwijzingopmerking">
    <w:name w:val="annotation reference"/>
    <w:basedOn w:val="Standaardalinea-lettertype"/>
    <w:rsid w:val="00E538D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38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538D4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3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38D4"/>
    <w:rPr>
      <w:rFonts w:ascii="Verdana" w:hAnsi="Verdana"/>
      <w:b/>
      <w:bCs/>
      <w:lang w:val="nl-NL" w:eastAsia="nl-NL"/>
    </w:rPr>
  </w:style>
  <w:style w:type="character" w:styleId="Voetnootmarkering">
    <w:name w:val="footnote reference"/>
    <w:basedOn w:val="Standaardalinea-lettertype"/>
    <w:rsid w:val="0013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693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818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dcterms:created xsi:type="dcterms:W3CDTF">2021-02-26T12:49:00.0000000Z</dcterms:created>
  <dcterms:modified xsi:type="dcterms:W3CDTF">2021-02-26T12:49:00.0000000Z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o201art</vt:lpwstr>
  </property>
  <property fmtid="{D5CDD505-2E9C-101B-9397-08002B2CF9AE}" pid="3" name="cs_objectid">
    <vt:lpwstr>26985654</vt:lpwstr>
  </property>
  <property fmtid="{D5CDD505-2E9C-101B-9397-08002B2CF9AE}" pid="4" name="ocw_betreft">
    <vt:lpwstr>aanbieding beantwoording SO stand van zaken Einstein Telescoop</vt:lpwstr>
  </property>
  <property fmtid="{D5CDD505-2E9C-101B-9397-08002B2CF9AE}" pid="5" name="ocw_directie">
    <vt:lpwstr>PO/BSJ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