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83D81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118BA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118BA">
            <w:r>
              <w:t>Postbus 20018</w:t>
            </w:r>
          </w:p>
          <w:p w:rsidR="008E3932" w:rsidP="00D9561B" w:rsidRDefault="008118BA">
            <w:r>
              <w:t>2500 EA  DEN HAAG</w:t>
            </w:r>
          </w:p>
        </w:tc>
      </w:tr>
    </w:tbl>
    <w:p w:rsidR="00083D81" w:rsidRDefault="00083D81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83D81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8118BA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1C71E1">
            <w:pPr>
              <w:rPr>
                <w:lang w:eastAsia="en-US"/>
              </w:rPr>
            </w:pPr>
            <w:r>
              <w:rPr>
                <w:lang w:eastAsia="en-US"/>
              </w:rPr>
              <w:t>24 februari 2021</w:t>
            </w:r>
          </w:p>
        </w:tc>
      </w:tr>
      <w:tr w:rsidR="00083D81" w:rsidTr="00FF66F9">
        <w:trPr>
          <w:trHeight w:val="368"/>
        </w:trPr>
        <w:tc>
          <w:tcPr>
            <w:tcW w:w="929" w:type="dxa"/>
          </w:tcPr>
          <w:p w:rsidR="0005404B" w:rsidP="00FF66F9" w:rsidRDefault="008118BA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8118BA">
            <w:pPr>
              <w:rPr>
                <w:lang w:eastAsia="en-US"/>
              </w:rPr>
            </w:pPr>
            <w:r>
              <w:rPr>
                <w:lang w:eastAsia="en-US"/>
              </w:rPr>
              <w:t>Beantwoording feitelijke vragen over het Nationaal Programma Onderwijs: steunprogramma voor herstel en perspectief</w:t>
            </w:r>
          </w:p>
        </w:tc>
      </w:tr>
    </w:tbl>
    <w:p w:rsidR="0005404B" w:rsidP="00FF66F9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83D81" w:rsidTr="00A421A1">
        <w:tc>
          <w:tcPr>
            <w:tcW w:w="2160" w:type="dxa"/>
          </w:tcPr>
          <w:p w:rsidRPr="00F53C9D" w:rsidR="006205C0" w:rsidP="00686AED" w:rsidRDefault="008118BA">
            <w:pPr>
              <w:pStyle w:val="Colofonkop"/>
              <w:framePr w:hSpace="0" w:wrap="auto" w:hAnchor="text" w:vAnchor="margin" w:xAlign="left" w:yAlign="inline"/>
            </w:pPr>
            <w:r>
              <w:t>Primair Onderwijs</w:t>
            </w:r>
          </w:p>
          <w:p w:rsidR="004425A7" w:rsidP="00E972A2" w:rsidRDefault="008118BA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118BA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118BA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118BA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118BA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083D81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083D81" w:rsidTr="00A421A1">
        <w:trPr>
          <w:trHeight w:val="450"/>
        </w:trPr>
        <w:tc>
          <w:tcPr>
            <w:tcW w:w="2160" w:type="dxa"/>
          </w:tcPr>
          <w:p w:rsidR="00F51A76" w:rsidP="00A421A1" w:rsidRDefault="008118BA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1C71E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27174081</w:t>
            </w:r>
            <w:bookmarkStart w:name="_GoBack" w:id="0"/>
            <w:bookmarkEnd w:id="0"/>
          </w:p>
        </w:tc>
      </w:tr>
      <w:tr w:rsidR="00083D81" w:rsidTr="00A421A1">
        <w:trPr>
          <w:trHeight w:val="136"/>
        </w:trPr>
        <w:tc>
          <w:tcPr>
            <w:tcW w:w="2160" w:type="dxa"/>
          </w:tcPr>
          <w:p w:rsidR="00E91674" w:rsidP="00E210E0" w:rsidRDefault="008118BA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8118BA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 februari 2021</w:t>
            </w:r>
          </w:p>
        </w:tc>
      </w:tr>
      <w:tr w:rsidR="00083D81" w:rsidTr="00A421A1">
        <w:trPr>
          <w:trHeight w:val="227"/>
        </w:trPr>
        <w:tc>
          <w:tcPr>
            <w:tcW w:w="2160" w:type="dxa"/>
          </w:tcPr>
          <w:p w:rsidRPr="004A65A5" w:rsidR="006205C0" w:rsidP="00A421A1" w:rsidRDefault="008118BA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>
            <w:pPr>
              <w:spacing w:after="90" w:line="180" w:lineRule="exact"/>
              <w:rPr>
                <w:sz w:val="13"/>
              </w:rPr>
            </w:pPr>
          </w:p>
        </w:tc>
      </w:tr>
      <w:tr w:rsidR="00083D81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8118BA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8118BA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9E7A9A" w:rsidP="009E7A9A" w:rsidRDefault="00405133">
      <w:r>
        <w:t xml:space="preserve">Hierbij </w:t>
      </w:r>
      <w:r w:rsidR="007C513F">
        <w:t>sturen we</w:t>
      </w:r>
      <w:r w:rsidR="00D45993">
        <w:t xml:space="preserve"> u</w:t>
      </w:r>
      <w:r w:rsidR="00C82662">
        <w:t xml:space="preserve"> </w:t>
      </w:r>
      <w:r w:rsidR="008118BA">
        <w:rPr>
          <w:lang w:val="en-US"/>
        </w:rPr>
        <w:t>d</w:t>
      </w:r>
      <w:r w:rsidR="00935893">
        <w:rPr>
          <w:lang w:val="en-US"/>
        </w:rPr>
        <w:t>e</w:t>
      </w:r>
      <w:r w:rsidR="008118BA">
        <w:rPr>
          <w:lang w:val="en-US"/>
        </w:rPr>
        <w:t xml:space="preserve"> antwoorden op de</w:t>
      </w:r>
      <w:r w:rsidR="00935893">
        <w:rPr>
          <w:lang w:val="en-US"/>
        </w:rPr>
        <w:t xml:space="preserve"> </w:t>
      </w:r>
      <w:r w:rsidR="009E7A9A">
        <w:rPr>
          <w:lang w:val="en-US"/>
        </w:rPr>
        <w:t xml:space="preserve">feitelijke </w:t>
      </w:r>
      <w:r w:rsidR="00935893">
        <w:rPr>
          <w:lang w:val="en-US"/>
        </w:rPr>
        <w:t>vragen</w:t>
      </w:r>
      <w:r w:rsidR="008118BA">
        <w:t xml:space="preserve"> van de commissie</w:t>
      </w:r>
      <w:r w:rsidR="00B36EBB">
        <w:t xml:space="preserve"> </w:t>
      </w:r>
      <w:r w:rsidR="008118BA">
        <w:t>over</w:t>
      </w:r>
      <w:r w:rsidR="004A1BB7">
        <w:t xml:space="preserve"> </w:t>
      </w:r>
      <w:r w:rsidR="007C513F">
        <w:t>onze</w:t>
      </w:r>
      <w:r w:rsidR="008118BA">
        <w:t xml:space="preserve"> brief van 17 februari 2021</w:t>
      </w:r>
      <w:r w:rsidR="001F3F74">
        <w:t xml:space="preserve"> inzake</w:t>
      </w:r>
      <w:r w:rsidR="005768E4">
        <w:t xml:space="preserve"> </w:t>
      </w:r>
      <w:r w:rsidR="009E7A9A">
        <w:t xml:space="preserve">het </w:t>
      </w:r>
      <w:r w:rsidR="008118BA">
        <w:t>Nationaal Programma Onderwijs: steunprogramma voor herstel en perspectief</w:t>
      </w:r>
      <w:r w:rsidR="009E7A9A">
        <w:t xml:space="preserve"> </w:t>
      </w:r>
      <w:r w:rsidRPr="007451A5" w:rsidR="009E7A9A">
        <w:t>(2021Z03294).</w:t>
      </w:r>
      <w:r w:rsidR="009E7A9A">
        <w:t xml:space="preserve"> Tevens </w:t>
      </w:r>
      <w:r w:rsidR="007C513F">
        <w:t>sturen we</w:t>
      </w:r>
      <w:r w:rsidR="009E7A9A">
        <w:t xml:space="preserve"> u hierbij de</w:t>
      </w:r>
      <w:r w:rsidRPr="009E7A9A" w:rsidR="009E7A9A">
        <w:t xml:space="preserve"> C.W. 3.1. bijlage</w:t>
      </w:r>
      <w:r w:rsidR="009E7A9A">
        <w:t xml:space="preserve"> behorende bij het Nationaal Programma. Deze bijlage was </w:t>
      </w:r>
      <w:r w:rsidR="009D5186">
        <w:t>per abui</w:t>
      </w:r>
      <w:r w:rsidR="009E7A9A">
        <w:t xml:space="preserve">s niet meegezonden met het Nationaal Programma. </w:t>
      </w:r>
      <w:r w:rsidR="007C513F">
        <w:rPr>
          <w:szCs w:val="18"/>
        </w:rPr>
        <w:t>Middels deze brief zenden we</w:t>
      </w:r>
      <w:r w:rsidR="009E7A9A">
        <w:rPr>
          <w:szCs w:val="18"/>
        </w:rPr>
        <w:t xml:space="preserve"> de bijlage alsnog met het verzoek deze bij de brief aan uw Kamer te voegen.</w:t>
      </w:r>
    </w:p>
    <w:p w:rsidR="00930C09" w:rsidP="00CA35E4" w:rsidRDefault="00930C09"/>
    <w:p w:rsidR="00DD4AC5" w:rsidP="00DD4AC5" w:rsidRDefault="008118BA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="00DD4AC5" w:rsidP="00DD4AC5" w:rsidRDefault="00DD4AC5"/>
    <w:p w:rsidR="00DD4AC5" w:rsidP="00DD4AC5" w:rsidRDefault="00DD4AC5"/>
    <w:p w:rsidR="00DD4AC5" w:rsidP="00DD4AC5" w:rsidRDefault="00DD4AC5"/>
    <w:p w:rsidRPr="00D20C0E" w:rsidR="008C4AC1" w:rsidP="00B9507E" w:rsidRDefault="008118BA">
      <w:pPr>
        <w:pStyle w:val="standaard-tekst"/>
      </w:pPr>
      <w:r w:rsidRPr="00D20C0E">
        <w:t>Ingrid van Engelshoven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8118BA">
      <w:r>
        <w:t>De minister voor Basis- en Voortgezet Onderwijs en Media,</w:t>
      </w:r>
    </w:p>
    <w:p w:rsidR="00DD4AC5" w:rsidP="00DD4AC5" w:rsidRDefault="00DD4AC5"/>
    <w:p w:rsidR="00DD4AC5" w:rsidP="00DD4AC5" w:rsidRDefault="00DD4AC5"/>
    <w:p w:rsidR="008A130B" w:rsidP="00DD4AC5" w:rsidRDefault="008A130B"/>
    <w:p w:rsidRPr="00F1401D" w:rsidR="009A2235" w:rsidP="00702F5B" w:rsidRDefault="008118BA">
      <w:pPr>
        <w:rPr>
          <w:lang w:val="en-US"/>
        </w:rPr>
      </w:pPr>
      <w:r>
        <w:rPr>
          <w:lang w:val="en-US"/>
        </w:rPr>
        <w:t>Arie Slob</w:t>
      </w:r>
    </w:p>
    <w:sectPr w:rsidRPr="00F1401D" w:rsidR="009A2235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5D" w:rsidRDefault="008118BA">
      <w:pPr>
        <w:spacing w:line="240" w:lineRule="auto"/>
      </w:pPr>
      <w:r>
        <w:separator/>
      </w:r>
    </w:p>
  </w:endnote>
  <w:endnote w:type="continuationSeparator" w:id="0">
    <w:p w:rsidR="00CC0C5D" w:rsidRDefault="0081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83D81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8118BA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83D81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8118BA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1C71E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C71E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5D" w:rsidRDefault="008118BA">
      <w:pPr>
        <w:spacing w:line="240" w:lineRule="auto"/>
      </w:pPr>
      <w:r>
        <w:separator/>
      </w:r>
    </w:p>
  </w:footnote>
  <w:footnote w:type="continuationSeparator" w:id="0">
    <w:p w:rsidR="00CC0C5D" w:rsidRDefault="0081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83D81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83D81" w:rsidTr="003B528D">
      <w:tc>
        <w:tcPr>
          <w:tcW w:w="2160" w:type="dxa"/>
          <w:shd w:val="clear" w:color="auto" w:fill="auto"/>
        </w:tcPr>
        <w:p w:rsidR="002F71BB" w:rsidRPr="000407BB" w:rsidRDefault="008118BA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083D81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83D81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8118BA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503699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83D81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8118BA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83D81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083D81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083D81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B24BA5"/>
    <w:multiLevelType w:val="hybridMultilevel"/>
    <w:tmpl w:val="50F0923E"/>
    <w:lvl w:ilvl="0" w:tplc="79A2E2C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3BC8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120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0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AD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E0B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A6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49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1A4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F5B77AE"/>
    <w:multiLevelType w:val="hybridMultilevel"/>
    <w:tmpl w:val="1D8E1FCE"/>
    <w:lvl w:ilvl="0" w:tplc="9E964C0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5302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86D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A7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27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581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8B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26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BE4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F82A6AC"/>
    <w:multiLevelType w:val="hybridMultilevel"/>
    <w:tmpl w:val="50F0923E"/>
    <w:lvl w:ilvl="0" w:tplc="B360FC1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5247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0D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28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C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6B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63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AB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409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501EF"/>
    <w:multiLevelType w:val="hybridMultilevel"/>
    <w:tmpl w:val="1D8E1FCE"/>
    <w:lvl w:ilvl="0" w:tplc="F22AB53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E981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9E1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46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C0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0F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C1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44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E44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03544"/>
    <w:rsid w:val="00014D58"/>
    <w:rsid w:val="00024E29"/>
    <w:rsid w:val="00033F02"/>
    <w:rsid w:val="00035E67"/>
    <w:rsid w:val="000407BB"/>
    <w:rsid w:val="00046E92"/>
    <w:rsid w:val="0005404B"/>
    <w:rsid w:val="00060F63"/>
    <w:rsid w:val="00064518"/>
    <w:rsid w:val="000712A1"/>
    <w:rsid w:val="00083D81"/>
    <w:rsid w:val="00093ABC"/>
    <w:rsid w:val="00096EB8"/>
    <w:rsid w:val="000B212E"/>
    <w:rsid w:val="000B3347"/>
    <w:rsid w:val="000B7AC0"/>
    <w:rsid w:val="000D4C7D"/>
    <w:rsid w:val="000E6621"/>
    <w:rsid w:val="000E711D"/>
    <w:rsid w:val="001035F8"/>
    <w:rsid w:val="001209B0"/>
    <w:rsid w:val="00127580"/>
    <w:rsid w:val="001308AC"/>
    <w:rsid w:val="001363CB"/>
    <w:rsid w:val="0014398F"/>
    <w:rsid w:val="0015316F"/>
    <w:rsid w:val="00153BD0"/>
    <w:rsid w:val="00163DCE"/>
    <w:rsid w:val="001813E2"/>
    <w:rsid w:val="00193B25"/>
    <w:rsid w:val="001A36DF"/>
    <w:rsid w:val="001C2C36"/>
    <w:rsid w:val="001C71E1"/>
    <w:rsid w:val="001D5415"/>
    <w:rsid w:val="001F0B89"/>
    <w:rsid w:val="001F333D"/>
    <w:rsid w:val="001F3F74"/>
    <w:rsid w:val="001F73E1"/>
    <w:rsid w:val="001F7F40"/>
    <w:rsid w:val="00213983"/>
    <w:rsid w:val="00215356"/>
    <w:rsid w:val="00217880"/>
    <w:rsid w:val="002336B2"/>
    <w:rsid w:val="002418A6"/>
    <w:rsid w:val="00247061"/>
    <w:rsid w:val="00275984"/>
    <w:rsid w:val="002A41C0"/>
    <w:rsid w:val="002C4ED6"/>
    <w:rsid w:val="002D5E75"/>
    <w:rsid w:val="002F71BB"/>
    <w:rsid w:val="003258B3"/>
    <w:rsid w:val="00340486"/>
    <w:rsid w:val="00353E67"/>
    <w:rsid w:val="00356D2B"/>
    <w:rsid w:val="00363F18"/>
    <w:rsid w:val="00374412"/>
    <w:rsid w:val="0038178B"/>
    <w:rsid w:val="00381F33"/>
    <w:rsid w:val="003934A9"/>
    <w:rsid w:val="00393A13"/>
    <w:rsid w:val="003A5C2F"/>
    <w:rsid w:val="003B310D"/>
    <w:rsid w:val="003C12D4"/>
    <w:rsid w:val="003D2C04"/>
    <w:rsid w:val="003F417D"/>
    <w:rsid w:val="004040CC"/>
    <w:rsid w:val="00405133"/>
    <w:rsid w:val="004302E9"/>
    <w:rsid w:val="0043404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A1BB7"/>
    <w:rsid w:val="004A65A5"/>
    <w:rsid w:val="004C31DB"/>
    <w:rsid w:val="004C7E1D"/>
    <w:rsid w:val="004D638E"/>
    <w:rsid w:val="004E32F5"/>
    <w:rsid w:val="004F44C2"/>
    <w:rsid w:val="004F5D15"/>
    <w:rsid w:val="0050000B"/>
    <w:rsid w:val="00506825"/>
    <w:rsid w:val="00515636"/>
    <w:rsid w:val="00527BD4"/>
    <w:rsid w:val="0055453E"/>
    <w:rsid w:val="00554A30"/>
    <w:rsid w:val="00573C42"/>
    <w:rsid w:val="005768E4"/>
    <w:rsid w:val="00594B0E"/>
    <w:rsid w:val="005A4986"/>
    <w:rsid w:val="005C6799"/>
    <w:rsid w:val="005D283A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86AED"/>
    <w:rsid w:val="006B0A79"/>
    <w:rsid w:val="006B13D1"/>
    <w:rsid w:val="006B54ED"/>
    <w:rsid w:val="006C2F6A"/>
    <w:rsid w:val="006D533B"/>
    <w:rsid w:val="006E5126"/>
    <w:rsid w:val="006F273B"/>
    <w:rsid w:val="006F338A"/>
    <w:rsid w:val="00702F5B"/>
    <w:rsid w:val="00704845"/>
    <w:rsid w:val="0070514A"/>
    <w:rsid w:val="0070774D"/>
    <w:rsid w:val="0071616E"/>
    <w:rsid w:val="00724085"/>
    <w:rsid w:val="007561CC"/>
    <w:rsid w:val="00793D2E"/>
    <w:rsid w:val="007A2DA4"/>
    <w:rsid w:val="007B1459"/>
    <w:rsid w:val="007C513F"/>
    <w:rsid w:val="007C551B"/>
    <w:rsid w:val="00803C08"/>
    <w:rsid w:val="008118BA"/>
    <w:rsid w:val="00820DDA"/>
    <w:rsid w:val="008211EF"/>
    <w:rsid w:val="00823AD1"/>
    <w:rsid w:val="008332F7"/>
    <w:rsid w:val="00852112"/>
    <w:rsid w:val="0085478D"/>
    <w:rsid w:val="00865270"/>
    <w:rsid w:val="008811AE"/>
    <w:rsid w:val="00892BA5"/>
    <w:rsid w:val="008A130B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90302B"/>
    <w:rsid w:val="00910A65"/>
    <w:rsid w:val="00924789"/>
    <w:rsid w:val="00930C09"/>
    <w:rsid w:val="00932ED2"/>
    <w:rsid w:val="00935893"/>
    <w:rsid w:val="00937DCC"/>
    <w:rsid w:val="00963440"/>
    <w:rsid w:val="00965366"/>
    <w:rsid w:val="009656BF"/>
    <w:rsid w:val="00990F8D"/>
    <w:rsid w:val="009A2235"/>
    <w:rsid w:val="009A6356"/>
    <w:rsid w:val="009D5186"/>
    <w:rsid w:val="009E3B07"/>
    <w:rsid w:val="009E4507"/>
    <w:rsid w:val="009E7A9A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72938"/>
    <w:rsid w:val="00A8243A"/>
    <w:rsid w:val="00A831D0"/>
    <w:rsid w:val="00AB16AB"/>
    <w:rsid w:val="00AB2B82"/>
    <w:rsid w:val="00AB7D89"/>
    <w:rsid w:val="00AD7C7C"/>
    <w:rsid w:val="00AF3BBD"/>
    <w:rsid w:val="00B11469"/>
    <w:rsid w:val="00B129B7"/>
    <w:rsid w:val="00B24F9E"/>
    <w:rsid w:val="00B27D50"/>
    <w:rsid w:val="00B36EBB"/>
    <w:rsid w:val="00B4562B"/>
    <w:rsid w:val="00B47AA2"/>
    <w:rsid w:val="00B53F34"/>
    <w:rsid w:val="00B556B4"/>
    <w:rsid w:val="00B55DC9"/>
    <w:rsid w:val="00B66570"/>
    <w:rsid w:val="00B74173"/>
    <w:rsid w:val="00B9507E"/>
    <w:rsid w:val="00BA389E"/>
    <w:rsid w:val="00BB195F"/>
    <w:rsid w:val="00BC1830"/>
    <w:rsid w:val="00BC3B53"/>
    <w:rsid w:val="00BC4AE3"/>
    <w:rsid w:val="00BD7E81"/>
    <w:rsid w:val="00BF4427"/>
    <w:rsid w:val="00C04C32"/>
    <w:rsid w:val="00C1441A"/>
    <w:rsid w:val="00C17690"/>
    <w:rsid w:val="00C27163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C0C5D"/>
    <w:rsid w:val="00CD28AD"/>
    <w:rsid w:val="00CD2C12"/>
    <w:rsid w:val="00CF7D34"/>
    <w:rsid w:val="00D037A9"/>
    <w:rsid w:val="00D11660"/>
    <w:rsid w:val="00D17084"/>
    <w:rsid w:val="00D20C0E"/>
    <w:rsid w:val="00D348FA"/>
    <w:rsid w:val="00D34F40"/>
    <w:rsid w:val="00D45993"/>
    <w:rsid w:val="00D4707D"/>
    <w:rsid w:val="00D47625"/>
    <w:rsid w:val="00D5107A"/>
    <w:rsid w:val="00D51F76"/>
    <w:rsid w:val="00D74F66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D4AC5"/>
    <w:rsid w:val="00DF29C2"/>
    <w:rsid w:val="00DF63F3"/>
    <w:rsid w:val="00E05969"/>
    <w:rsid w:val="00E06CD4"/>
    <w:rsid w:val="00E210E0"/>
    <w:rsid w:val="00E35CF4"/>
    <w:rsid w:val="00E4344A"/>
    <w:rsid w:val="00E4547C"/>
    <w:rsid w:val="00E5072C"/>
    <w:rsid w:val="00E71136"/>
    <w:rsid w:val="00E7398C"/>
    <w:rsid w:val="00E830FB"/>
    <w:rsid w:val="00E91674"/>
    <w:rsid w:val="00E91BDD"/>
    <w:rsid w:val="00E93A83"/>
    <w:rsid w:val="00E94494"/>
    <w:rsid w:val="00E972A2"/>
    <w:rsid w:val="00EC1181"/>
    <w:rsid w:val="00EC238A"/>
    <w:rsid w:val="00EC261B"/>
    <w:rsid w:val="00ED5A53"/>
    <w:rsid w:val="00ED7BEF"/>
    <w:rsid w:val="00EE09A7"/>
    <w:rsid w:val="00EF1F42"/>
    <w:rsid w:val="00F00BD9"/>
    <w:rsid w:val="00F1401D"/>
    <w:rsid w:val="00F214B0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paragraph" w:customStyle="1" w:styleId="Default">
    <w:name w:val="Default"/>
    <w:rsid w:val="009E7A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paragraph" w:customStyle="1" w:styleId="Default">
    <w:name w:val="Default"/>
    <w:rsid w:val="009E7A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154</ap:Words>
  <ap:Characters>892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1044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2021-02-24T16:36:00.0000000Z</dcterms:created>
  <dcterms:modified xsi:type="dcterms:W3CDTF">2021-02-24T16:36:00.0000000Z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o208kui</vt:lpwstr>
  </property>
  <property fmtid="{D5CDD505-2E9C-101B-9397-08002B2CF9AE}" pid="3" name="cs_objectid">
    <vt:lpwstr>&lt;referentiekenmerk&gt;</vt:lpwstr>
  </property>
  <property fmtid="{D5CDD505-2E9C-101B-9397-08002B2CF9AE}" pid="4" name="ocw_betreft">
    <vt:lpwstr>Beantwoording feitelijke vragen over het Nationaal Programma Onderwijs: steunprogramma voor herstel en perspectief</vt:lpwstr>
  </property>
  <property fmtid="{D5CDD505-2E9C-101B-9397-08002B2CF9AE}" pid="5" name="ocw_directie">
    <vt:lpwstr>PO/OSA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</Properties>
</file>