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0A7F39" w:rsidTr="00CD366C">
        <w:trPr>
          <w:trHeight w:val="284" w:hRule="exact"/>
        </w:trPr>
        <w:tc>
          <w:tcPr>
            <w:tcW w:w="928" w:type="dxa"/>
          </w:tcPr>
          <w:p w:rsidRPr="00434042" w:rsidR="00423C3F" w:rsidP="006D2844" w:rsidRDefault="00CD366C">
            <w:r>
              <w:t>Datum</w:t>
            </w:r>
          </w:p>
        </w:tc>
        <w:tc>
          <w:tcPr>
            <w:tcW w:w="6572" w:type="dxa"/>
          </w:tcPr>
          <w:p w:rsidRPr="00434042" w:rsidR="00423C3F" w:rsidP="00B72C71" w:rsidRDefault="00471D11">
            <w:pPr>
              <w:tabs>
                <w:tab w:val="center" w:pos="3290"/>
              </w:tabs>
            </w:pPr>
            <w:r>
              <w:t xml:space="preserve"> </w:t>
            </w:r>
            <w:r w:rsidR="008A08F6">
              <w:t>9 februari 2021</w:t>
            </w:r>
            <w:bookmarkStart w:name="_GoBack" w:id="0"/>
            <w:bookmarkEnd w:id="0"/>
            <w:r>
              <w:t xml:space="preserve">  </w:t>
            </w:r>
            <w:r w:rsidR="00CD366C">
              <w:t xml:space="preserve"> </w:t>
            </w:r>
            <w:r w:rsidR="00E85E52">
              <w:t xml:space="preserve">    </w:t>
            </w:r>
            <w:r w:rsidR="00CD366C">
              <w:tab/>
            </w:r>
          </w:p>
        </w:tc>
      </w:tr>
      <w:tr w:rsidR="00CD366C" w:rsidTr="00CD366C">
        <w:trPr>
          <w:trHeight w:val="369"/>
        </w:trPr>
        <w:tc>
          <w:tcPr>
            <w:tcW w:w="928" w:type="dxa"/>
          </w:tcPr>
          <w:p w:rsidR="00CD366C" w:rsidP="00CD366C" w:rsidRDefault="00CD366C">
            <w:r>
              <w:t>Betreft</w:t>
            </w:r>
          </w:p>
        </w:tc>
        <w:tc>
          <w:tcPr>
            <w:tcW w:w="6572" w:type="dxa"/>
          </w:tcPr>
          <w:p w:rsidRPr="00BB245C" w:rsidR="00CD366C" w:rsidP="00CD366C" w:rsidRDefault="00CD366C">
            <w:pPr>
              <w:ind w:left="64"/>
              <w:rPr>
                <w:lang w:eastAsia="en-US"/>
              </w:rPr>
            </w:pPr>
            <w:r w:rsidRPr="00BB245C">
              <w:rPr>
                <w:lang w:eastAsia="en-US"/>
              </w:rPr>
              <w:t>A</w:t>
            </w:r>
            <w:r>
              <w:rPr>
                <w:lang w:eastAsia="en-US"/>
              </w:rPr>
              <w:t xml:space="preserve">anbieding reactie op vragen </w:t>
            </w:r>
            <w:r>
              <w:t xml:space="preserve">over de voorhang van het </w:t>
            </w:r>
            <w:r w:rsidRPr="00AA5B4D">
              <w:t>ontwerpbesluit tot wijziging van het Mediabesluit 2008 in verband met versterking van het toekomstperspectief van de publieke omroep</w:t>
            </w:r>
          </w:p>
        </w:tc>
      </w:tr>
    </w:tbl>
    <w:p w:rsidR="00423C3F" w:rsidP="006D2844" w:rsidRDefault="00CD366C">
      <w:r w:rsidRPr="008E023C">
        <w:t xml:space="preserve"> </w:t>
      </w: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0A7F39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CD366C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CD366C">
            <w:r>
              <w:t>Postbus 20018</w:t>
            </w:r>
          </w:p>
          <w:p w:rsidR="008E3932" w:rsidP="00D9561B" w:rsidRDefault="00CD366C">
            <w:r>
              <w:t>2500 EA  DEN HAAG</w:t>
            </w:r>
          </w:p>
        </w:tc>
      </w:tr>
    </w:tbl>
    <w:p w:rsidR="000A7F39" w:rsidRDefault="00CD366C">
      <w: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A7F39" w:rsidTr="00DD7316">
        <w:tc>
          <w:tcPr>
            <w:tcW w:w="2160" w:type="dxa"/>
          </w:tcPr>
          <w:p w:rsidRPr="000176EE" w:rsidR="00831386" w:rsidP="00DD7316" w:rsidRDefault="00CD366C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="004425A7" w:rsidP="00E972A2" w:rsidRDefault="00CD366C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CD366C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CD366C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CD366C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CD366C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0A7F39" w:rsidTr="00DD7316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0A7F39" w:rsidTr="00DD7316">
        <w:trPr>
          <w:trHeight w:val="1680"/>
        </w:trPr>
        <w:tc>
          <w:tcPr>
            <w:tcW w:w="2160" w:type="dxa"/>
          </w:tcPr>
          <w:p w:rsidRPr="00D86CC6" w:rsidR="00831386" w:rsidP="00DD7316" w:rsidRDefault="00CD366C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B72C71" w:rsidRDefault="009F566C">
            <w:pPr>
              <w:spacing w:line="180" w:lineRule="exact"/>
              <w:rPr>
                <w:sz w:val="13"/>
              </w:rPr>
            </w:pPr>
            <w:r>
              <w:rPr>
                <w:sz w:val="13"/>
              </w:rPr>
              <w:fldChar w:fldCharType="begin"/>
            </w:r>
            <w:r>
              <w:rPr>
                <w:sz w:val="13"/>
              </w:rPr>
              <w:instrText xml:space="preserve"> DOCPROPERTY  cs_objectid  \* MERGEFORMAT </w:instrText>
            </w:r>
            <w:r>
              <w:rPr>
                <w:sz w:val="13"/>
              </w:rPr>
              <w:fldChar w:fldCharType="separate"/>
            </w:r>
            <w:r>
              <w:rPr>
                <w:sz w:val="13"/>
              </w:rPr>
              <w:t>26837053</w:t>
            </w:r>
            <w:r>
              <w:rPr>
                <w:sz w:val="13"/>
              </w:rPr>
              <w:fldChar w:fldCharType="end"/>
            </w:r>
            <w:r w:rsidR="00A9253B">
              <w:rPr>
                <w:sz w:val="13"/>
              </w:rPr>
              <w:t>(10964)</w:t>
            </w:r>
          </w:p>
        </w:tc>
      </w:tr>
    </w:tbl>
    <w:p w:rsidR="00831386" w:rsidP="00DD7316" w:rsidRDefault="00831386"/>
    <w:p w:rsidR="00CD366C" w:rsidP="00DD7316" w:rsidRDefault="00CD366C"/>
    <w:p w:rsidR="00CD366C" w:rsidP="00DD7316" w:rsidRDefault="00CD366C"/>
    <w:p w:rsidR="00CD366C" w:rsidP="008E023C" w:rsidRDefault="00CD366C">
      <w:pPr>
        <w:pStyle w:val="standaard-tekst"/>
        <w:rPr>
          <w:lang w:val="nl-NL"/>
        </w:rPr>
      </w:pPr>
      <w:r>
        <w:rPr>
          <w:lang w:val="nl-NL"/>
        </w:rPr>
        <w:t xml:space="preserve">Met deze brief bied ik u een reactie </w:t>
      </w:r>
      <w:proofErr w:type="spellStart"/>
      <w:r>
        <w:t>aan</w:t>
      </w:r>
      <w:proofErr w:type="spellEnd"/>
      <w:r>
        <w:t xml:space="preserve"> op de </w:t>
      </w:r>
      <w:r w:rsidRPr="00CD366C">
        <w:rPr>
          <w:lang w:val="nl-NL"/>
        </w:rPr>
        <w:t>vragen</w:t>
      </w:r>
      <w:r>
        <w:t xml:space="preserve"> die de </w:t>
      </w:r>
      <w:proofErr w:type="spellStart"/>
      <w:r>
        <w:t>vaste</w:t>
      </w:r>
      <w:proofErr w:type="spellEnd"/>
      <w:r>
        <w:t xml:space="preserve"> </w:t>
      </w:r>
      <w:proofErr w:type="spellStart"/>
      <w:r>
        <w:t>commissie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Onderwijs</w:t>
      </w:r>
      <w:proofErr w:type="spellEnd"/>
      <w:r>
        <w:t xml:space="preserve">, </w:t>
      </w:r>
      <w:proofErr w:type="spellStart"/>
      <w:r>
        <w:t>Cultuur</w:t>
      </w:r>
      <w:proofErr w:type="spellEnd"/>
      <w:r>
        <w:t xml:space="preserve"> en </w:t>
      </w:r>
      <w:proofErr w:type="spellStart"/>
      <w:r>
        <w:t>Wetenschap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gesteld</w:t>
      </w:r>
      <w:proofErr w:type="spellEnd"/>
      <w:r>
        <w:t xml:space="preserve"> over de </w:t>
      </w:r>
      <w:proofErr w:type="spellStart"/>
      <w:r>
        <w:t>voorhang</w:t>
      </w:r>
      <w:proofErr w:type="spellEnd"/>
      <w:r>
        <w:t xml:space="preserve"> van het </w:t>
      </w:r>
      <w:proofErr w:type="spellStart"/>
      <w:r w:rsidRPr="00AA5B4D">
        <w:t>ontwerpbesluit</w:t>
      </w:r>
      <w:proofErr w:type="spellEnd"/>
      <w:r w:rsidRPr="00AA5B4D">
        <w:t xml:space="preserve"> tot </w:t>
      </w:r>
      <w:proofErr w:type="spellStart"/>
      <w:r w:rsidRPr="00AA5B4D">
        <w:t>wijziging</w:t>
      </w:r>
      <w:proofErr w:type="spellEnd"/>
      <w:r w:rsidRPr="00AA5B4D">
        <w:t xml:space="preserve"> van het </w:t>
      </w:r>
      <w:proofErr w:type="spellStart"/>
      <w:r w:rsidRPr="00AA5B4D">
        <w:t>Mediabesluit</w:t>
      </w:r>
      <w:proofErr w:type="spellEnd"/>
      <w:r w:rsidRPr="00AA5B4D">
        <w:t xml:space="preserve"> 2008 in </w:t>
      </w:r>
      <w:proofErr w:type="spellStart"/>
      <w:r w:rsidRPr="00AA5B4D">
        <w:t>verband</w:t>
      </w:r>
      <w:proofErr w:type="spellEnd"/>
      <w:r w:rsidRPr="00AA5B4D">
        <w:t xml:space="preserve"> met </w:t>
      </w:r>
      <w:proofErr w:type="spellStart"/>
      <w:r w:rsidRPr="00AA5B4D">
        <w:t>versterking</w:t>
      </w:r>
      <w:proofErr w:type="spellEnd"/>
      <w:r w:rsidRPr="00AA5B4D">
        <w:t xml:space="preserve"> van het </w:t>
      </w:r>
      <w:proofErr w:type="spellStart"/>
      <w:r w:rsidRPr="00AA5B4D">
        <w:t>toekomstperspectief</w:t>
      </w:r>
      <w:proofErr w:type="spellEnd"/>
      <w:r w:rsidRPr="00AA5B4D">
        <w:t xml:space="preserve"> van de </w:t>
      </w:r>
      <w:proofErr w:type="spellStart"/>
      <w:r w:rsidRPr="00AA5B4D">
        <w:t>publieke</w:t>
      </w:r>
      <w:proofErr w:type="spellEnd"/>
      <w:r w:rsidRPr="00AA5B4D">
        <w:t xml:space="preserve"> </w:t>
      </w:r>
      <w:proofErr w:type="spellStart"/>
      <w:r w:rsidRPr="00AA5B4D">
        <w:t>omroep</w:t>
      </w:r>
      <w:proofErr w:type="spellEnd"/>
      <w:r>
        <w:rPr>
          <w:lang w:val="nl-NL"/>
        </w:rPr>
        <w:t>.</w:t>
      </w:r>
    </w:p>
    <w:p w:rsidR="00CD366C" w:rsidP="008E023C" w:rsidRDefault="00CD366C">
      <w:pPr>
        <w:pStyle w:val="standaard-tekst"/>
        <w:rPr>
          <w:lang w:val="nl-NL"/>
        </w:rPr>
      </w:pPr>
    </w:p>
    <w:p w:rsidR="00CD366C" w:rsidP="008E023C" w:rsidRDefault="00CD366C">
      <w:pPr>
        <w:pStyle w:val="standaard-tekst"/>
        <w:rPr>
          <w:lang w:val="nl-NL"/>
        </w:rPr>
      </w:pPr>
    </w:p>
    <w:p w:rsidR="00CD366C" w:rsidP="008E023C" w:rsidRDefault="00CD366C">
      <w:pPr>
        <w:pStyle w:val="standaard-tekst"/>
        <w:rPr>
          <w:lang w:val="nl-NL"/>
        </w:rPr>
      </w:pPr>
    </w:p>
    <w:p w:rsidRPr="008E023C" w:rsidR="008E023C" w:rsidP="008E023C" w:rsidRDefault="00CD366C">
      <w:pPr>
        <w:pStyle w:val="standaard-tekst"/>
        <w:rPr>
          <w:lang w:val="nl-NL"/>
        </w:rPr>
      </w:pPr>
      <w:r>
        <w:rPr>
          <w:lang w:val="nl-NL"/>
        </w:rPr>
        <w:t xml:space="preserve">De </w:t>
      </w:r>
      <w:r w:rsidR="00D411D2">
        <w:rPr>
          <w:lang w:val="nl-NL"/>
        </w:rPr>
        <w:t>M</w:t>
      </w:r>
      <w:r w:rsidRPr="008E023C">
        <w:rPr>
          <w:lang w:val="nl-NL"/>
        </w:rPr>
        <w:t>inister voor Basis- en Voor</w:t>
      </w:r>
      <w:r w:rsidR="008138A9">
        <w:rPr>
          <w:lang w:val="nl-NL"/>
        </w:rPr>
        <w:t>t</w:t>
      </w:r>
      <w:r w:rsidRPr="008E023C">
        <w:rPr>
          <w:lang w:val="nl-NL"/>
        </w:rPr>
        <w:t>gezet Onderwijs en Media,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CD366C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CD366C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CD366C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CD366C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CD366C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="008E023C" w:rsidP="008E023C" w:rsidRDefault="00CD366C">
      <w:pPr>
        <w:pStyle w:val="standaard-tekst"/>
      </w:pPr>
      <w:r>
        <w:t>Arie Slob</w:t>
      </w:r>
    </w:p>
    <w:sectPr w:rsidR="008E023C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13" w:rsidRDefault="008C3113">
      <w:pPr>
        <w:spacing w:line="240" w:lineRule="auto"/>
      </w:pPr>
      <w:r>
        <w:separator/>
      </w:r>
    </w:p>
  </w:endnote>
  <w:endnote w:type="continuationSeparator" w:id="0">
    <w:p w:rsidR="008C3113" w:rsidRDefault="008C3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0A7F39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CD366C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0A7F39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CD366C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8A08F6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8A08F6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13" w:rsidRDefault="008C3113">
      <w:pPr>
        <w:spacing w:line="240" w:lineRule="auto"/>
      </w:pPr>
      <w:r>
        <w:separator/>
      </w:r>
    </w:p>
  </w:footnote>
  <w:footnote w:type="continuationSeparator" w:id="0">
    <w:p w:rsidR="008C3113" w:rsidRDefault="008C31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A7F39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0A7F39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0A7F39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A7F39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CD366C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438817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0A7F39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CD366C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0A7F39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0A7F39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0A7F39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CD366C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6E0F44"/>
    <w:multiLevelType w:val="hybridMultilevel"/>
    <w:tmpl w:val="50F0923E"/>
    <w:lvl w:ilvl="0" w:tplc="2188D3CA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7D4426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D230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8A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2D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9CE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29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B81C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949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E4CC59CF"/>
    <w:multiLevelType w:val="hybridMultilevel"/>
    <w:tmpl w:val="50F0923E"/>
    <w:lvl w:ilvl="0" w:tplc="009CDDF6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FA0C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229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67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821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B8C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C8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A6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A4A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EF746BF4"/>
    <w:multiLevelType w:val="hybridMultilevel"/>
    <w:tmpl w:val="1D8E1FCE"/>
    <w:lvl w:ilvl="0" w:tplc="BC14E16C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48AE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5AD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EB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1873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5CD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4B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9877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AFE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EE4371"/>
    <w:multiLevelType w:val="hybridMultilevel"/>
    <w:tmpl w:val="1D8E1FCE"/>
    <w:lvl w:ilvl="0" w:tplc="BB44924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2F031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FED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702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C3C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ACB5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568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686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78D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176EE"/>
    <w:rsid w:val="000407BB"/>
    <w:rsid w:val="0008058A"/>
    <w:rsid w:val="00082403"/>
    <w:rsid w:val="00093ABC"/>
    <w:rsid w:val="000A7F39"/>
    <w:rsid w:val="00153BD0"/>
    <w:rsid w:val="00217880"/>
    <w:rsid w:val="00247061"/>
    <w:rsid w:val="0026686B"/>
    <w:rsid w:val="00275984"/>
    <w:rsid w:val="002F258D"/>
    <w:rsid w:val="002F71BB"/>
    <w:rsid w:val="00374412"/>
    <w:rsid w:val="003A7160"/>
    <w:rsid w:val="003B6D32"/>
    <w:rsid w:val="00423C3F"/>
    <w:rsid w:val="004249A3"/>
    <w:rsid w:val="00434042"/>
    <w:rsid w:val="004425A7"/>
    <w:rsid w:val="0044605E"/>
    <w:rsid w:val="0047126E"/>
    <w:rsid w:val="00471D11"/>
    <w:rsid w:val="00483ECA"/>
    <w:rsid w:val="0049501A"/>
    <w:rsid w:val="004C7E1D"/>
    <w:rsid w:val="004F44C2"/>
    <w:rsid w:val="00527BD4"/>
    <w:rsid w:val="00596D5A"/>
    <w:rsid w:val="005F2FA9"/>
    <w:rsid w:val="006029A2"/>
    <w:rsid w:val="00675E30"/>
    <w:rsid w:val="006C2093"/>
    <w:rsid w:val="006D2844"/>
    <w:rsid w:val="006F273B"/>
    <w:rsid w:val="00704845"/>
    <w:rsid w:val="008138A9"/>
    <w:rsid w:val="008211EF"/>
    <w:rsid w:val="00831386"/>
    <w:rsid w:val="00892BA5"/>
    <w:rsid w:val="008A08F6"/>
    <w:rsid w:val="008C3113"/>
    <w:rsid w:val="008C356D"/>
    <w:rsid w:val="008E023C"/>
    <w:rsid w:val="008E3932"/>
    <w:rsid w:val="008F6AD7"/>
    <w:rsid w:val="009262BA"/>
    <w:rsid w:val="00963440"/>
    <w:rsid w:val="009E3B07"/>
    <w:rsid w:val="009F566C"/>
    <w:rsid w:val="00A604D3"/>
    <w:rsid w:val="00A9253B"/>
    <w:rsid w:val="00B264F5"/>
    <w:rsid w:val="00B72C71"/>
    <w:rsid w:val="00BC3B53"/>
    <w:rsid w:val="00BC4AE3"/>
    <w:rsid w:val="00BF4427"/>
    <w:rsid w:val="00C64E34"/>
    <w:rsid w:val="00CD366C"/>
    <w:rsid w:val="00D037A9"/>
    <w:rsid w:val="00D17084"/>
    <w:rsid w:val="00D411D2"/>
    <w:rsid w:val="00D4707D"/>
    <w:rsid w:val="00D86CC6"/>
    <w:rsid w:val="00D9561B"/>
    <w:rsid w:val="00DD7316"/>
    <w:rsid w:val="00E35CF4"/>
    <w:rsid w:val="00E85E52"/>
    <w:rsid w:val="00E972A2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135</ap:Words>
  <ap:Characters>744</ap:Characters>
  <ap:DocSecurity>4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2021-02-09T11:01:00.0000000Z</dcterms:created>
  <dcterms:modified xsi:type="dcterms:W3CDTF">2021-02-09T11:01:00.0000000Z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o209voo</vt:lpwstr>
  </property>
  <property fmtid="{D5CDD505-2E9C-101B-9397-08002B2CF9AE}" pid="3" name="cs_objectid">
    <vt:lpwstr>26837053</vt:lpwstr>
  </property>
  <property fmtid="{D5CDD505-2E9C-101B-9397-08002B2CF9AE}" pid="4" name="datum.document">
    <vt:filetime>2021-02-03T00:00:00Z</vt:filetime>
  </property>
  <property fmtid="{D5CDD505-2E9C-101B-9397-08002B2CF9AE}" pid="5" name="ocw_betreft">
    <vt:lpwstr/>
  </property>
  <property fmtid="{D5CDD505-2E9C-101B-9397-08002B2CF9AE}" pid="6" name="ocw_directie">
    <vt:lpwstr>WJZ</vt:lpwstr>
  </property>
  <property fmtid="{D5CDD505-2E9C-101B-9397-08002B2CF9AE}" pid="7" name="sjabloon.edocs.documenttype">
    <vt:lpwstr>BRIEF</vt:lpwstr>
  </property>
  <property fmtid="{D5CDD505-2E9C-101B-9397-08002B2CF9AE}" pid="8" name="sjabloon.edocs.richting">
    <vt:lpwstr>UITGAAND</vt:lpwstr>
  </property>
</Properties>
</file>