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524C5A"/>
        <w:p w:rsidR="00241BB9" w:rsidRDefault="00524C5A">
          <w:pPr>
            <w:spacing w:line="240" w:lineRule="auto"/>
          </w:pPr>
        </w:p>
      </w:sdtContent>
    </w:sdt>
    <w:p w:rsidR="00CD5856" w:rsidRDefault="00524C5A">
      <w:pPr>
        <w:spacing w:line="240" w:lineRule="auto"/>
      </w:pPr>
    </w:p>
    <w:p w:rsidR="00CD5856" w:rsidRDefault="00524C5A"/>
    <w:p w:rsidR="00CD5856" w:rsidRDefault="00524C5A"/>
    <w:p w:rsidR="00CD5856" w:rsidRDefault="00524C5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D59C5" w:rsidP="006C111A" w:rsidRDefault="00F41E28">
      <w:pPr>
        <w:pStyle w:val="Huisstijl-Aanhef"/>
      </w:pPr>
      <w:r>
        <w:t>Geachte voorzitter,</w:t>
      </w:r>
    </w:p>
    <w:p w:rsidR="006C111A" w:rsidP="006C111A" w:rsidRDefault="00F41E28">
      <w:pPr>
        <w:pStyle w:val="Huisstijl-Aanhef"/>
      </w:pPr>
      <w:r>
        <w:t>Hierbij bied ik u de nota naar aanleiding van het verslag, alsmede een nota van wijziging inzake het bovenvermelde voorstel aan.</w:t>
      </w:r>
    </w:p>
    <w:p w:rsidR="00D918B7" w:rsidP="00D918B7" w:rsidRDefault="00F41E28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F41E28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D918B7" w:rsidP="00D918B7" w:rsidRDefault="00F41E28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524C5A">
      <w:pPr>
        <w:spacing w:line="240" w:lineRule="auto"/>
        <w:rPr>
          <w:noProof/>
        </w:rPr>
      </w:pPr>
    </w:p>
    <w:p w:rsidR="00D918B7" w:rsidP="00D918B7" w:rsidRDefault="00524C5A">
      <w:pPr>
        <w:spacing w:line="240" w:lineRule="auto"/>
        <w:rPr>
          <w:noProof/>
        </w:rPr>
      </w:pPr>
    </w:p>
    <w:p w:rsidR="00BC481F" w:rsidP="00D918B7" w:rsidRDefault="00F41E28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523C02" w:rsidP="00463DBC" w:rsidRDefault="00524C5A">
      <w:pPr>
        <w:spacing w:line="240" w:lineRule="auto"/>
        <w:rPr>
          <w:noProof/>
        </w:rPr>
      </w:pPr>
    </w:p>
    <w:p w:rsidR="00235AED" w:rsidP="00463DBC" w:rsidRDefault="00524C5A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5A" w:rsidRDefault="00524C5A">
      <w:pPr>
        <w:spacing w:line="240" w:lineRule="auto"/>
      </w:pPr>
      <w:r>
        <w:separator/>
      </w:r>
    </w:p>
  </w:endnote>
  <w:endnote w:type="continuationSeparator" w:id="0">
    <w:p w:rsidR="00524C5A" w:rsidRDefault="00524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524C5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41E28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DE09D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DE09D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5A" w:rsidRDefault="00524C5A">
      <w:pPr>
        <w:spacing w:line="240" w:lineRule="auto"/>
      </w:pPr>
      <w:r>
        <w:separator/>
      </w:r>
    </w:p>
  </w:footnote>
  <w:footnote w:type="continuationSeparator" w:id="0">
    <w:p w:rsidR="00524C5A" w:rsidRDefault="00524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24C5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79.65pt;margin-top:244.6pt;width:323.1pt;height:89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E670A3" w:rsidRDefault="00524C5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F41E2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  27 januari 2021</w:t>
                </w:r>
                <w:r>
                  <w:tab/>
                </w:r>
              </w:p>
              <w:p w:rsidR="00CD5856" w:rsidRDefault="00F41E28" w:rsidP="006C111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>
                  <w:tab/>
                  <w:t xml:space="preserve">Nota n.a.v. het verslag en nota van wijziging inzake </w:t>
                </w:r>
                <w:r>
                  <w:rPr>
                    <w:rFonts w:cs="Arial"/>
                    <w:szCs w:val="18"/>
                  </w:rPr>
                  <w:t xml:space="preserve">het voorstel van wet houdende wijziging van de </w:t>
                </w:r>
                <w:r>
                  <w:t>Wet medisch-wetenschappelijk onderzoek met mensen in verband met de derde evaluatie van die wet alsmede enkele wijzigingen van technische aard</w:t>
                </w:r>
              </w:p>
              <w:p w:rsidR="00CD5856" w:rsidRDefault="00524C5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41E28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70443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F41E28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7775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41E2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41E2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41E2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41E2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41E28">
                <w:pPr>
                  <w:pStyle w:val="Huisstijl-Referentiegegevens"/>
                </w:pPr>
                <w:fldSimple w:instr=" DOCPROPERTY  KenmerkVWS  \* MERGEFORMAT ">
                  <w:r w:rsidR="00DE09D2">
                    <w:t>1699405-206291-WJZ</w:t>
                  </w:r>
                </w:fldSimple>
              </w:p>
              <w:p w:rsidR="00CD5856" w:rsidRPr="002B504F" w:rsidRDefault="00F41E2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41E28">
                <w:pPr>
                  <w:pStyle w:val="Huisstijl-Referentiegegevens"/>
                </w:pPr>
                <w:r>
                  <w:t>2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F41E2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41E28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F41E2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524C5A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4C5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41E2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24C5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41E28">
                <w:pPr>
                  <w:pStyle w:val="Huisstijl-Referentiegegevens"/>
                </w:pPr>
                <w:fldSimple w:instr=" DOCPROPERTY  KenmerkVWS  \* MERGEFORMAT ">
                  <w:r w:rsidR="00DE09D2">
                    <w:t>1699405-206291-WJZ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524C5A"/>
              <w:p w:rsidR="00CD5856" w:rsidRDefault="00524C5A">
                <w:pPr>
                  <w:pStyle w:val="Huisstijl-Paginanummer"/>
                </w:pPr>
              </w:p>
              <w:p w:rsidR="00CD5856" w:rsidRDefault="00524C5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24C5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41E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F41E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524C5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41E2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53056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41E2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44667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41E2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41E2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41E2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41E2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41E2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41E2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41E28">
                <w:pPr>
                  <w:pStyle w:val="Huisstijl-Referentiegegevens"/>
                </w:pPr>
                <w:r>
                  <w:t>KENMERK</w:t>
                </w:r>
              </w:p>
              <w:p w:rsidR="00CD5856" w:rsidRDefault="00F41E2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41E2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41E2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4C5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41E2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6D60632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B92D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0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CE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C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0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E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E9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0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F"/>
    <w:rsid w:val="00524C5A"/>
    <w:rsid w:val="00AE60AF"/>
    <w:rsid w:val="00DE09D2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08B5D892-8A53-4838-AE3A-751DE78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2021-01-27T15:31:00.0000000Z</lastPrinted>
  <dcterms:created xsi:type="dcterms:W3CDTF">2021-01-27T15:30:00.0000000Z</dcterms:created>
  <dcterms:modified xsi:type="dcterms:W3CDTF">2021-01-27T15:31:00.0000000Z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1699405-206291-WJZ</vt:lpwstr>
  </property>
  <property fmtid="{D5CDD505-2E9C-101B-9397-08002B2CF9AE}" pid="8" name="Naam">
    <vt:lpwstr>Vreken, I.S. (Ime)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</Properties>
</file>