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3E" w:rsidP="0068313E" w:rsidRDefault="00A62A91">
      <w:pPr>
        <w:tabs>
          <w:tab w:val="left" w:pos="426"/>
        </w:tabs>
      </w:pPr>
      <w:r>
        <w:t>Geachte Voorzitter,</w:t>
      </w:r>
    </w:p>
    <w:p w:rsidR="00A62A91" w:rsidP="0068313E" w:rsidRDefault="00A62A91">
      <w:pPr>
        <w:tabs>
          <w:tab w:val="left" w:pos="426"/>
        </w:tabs>
      </w:pPr>
    </w:p>
    <w:p w:rsidR="004704B3" w:rsidP="0068313E" w:rsidRDefault="007D1409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</w:t>
      </w:r>
      <w:r w:rsidR="00094A5A">
        <w:t>,</w:t>
      </w:r>
      <w:r>
        <w:t xml:space="preserve"> mede namens de </w:t>
      </w:r>
      <w:r w:rsidR="00A62A91">
        <w:t>m</w:t>
      </w:r>
      <w:r>
        <w:t>inister van Binnenlandse Zaken en Koninkrijksrelaties</w:t>
      </w:r>
      <w:r w:rsidR="00094A5A">
        <w:t xml:space="preserve">, </w:t>
      </w:r>
      <w:r>
        <w:t>de nota van wijziging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094A5A" w:rsidP="0068313E" w:rsidRDefault="00094A5A">
      <w:pPr>
        <w:tabs>
          <w:tab w:val="left" w:pos="426"/>
        </w:tabs>
      </w:pPr>
    </w:p>
    <w:p w:rsidR="004704B3" w:rsidP="00402CD4" w:rsidRDefault="004704B3">
      <w:pPr>
        <w:spacing w:line="240" w:lineRule="auto"/>
      </w:pPr>
    </w:p>
    <w:p w:rsidR="00094A5A" w:rsidP="00402CD4" w:rsidRDefault="00094A5A">
      <w:pPr>
        <w:spacing w:line="240" w:lineRule="auto"/>
      </w:pPr>
    </w:p>
    <w:p w:rsidR="00A62A91" w:rsidP="00402CD4" w:rsidRDefault="00094A5A">
      <w:pPr>
        <w:spacing w:line="240" w:lineRule="auto"/>
      </w:pPr>
      <w:r>
        <w:t>B. van ‘t Wout</w:t>
      </w:r>
      <w:r w:rsidRPr="00A62A91" w:rsidR="00A62A91">
        <w:t xml:space="preserve"> </w:t>
      </w:r>
    </w:p>
    <w:p w:rsidR="00094A5A" w:rsidP="00402CD4" w:rsidRDefault="00A62A91">
      <w:pPr>
        <w:spacing w:line="240" w:lineRule="auto"/>
      </w:pPr>
      <w:r w:rsidRPr="00BE7CD7">
        <w:t>Minister van Economische Zaken en Klimaat</w:t>
      </w:r>
    </w:p>
    <w:sectPr w:rsidR="00094A5A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6C" w:rsidRDefault="007D1409">
      <w:pPr>
        <w:spacing w:line="240" w:lineRule="auto"/>
      </w:pPr>
      <w:r>
        <w:separator/>
      </w:r>
    </w:p>
  </w:endnote>
  <w:endnote w:type="continuationSeparator" w:id="0">
    <w:p w:rsidR="00115E6C" w:rsidRDefault="007D1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1A" w:rsidRDefault="00A620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A260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:rsidR="00074F10" w:rsidRPr="00645414" w:rsidRDefault="007D140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A260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:rsidR="00074F10" w:rsidRPr="00ED539E" w:rsidRDefault="007D140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A6201A">
            <w:t>1</w:t>
          </w:r>
          <w:r w:rsidR="0054720B"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6C" w:rsidRDefault="007D1409">
      <w:pPr>
        <w:spacing w:line="240" w:lineRule="auto"/>
      </w:pPr>
      <w:r>
        <w:separator/>
      </w:r>
    </w:p>
  </w:footnote>
  <w:footnote w:type="continuationSeparator" w:id="0">
    <w:p w:rsidR="00115E6C" w:rsidRDefault="007D1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1A" w:rsidRDefault="00A620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A2605" w:rsidTr="00A50CF6">
      <w:tc>
        <w:tcPr>
          <w:tcW w:w="2156" w:type="dxa"/>
          <w:shd w:val="clear" w:color="auto" w:fill="auto"/>
        </w:tcPr>
        <w:p w:rsidR="00074F10" w:rsidRPr="005819CE" w:rsidRDefault="007D1409" w:rsidP="00811294">
          <w:pPr>
            <w:pStyle w:val="Huisstijl-Kopje"/>
          </w:pPr>
          <w:r>
            <w:t>Ons kenmerk</w:t>
          </w:r>
        </w:p>
        <w:p w:rsidR="00074F10" w:rsidRPr="005819CE" w:rsidRDefault="007D1409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21014369</w:t>
                </w:r>
              </w:fldSimple>
            </w:sdtContent>
          </w:sdt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A2605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A2605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7D1409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973538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RDefault="00F034D8" w:rsidP="00F034D8">
          <w:pPr>
            <w:rPr>
              <w:szCs w:val="18"/>
            </w:rPr>
          </w:pPr>
        </w:p>
        <w:p w:rsidR="00E2409C" w:rsidRDefault="00E2409C"/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A2605" w:rsidTr="003F7063">
      <w:tc>
        <w:tcPr>
          <w:tcW w:w="2160" w:type="dxa"/>
        </w:tcPr>
        <w:p w:rsidR="003F7063" w:rsidRPr="00F9751C" w:rsidRDefault="007D1409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3F7063" w:rsidRPr="00BE5ED9" w:rsidRDefault="007D1409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7D1409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7D1409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3F7063" w:rsidRPr="004C2ACE" w:rsidRDefault="007D1409" w:rsidP="00681BC7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6A2605" w:rsidTr="003F7063">
      <w:tc>
        <w:tcPr>
          <w:tcW w:w="2160" w:type="dxa"/>
        </w:tcPr>
        <w:p w:rsidR="003F7063" w:rsidRPr="004C2ACE" w:rsidRDefault="003F7063" w:rsidP="003F7063"/>
      </w:tc>
    </w:tr>
    <w:tr w:rsidR="006A2605" w:rsidTr="003F7063">
      <w:tc>
        <w:tcPr>
          <w:tcW w:w="2160" w:type="dxa"/>
        </w:tcPr>
        <w:p w:rsidR="003F7063" w:rsidRPr="00F9751C" w:rsidRDefault="007D1409" w:rsidP="003F7063">
          <w:pPr>
            <w:pStyle w:val="Huisstijl-Kopje"/>
          </w:pPr>
          <w:r w:rsidRPr="00F9751C">
            <w:t>Ons kenmerk</w:t>
          </w:r>
        </w:p>
        <w:p w:rsidR="003F7063" w:rsidRDefault="007D1409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21014369</w:t>
                </w:r>
              </w:fldSimple>
            </w:sdtContent>
          </w:sdt>
        </w:p>
        <w:p w:rsidR="003F7063" w:rsidRPr="003F7063" w:rsidRDefault="007D1409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RDefault="007D1409" w:rsidP="003F7063">
          <w:pPr>
            <w:pStyle w:val="Huisstijl-Gegeven"/>
          </w:pPr>
          <w: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A2605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7D140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A2605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A62A91" w:rsidRDefault="007D1409" w:rsidP="00A50CF6">
          <w:pPr>
            <w:pStyle w:val="Huisstijl-NAW"/>
          </w:pPr>
          <w:r w:rsidRPr="00D24199">
            <w:t xml:space="preserve">De </w:t>
          </w:r>
          <w:r w:rsidR="00A62A91">
            <w:t>V</w:t>
          </w:r>
          <w:r w:rsidRPr="00D24199">
            <w:t xml:space="preserve">oorzitter van de Tweede Kamer </w:t>
          </w:r>
        </w:p>
        <w:p w:rsidR="00074F10" w:rsidRDefault="007D1409" w:rsidP="00A50CF6">
          <w:pPr>
            <w:pStyle w:val="Huisstijl-NAW"/>
          </w:pPr>
          <w:r w:rsidRPr="00D24199">
            <w:t>der Staten-Generaal</w:t>
          </w:r>
        </w:p>
        <w:p w:rsidR="0044233D" w:rsidRPr="00D24199" w:rsidRDefault="007D1409" w:rsidP="00790793">
          <w:r w:rsidRPr="00D24199">
            <w:t>Binnenhof 4</w:t>
          </w:r>
        </w:p>
        <w:p w:rsidR="0044233D" w:rsidRPr="00097AE2" w:rsidRDefault="007D1409" w:rsidP="00790793">
          <w:r w:rsidRPr="00D24199">
            <w:t xml:space="preserve">2513 AA </w:t>
          </w:r>
          <w:r>
            <w:t xml:space="preserve"> </w:t>
          </w:r>
          <w:r w:rsidR="00A62A91">
            <w:t>DEN HAAG</w:t>
          </w:r>
        </w:p>
      </w:tc>
    </w:tr>
    <w:tr w:rsidR="006A2605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A2605" w:rsidTr="003A7CAB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7D1409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A6201A" w:rsidP="00A50CF6">
          <w:r>
            <w:t>27 januari 2021</w:t>
          </w:r>
        </w:p>
      </w:tc>
    </w:tr>
    <w:tr w:rsidR="006A2605" w:rsidTr="003A7CAB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7D1409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7D1409" w:rsidP="00A50CF6">
          <w:bookmarkStart w:id="0" w:name="_GoBack"/>
          <w:r w:rsidRPr="00F83BC6">
            <w:t>Voorstel van wet</w:t>
          </w:r>
          <w:r>
            <w:t xml:space="preserve"> tot Wijziging van de Tijdelijke wet Groningen in verband met de versterking van gebouwen in de provincie Groningen (Kamerstuknummer 35603) </w:t>
          </w:r>
          <w:bookmarkEnd w:id="0"/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F6AA5BD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6869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4C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04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41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FCA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6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CC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E27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73B0A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AF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8E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66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6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2B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8A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60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8E0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78306C5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81E0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36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E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21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8A5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84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6C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5C8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F9223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B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29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4C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CE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60C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25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4D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22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7D62A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0D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CE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4AA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A2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2F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6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0C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64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71820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4B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AF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00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5EF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C5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E3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22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CD04C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A6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2D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E8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CB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09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A6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A1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4A5A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15E6C"/>
    <w:rsid w:val="00123704"/>
    <w:rsid w:val="001270C7"/>
    <w:rsid w:val="00132540"/>
    <w:rsid w:val="001372F1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518F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A2605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D1409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201A"/>
    <w:rsid w:val="00A62A91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3A19DCE4"/>
  <w15:docId w15:val="{6A13F143-7B1B-4E6A-84D7-295DAEC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232D5D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232D5D"/>
    <w:rsid w:val="005C63AD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200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2021-01-26T14:31:00.0000000Z</lastPrinted>
  <dcterms:created xsi:type="dcterms:W3CDTF">2021-01-27T11:44:00.0000000Z</dcterms:created>
  <dcterms:modified xsi:type="dcterms:W3CDTF">2021-01-27T11:44:00.0000000Z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SchefferM1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14 januari 2021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Tijdelijke wet Groningen in verband met de versterking van gebouwen in de provincie Groningen (Kamerstuknummer 35603)</vt:lpwstr>
  </property>
  <property fmtid="{D5CDD505-2E9C-101B-9397-08002B2CF9AE}" pid="8" name="documentId">
    <vt:lpwstr>21014369</vt:lpwstr>
  </property>
  <property fmtid="{D5CDD505-2E9C-101B-9397-08002B2CF9AE}" pid="9" name="TYPE_ID">
    <vt:lpwstr>Vervolgstuk regelgeving</vt:lpwstr>
  </property>
</Properties>
</file>