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6A" w:rsidP="00636D2B" w:rsidRDefault="00EC3B6A">
      <w:pPr>
        <w:pStyle w:val="Koptekst"/>
      </w:pPr>
      <w:r>
        <w:t>Geachte voorzitter,</w:t>
      </w:r>
    </w:p>
    <w:p w:rsidR="00EC3B6A" w:rsidP="00636D2B" w:rsidRDefault="00EC3B6A">
      <w:pPr>
        <w:pStyle w:val="Koptekst"/>
      </w:pPr>
    </w:p>
    <w:p w:rsidR="00636D2B" w:rsidP="00636D2B" w:rsidRDefault="00636D2B">
      <w:pPr>
        <w:pStyle w:val="Koptekst"/>
      </w:pPr>
      <w:r>
        <w:t>Hierbij bied ik u de nota naar aanleiding van het verslag aan betreffende de Wijziging van de Wet op de omzetbelasting 19</w:t>
      </w:r>
      <w:r w:rsidR="00E25D0F">
        <w:t>68 (Wet implementatie richtlijnen elektronische handel</w:t>
      </w:r>
      <w:r>
        <w:t>).</w:t>
      </w:r>
    </w:p>
    <w:p w:rsidR="00EC3B6A" w:rsidP="00EC3B6A" w:rsidRDefault="00EC3B6A">
      <w:pPr>
        <w:pStyle w:val="Koptekst"/>
      </w:pPr>
    </w:p>
    <w:p w:rsidR="00EC3B6A" w:rsidP="00EC3B6A" w:rsidRDefault="00EC3B6A">
      <w:pPr>
        <w:pStyle w:val="Koptekst"/>
      </w:pPr>
      <w:r>
        <w:t>Hoogachtend,</w:t>
      </w:r>
    </w:p>
    <w:p w:rsidR="00EC3B6A" w:rsidP="00EC3B6A" w:rsidRDefault="00EC3B6A">
      <w:pPr>
        <w:pStyle w:val="Koptekst"/>
      </w:pPr>
    </w:p>
    <w:p w:rsidR="00EC3B6A" w:rsidP="00EC3B6A" w:rsidRDefault="00EC3B6A">
      <w:pPr>
        <w:pStyle w:val="Koptekst"/>
      </w:pPr>
      <w:r>
        <w:t>De staatssecretaris van Financiën – Fiscaliteit en Belastingdienst,</w:t>
      </w:r>
    </w:p>
    <w:p w:rsidR="00EC3B6A" w:rsidP="00EC3B6A" w:rsidRDefault="00EC3B6A">
      <w:pPr>
        <w:pStyle w:val="Koptekst"/>
      </w:pPr>
    </w:p>
    <w:p w:rsidR="00EC3B6A" w:rsidP="00EC3B6A" w:rsidRDefault="00EC3B6A">
      <w:pPr>
        <w:pStyle w:val="Koptekst"/>
      </w:pPr>
    </w:p>
    <w:p w:rsidR="00EC3B6A" w:rsidP="00EC3B6A" w:rsidRDefault="00EC3B6A">
      <w:pPr>
        <w:pStyle w:val="Koptekst"/>
      </w:pPr>
    </w:p>
    <w:p w:rsidR="00EC3B6A" w:rsidP="00EC3B6A" w:rsidRDefault="00EC3B6A">
      <w:pPr>
        <w:pStyle w:val="Koptekst"/>
      </w:pPr>
    </w:p>
    <w:p w:rsidR="00EC3B6A" w:rsidP="00EC3B6A" w:rsidRDefault="00EC3B6A">
      <w:pPr>
        <w:pStyle w:val="Koptekst"/>
      </w:pPr>
    </w:p>
    <w:p w:rsidR="00636D2B" w:rsidP="00636D2B" w:rsidRDefault="00EC3B6A">
      <w:pPr>
        <w:pStyle w:val="Koptekst"/>
      </w:pPr>
      <w:r>
        <w:t>J.A. Vijlbrief</w:t>
      </w:r>
    </w:p>
    <w:sectPr w:rsidR="00636D2B" w:rsidSect="00911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B7" w:rsidRDefault="004571B7">
      <w:pPr>
        <w:spacing w:line="240" w:lineRule="auto"/>
      </w:pPr>
      <w:r>
        <w:separator/>
      </w:r>
    </w:p>
  </w:endnote>
  <w:endnote w:type="continuationSeparator" w:id="0">
    <w:p w:rsidR="004571B7" w:rsidRDefault="00457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B1" w:rsidRDefault="003315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r w:rsidR="00C25F15">
            <w:fldChar w:fldCharType="begin"/>
          </w:r>
          <w:r w:rsidR="00C25F15">
            <w:instrText xml:space="preserve"> PAGE    \* MERGEFORMAT </w:instrText>
          </w:r>
          <w:r w:rsidR="00C25F15">
            <w:fldChar w:fldCharType="separate"/>
          </w:r>
          <w:r w:rsidR="003315B1">
            <w:rPr>
              <w:noProof/>
            </w:rPr>
            <w:t>1</w:t>
          </w:r>
          <w:r w:rsidR="00C25F15">
            <w:rPr>
              <w:noProof/>
            </w:rPr>
            <w:fldChar w:fldCharType="end"/>
          </w:r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3315B1">
              <w:rPr>
                <w:noProof/>
              </w:rPr>
              <w:t>1</w:t>
            </w:r>
          </w:fldSimple>
        </w:p>
      </w:tc>
    </w:tr>
  </w:tbl>
  <w:p w:rsidR="00FD21B8" w:rsidRDefault="00E3167A">
    <w:pPr>
      <w:pStyle w:val="Huisstijl-Rubricering"/>
    </w:pPr>
    <w:r>
      <w:fldChar w:fldCharType="begin"/>
    </w:r>
    <w:r w:rsidR="00021C99">
      <w:instrText xml:space="preserve"> DOCPROPERTY  Rubricering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E3167A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21C99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r w:rsidR="00C25F15">
            <w:fldChar w:fldCharType="begin"/>
          </w:r>
          <w:r w:rsidR="00C25F15">
            <w:instrText xml:space="preserve"> PAGE    \* MERGEFORMAT </w:instrText>
          </w:r>
          <w:r w:rsidR="00C25F15">
            <w:fldChar w:fldCharType="separate"/>
          </w:r>
          <w:r w:rsidR="00605667">
            <w:rPr>
              <w:noProof/>
            </w:rPr>
            <w:t>1</w:t>
          </w:r>
          <w:r w:rsidR="00C25F15">
            <w:rPr>
              <w:noProof/>
            </w:rPr>
            <w:fldChar w:fldCharType="end"/>
          </w:r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605667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B7" w:rsidRDefault="004571B7">
      <w:pPr>
        <w:spacing w:line="240" w:lineRule="auto"/>
      </w:pPr>
      <w:r>
        <w:separator/>
      </w:r>
    </w:p>
  </w:footnote>
  <w:footnote w:type="continuationSeparator" w:id="0">
    <w:p w:rsidR="004571B7" w:rsidRDefault="00457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B1" w:rsidRDefault="003315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Internationale Zaken en Verbruiksbelastingen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C25F15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3315B1">
        <w:t>2020-0000228305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Internationale Zaken en Verbruiksbelastingen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2E2ED1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2E2ED1">
      <w:rPr>
        <w:lang w:val="en-US"/>
      </w:rPr>
      <w:t>www.rijksoverheid.nl</w:t>
    </w:r>
  </w:p>
  <w:p w:rsidR="00FD21B8" w:rsidRPr="00E25D0F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de-DE"/>
      </w:rPr>
    </w:pPr>
    <w:r w:rsidRPr="00E25D0F">
      <w:rPr>
        <w:lang w:val="de-DE"/>
      </w:rPr>
      <w:t>Ons kenmerk</w:t>
    </w:r>
  </w:p>
  <w:p w:rsidR="00FD21B8" w:rsidRPr="00EC3B6A" w:rsidRDefault="00C25F1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de-DE"/>
      </w:rPr>
    </w:pPr>
    <w:r>
      <w:fldChar w:fldCharType="begin"/>
    </w:r>
    <w:r w:rsidRPr="00EC3B6A">
      <w:rPr>
        <w:lang w:val="de-DE"/>
      </w:rPr>
      <w:instrText xml:space="preserve"> DOCPROPERTY  Kenmerk  \* MERGEFORMAT </w:instrText>
    </w:r>
    <w:r w:rsidR="003315B1">
      <w:fldChar w:fldCharType="separate"/>
    </w:r>
    <w:r w:rsidR="003315B1">
      <w:rPr>
        <w:lang w:val="de-DE"/>
      </w:rPr>
      <w:t>2020-0000228305</w:t>
    </w:r>
    <w:r>
      <w:fldChar w:fldCharType="end"/>
    </w:r>
    <w:r w:rsidR="00FD21B8" w:rsidRPr="00EC3B6A">
      <w:rPr>
        <w:lang w:val="de-DE"/>
      </w:rPr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2E2ED1" w:rsidRDefault="002E2ED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E2ED1" w:rsidRDefault="002E2ED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FD21B8" w:rsidRDefault="00F368BD">
    <w:pPr>
      <w:pStyle w:val="Voetnoottekst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FD21B8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FD21B8" w:rsidRDefault="00FD21B8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357" cy="160845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357" cy="16084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FD21B8" w:rsidRDefault="00FD21B8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423810" cy="1654810"/>
                                      <wp:effectExtent l="1905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Department.png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23810" cy="1654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FD21B8" w:rsidRDefault="00FD21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FD21B8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FD21B8" w:rsidRDefault="00FD21B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357" cy="160845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357" cy="1608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FD21B8" w:rsidRDefault="00FD21B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23810" cy="1654810"/>
                                <wp:effectExtent l="1905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Department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3810" cy="1654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FD21B8" w:rsidRDefault="00FD21B8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E3167A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21C99">
            <w:instrText xml:space="preserve"> DOCPROPERTY  Rubricering  \* MERGEFORMAT </w:instrText>
          </w:r>
          <w:r>
            <w:fldChar w:fldCharType="end"/>
          </w:r>
        </w:p>
        <w:p w:rsidR="003315B1" w:rsidRDefault="00E3167A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21C99">
            <w:instrText xml:space="preserve"> DOCPROPERTY  Aan  \* MERGEFORMAT </w:instrText>
          </w:r>
          <w:r>
            <w:fldChar w:fldCharType="separate"/>
          </w:r>
          <w:r w:rsidR="003315B1">
            <w:t>De voorzitter van de Tweede Kamer der Staten-Generaal</w:t>
          </w:r>
        </w:p>
        <w:p w:rsidR="003315B1" w:rsidRDefault="003315B1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3315B1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 's Gravenhage</w:t>
          </w:r>
          <w:r w:rsidR="00E3167A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3315B1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30 november 2020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E3167A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 w:rsidR="00021C99">
            <w:instrText xml:space="preserve"> DOCPROPERTY  Onderwerp  \* MERGEFORMAT </w:instrText>
          </w:r>
          <w:r>
            <w:fldChar w:fldCharType="separate"/>
          </w:r>
          <w:r w:rsidR="003315B1">
            <w:t>Aanbieding nota naar aanleiding van het verslag wetsvoorstel implementatie richtlijnen elektronische handel</w:t>
          </w:r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9F"/>
    <w:rsid w:val="00021C99"/>
    <w:rsid w:val="000B7976"/>
    <w:rsid w:val="00113AE1"/>
    <w:rsid w:val="00191478"/>
    <w:rsid w:val="002D5BDF"/>
    <w:rsid w:val="002E2ED1"/>
    <w:rsid w:val="003062E8"/>
    <w:rsid w:val="003315B1"/>
    <w:rsid w:val="0040714C"/>
    <w:rsid w:val="004571B7"/>
    <w:rsid w:val="004B3AB8"/>
    <w:rsid w:val="004B4AB1"/>
    <w:rsid w:val="00561F2D"/>
    <w:rsid w:val="005D7103"/>
    <w:rsid w:val="00605667"/>
    <w:rsid w:val="00623000"/>
    <w:rsid w:val="00636D2B"/>
    <w:rsid w:val="006C6495"/>
    <w:rsid w:val="007A0A5F"/>
    <w:rsid w:val="00911C9F"/>
    <w:rsid w:val="0094716C"/>
    <w:rsid w:val="009D7BC1"/>
    <w:rsid w:val="00AB3EF9"/>
    <w:rsid w:val="00AE70BA"/>
    <w:rsid w:val="00B96746"/>
    <w:rsid w:val="00BE3F1B"/>
    <w:rsid w:val="00C25F15"/>
    <w:rsid w:val="00C8655C"/>
    <w:rsid w:val="00C90F2C"/>
    <w:rsid w:val="00CD2E54"/>
    <w:rsid w:val="00CE728B"/>
    <w:rsid w:val="00D67849"/>
    <w:rsid w:val="00E05A5B"/>
    <w:rsid w:val="00E25D0F"/>
    <w:rsid w:val="00E3167A"/>
    <w:rsid w:val="00E81A4D"/>
    <w:rsid w:val="00EC3B6A"/>
    <w:rsid w:val="00F368BD"/>
    <w:rsid w:val="00F875B1"/>
    <w:rsid w:val="00F93787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F31A8"/>
  <w15:docId w15:val="{123D5BB1-2F06-4CE4-A21D-7FEDF77B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Standaard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Standaard"/>
    <w:next w:val="Standaard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256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2020-10-06T11:58:00.0000000Z</dcterms:created>
  <dcterms:modified xsi:type="dcterms:W3CDTF">2020-11-30T14:36:00.0000000Z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 naar aanleiding van het verslag wetsvoorstel implementatie richtlijnen elektronische handel</vt:lpwstr>
  </property>
  <property fmtid="{D5CDD505-2E9C-101B-9397-08002B2CF9AE}" pid="4" name="Datum">
    <vt:lpwstr/>
  </property>
  <property fmtid="{D5CDD505-2E9C-101B-9397-08002B2CF9AE}" pid="5" name="Kenmerk">
    <vt:lpwstr>2020-0000228305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 's Gravenhage</vt:lpwstr>
  </property>
  <property fmtid="{D5CDD505-2E9C-101B-9397-08002B2CF9AE}" pid="8" name="Rubricering">
    <vt:lpwstr/>
  </property>
  <property fmtid="{D5CDD505-2E9C-101B-9397-08002B2CF9AE}" pid="9" name="ContentTypeId">
    <vt:lpwstr>0x010100EABF430C727CE14186EBC7474CF75C74</vt:lpwstr>
  </property>
</Properties>
</file>