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4411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3DE1D598" wp14:anchorId="106641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A9" w:rsidRDefault="002377A9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2377A9" w:rsidRDefault="002377A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47FCB">
        <w:tc>
          <w:tcPr>
            <w:tcW w:w="0" w:type="auto"/>
          </w:tcPr>
          <w:p w:rsidR="002377A9" w:rsidRDefault="0024411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BCBFB8B" wp14:editId="7B7DB65E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09883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244110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47FCB">
        <w:trPr>
          <w:trHeight w:val="306" w:hRule="exact"/>
        </w:trPr>
        <w:tc>
          <w:tcPr>
            <w:tcW w:w="7512" w:type="dxa"/>
            <w:gridSpan w:val="2"/>
          </w:tcPr>
          <w:p w:rsidR="00F75106" w:rsidRDefault="0024411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647FCB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647FCB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24411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647FCB">
        <w:trPr>
          <w:cantSplit/>
          <w:trHeight w:val="2166" w:hRule="exact"/>
        </w:trPr>
        <w:tc>
          <w:tcPr>
            <w:tcW w:w="7512" w:type="dxa"/>
            <w:gridSpan w:val="2"/>
          </w:tcPr>
          <w:p w:rsidR="00F00D11" w:rsidP="00F00D11" w:rsidRDefault="00F00D11">
            <w:pPr>
              <w:pStyle w:val="adres"/>
            </w:pPr>
            <w:r>
              <w:t>Aan de Voorzitter van de Tweede Kamer</w:t>
            </w:r>
          </w:p>
          <w:p w:rsidR="00F00D11" w:rsidP="00F00D11" w:rsidRDefault="00F00D11">
            <w:pPr>
              <w:pStyle w:val="adres"/>
            </w:pPr>
            <w:r>
              <w:t>der Staten-Generaal</w:t>
            </w:r>
          </w:p>
          <w:p w:rsidR="00F00D11" w:rsidP="00F00D11" w:rsidRDefault="00F00D11">
            <w:pPr>
              <w:pStyle w:val="adres"/>
            </w:pPr>
            <w:r>
              <w:t>Postbus 20018</w:t>
            </w:r>
          </w:p>
          <w:p w:rsidR="00F00D11" w:rsidP="00F00D11" w:rsidRDefault="00F00D11">
            <w:pPr>
              <w:pStyle w:val="adres"/>
            </w:pPr>
            <w:r>
              <w:t>2500 EA  DEN HAAG</w:t>
            </w:r>
          </w:p>
          <w:p w:rsidR="00F75106" w:rsidRDefault="00F75106">
            <w:pPr>
              <w:pStyle w:val="adres"/>
            </w:pPr>
          </w:p>
          <w:p w:rsidR="00F75106" w:rsidP="00244110" w:rsidRDefault="0024411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</w:tc>
      </w:tr>
      <w:tr w:rsidR="00647FCB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647FCB">
        <w:trPr>
          <w:trHeight w:val="238" w:hRule="exact"/>
        </w:trPr>
        <w:tc>
          <w:tcPr>
            <w:tcW w:w="1099" w:type="dxa"/>
          </w:tcPr>
          <w:p w:rsidR="00F75106" w:rsidRDefault="0024411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00D1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20 november 2020</w:t>
            </w:r>
          </w:p>
        </w:tc>
      </w:tr>
      <w:tr w:rsidR="00647FCB">
        <w:trPr>
          <w:trHeight w:val="482" w:hRule="exact"/>
        </w:trPr>
        <w:tc>
          <w:tcPr>
            <w:tcW w:w="1099" w:type="dxa"/>
          </w:tcPr>
          <w:p w:rsidR="00F75106" w:rsidRDefault="0024411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244110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Aanbieding antwoorden feitelijke vragen begroting Justitie en Veiligheid 2021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47FCB">
        <w:tc>
          <w:tcPr>
            <w:tcW w:w="2013" w:type="dxa"/>
          </w:tcPr>
          <w:p w:rsidR="002377A9" w:rsidP="002377A9" w:rsidRDefault="0024411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2377A9" w:rsidP="002377A9" w:rsidRDefault="00244110">
            <w:pPr>
              <w:pStyle w:val="afzendgegevens"/>
            </w:pPr>
            <w:r>
              <w:t>DBO advies</w:t>
            </w:r>
          </w:p>
          <w:p w:rsidR="002377A9" w:rsidP="002377A9" w:rsidRDefault="00244110">
            <w:pPr>
              <w:pStyle w:val="witregel1"/>
            </w:pPr>
            <w:r>
              <w:t> </w:t>
            </w:r>
          </w:p>
          <w:p w:rsidR="002377A9" w:rsidP="002377A9" w:rsidRDefault="00244110">
            <w:pPr>
              <w:pStyle w:val="afzendgegevens"/>
            </w:pPr>
            <w:r>
              <w:t>Turfmarkt 147</w:t>
            </w:r>
          </w:p>
          <w:p w:rsidR="002377A9" w:rsidP="002377A9" w:rsidRDefault="00244110">
            <w:pPr>
              <w:pStyle w:val="afzendgegevens"/>
            </w:pPr>
            <w:r>
              <w:t>2511 DP  Den Haag</w:t>
            </w:r>
          </w:p>
          <w:p w:rsidR="002377A9" w:rsidP="002377A9" w:rsidRDefault="00244110">
            <w:pPr>
              <w:pStyle w:val="afzendgegevens"/>
            </w:pPr>
            <w:r>
              <w:t>Postbus 20301</w:t>
            </w:r>
          </w:p>
          <w:p w:rsidR="002377A9" w:rsidP="002377A9" w:rsidRDefault="00244110">
            <w:pPr>
              <w:pStyle w:val="afzendgegevens"/>
            </w:pPr>
            <w:r>
              <w:t>2500 EH  Den Haag</w:t>
            </w:r>
          </w:p>
          <w:p w:rsidR="002377A9" w:rsidP="002377A9" w:rsidRDefault="00244110">
            <w:pPr>
              <w:pStyle w:val="afzendgegevens"/>
            </w:pPr>
            <w:r>
              <w:t>www.rijksoverheid.nl/jenv</w:t>
            </w:r>
          </w:p>
          <w:p w:rsidR="002377A9" w:rsidP="002377A9" w:rsidRDefault="00244110">
            <w:pPr>
              <w:pStyle w:val="witregel1"/>
            </w:pPr>
            <w:r>
              <w:t> </w:t>
            </w:r>
          </w:p>
          <w:p w:rsidR="002377A9" w:rsidP="002377A9" w:rsidRDefault="00244110">
            <w:pPr>
              <w:pStyle w:val="witregel2"/>
            </w:pPr>
            <w:r>
              <w:t> </w:t>
            </w:r>
          </w:p>
          <w:p w:rsidR="002377A9" w:rsidP="002377A9" w:rsidRDefault="00244110">
            <w:pPr>
              <w:pStyle w:val="referentiekopjes"/>
            </w:pPr>
            <w:r>
              <w:t>Ons kenmerk</w:t>
            </w:r>
          </w:p>
          <w:p w:rsidR="002377A9" w:rsidP="002377A9" w:rsidRDefault="00F00D11">
            <w:pPr>
              <w:pStyle w:val="referentiegegevens"/>
            </w:pPr>
            <w:r>
              <w:t>3103640</w:t>
            </w:r>
          </w:p>
          <w:p w:rsidR="002377A9" w:rsidP="002377A9" w:rsidRDefault="00244110">
            <w:pPr>
              <w:pStyle w:val="witregel1"/>
            </w:pPr>
            <w:r>
              <w:t> </w:t>
            </w:r>
          </w:p>
          <w:p w:rsidR="002377A9" w:rsidP="002377A9" w:rsidRDefault="0024411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377A9" w:rsidP="002377A9" w:rsidRDefault="002377A9">
            <w:pPr>
              <w:pStyle w:val="referentiegegevens"/>
            </w:pPr>
          </w:p>
          <w:bookmarkEnd w:id="4"/>
          <w:p w:rsidRPr="002377A9" w:rsidR="002377A9" w:rsidP="002377A9" w:rsidRDefault="002377A9">
            <w:pPr>
              <w:pStyle w:val="referentiegegevens"/>
            </w:pPr>
          </w:p>
          <w:p w:rsidR="00F75106" w:rsidRDefault="0024411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647FCB" w:rsidTr="00C22108">
        <w:tc>
          <w:tcPr>
            <w:tcW w:w="7716" w:type="dxa"/>
          </w:tcPr>
          <w:p w:rsidR="003119FC" w:rsidP="003119FC" w:rsidRDefault="003119FC">
            <w:pPr>
              <w:pStyle w:val="broodtekst"/>
            </w:pPr>
            <w:r>
              <w:lastRenderedPageBreak/>
              <w:t>Hierbij bieden wij uw Kamer de antwoorden aan op de vragen die door de vaste commissie voor Justitie en Veiligheid zijn gesteld over de v</w:t>
            </w:r>
            <w:r w:rsidRPr="00303610">
              <w:t xml:space="preserve">aststelling van de </w:t>
            </w:r>
          </w:p>
          <w:p w:rsidR="003119FC" w:rsidP="003119FC" w:rsidRDefault="003119FC">
            <w:pPr>
              <w:pStyle w:val="broodtekst"/>
            </w:pPr>
            <w:r w:rsidRPr="00303610">
              <w:t xml:space="preserve">begrotingsstaten van het </w:t>
            </w:r>
            <w:r>
              <w:t>ministerie van Justitie en Veiligheid (</w:t>
            </w:r>
            <w:r w:rsidRPr="00110F68">
              <w:t>VI)</w:t>
            </w:r>
            <w:r>
              <w:t xml:space="preserve"> voor het jaar 2021.</w:t>
            </w:r>
          </w:p>
          <w:p w:rsidR="00C22108" w:rsidP="002353E3" w:rsidRDefault="00C22108">
            <w:pPr>
              <w:pStyle w:val="broodtekst"/>
            </w:pPr>
          </w:p>
          <w:p w:rsidRPr="00C22108" w:rsidR="003119FC" w:rsidP="002353E3" w:rsidRDefault="003119FC">
            <w:pPr>
              <w:pStyle w:val="broodtekst"/>
            </w:pP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47FCB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647FCB" w:rsidTr="001223D8">
              <w:tc>
                <w:tcPr>
                  <w:tcW w:w="7534" w:type="dxa"/>
                  <w:gridSpan w:val="3"/>
                  <w:shd w:val="clear" w:color="auto" w:fill="auto"/>
                </w:tcPr>
                <w:p w:rsidR="00110F68" w:rsidP="00110F68" w:rsidRDefault="00244110">
                  <w:pPr>
                    <w:pStyle w:val="broodtekst"/>
                  </w:pPr>
                  <w:bookmarkStart w:name="cursor" w:id="7"/>
                  <w:bookmarkStart w:name="ondertekening" w:id="8"/>
                  <w:bookmarkStart w:name="ondertekening_bk" w:id="9"/>
                  <w:bookmarkEnd w:id="7"/>
                  <w:bookmarkEnd w:id="8"/>
                  <w:r>
                    <w:t>De Minister van Justitie en Veiligheid,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244110">
                  <w:pPr>
                    <w:pStyle w:val="broodtekst"/>
                  </w:pPr>
                  <w:r>
                    <w:t>Ferd Grapperhaus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244110">
                  <w:pPr>
                    <w:pStyle w:val="broodtekst"/>
                  </w:pPr>
                  <w:r>
                    <w:t>De Minister voor Rechtsbescherming,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244110">
                  <w:pPr>
                    <w:pStyle w:val="broodtekst"/>
                  </w:pPr>
                  <w:r>
                    <w:t>Sander Dekker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244110">
                  <w:pPr>
                    <w:pStyle w:val="broodtekst"/>
                  </w:pPr>
                  <w:r>
                    <w:t>De Staatssecretaris van Justitie en Veiligheid,</w:t>
                  </w: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="00110F68" w:rsidP="00110F68" w:rsidRDefault="00110F68">
                  <w:pPr>
                    <w:pStyle w:val="broodtekst"/>
                  </w:pPr>
                </w:p>
                <w:p w:rsidRPr="002377A9" w:rsidR="002377A9" w:rsidP="00110F68" w:rsidRDefault="00244110">
                  <w:pPr>
                    <w:pStyle w:val="broodtekst"/>
                  </w:pPr>
                  <w:r>
                    <w:t>Ankie Broekers-Knol</w:t>
                  </w:r>
                </w:p>
              </w:tc>
            </w:tr>
            <w:tr w:rsidR="00647FCB" w:rsidTr="00236760">
              <w:tc>
                <w:tcPr>
                  <w:tcW w:w="7534" w:type="dxa"/>
                  <w:gridSpan w:val="3"/>
                  <w:shd w:val="clear" w:color="auto" w:fill="auto"/>
                </w:tcPr>
                <w:p w:rsidRPr="002377A9" w:rsidR="002377A9" w:rsidP="002377A9" w:rsidRDefault="002377A9">
                  <w:pPr>
                    <w:pStyle w:val="broodtekst"/>
                  </w:pPr>
                </w:p>
              </w:tc>
            </w:tr>
            <w:tr w:rsidR="00647FCB" w:rsidTr="00E75979">
              <w:tc>
                <w:tcPr>
                  <w:tcW w:w="7534" w:type="dxa"/>
                  <w:gridSpan w:val="3"/>
                  <w:shd w:val="clear" w:color="auto" w:fill="auto"/>
                </w:tcPr>
                <w:p w:rsidRPr="002377A9" w:rsidR="002377A9" w:rsidP="002377A9" w:rsidRDefault="002377A9">
                  <w:pPr>
                    <w:pStyle w:val="broodtekst"/>
                  </w:pPr>
                </w:p>
              </w:tc>
            </w:tr>
            <w:tr w:rsidR="00647FCB" w:rsidTr="00110F68">
              <w:trPr>
                <w:trHeight w:val="80"/>
              </w:trPr>
              <w:tc>
                <w:tcPr>
                  <w:tcW w:w="4209" w:type="dxa"/>
                  <w:shd w:val="clear" w:color="auto" w:fill="auto"/>
                </w:tcPr>
                <w:p w:rsidRPr="002377A9" w:rsidR="002377A9" w:rsidP="002377A9" w:rsidRDefault="002377A9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377A9" w:rsidR="002377A9" w:rsidP="002377A9" w:rsidRDefault="002377A9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377A9" w:rsidR="002377A9" w:rsidRDefault="002377A9">
                  <w:pPr>
                    <w:pStyle w:val="broodtekst"/>
                  </w:pPr>
                </w:p>
              </w:tc>
            </w:tr>
            <w:bookmarkEnd w:id="9"/>
          </w:tbl>
          <w:p w:rsidR="002377A9" w:rsidP="002377A9" w:rsidRDefault="002377A9">
            <w:pPr>
              <w:pStyle w:val="in-table"/>
            </w:pPr>
          </w:p>
          <w:p w:rsidR="00F75106" w:rsidRDefault="00244110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B5" w:rsidRDefault="00244110">
      <w:pPr>
        <w:spacing w:line="240" w:lineRule="auto"/>
      </w:pPr>
      <w:r>
        <w:separator/>
      </w:r>
    </w:p>
  </w:endnote>
  <w:endnote w:type="continuationSeparator" w:id="0">
    <w:p w:rsidR="00CA0FB5" w:rsidRDefault="00244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44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47FCB">
      <w:trPr>
        <w:trHeight w:hRule="exact" w:val="240"/>
      </w:trPr>
      <w:tc>
        <w:tcPr>
          <w:tcW w:w="7752" w:type="dxa"/>
        </w:tcPr>
        <w:p w:rsidR="0089073C" w:rsidRDefault="0024411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24411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00D11">
            <w:fldChar w:fldCharType="begin"/>
          </w:r>
          <w:r w:rsidR="00F00D11">
            <w:instrText xml:space="preserve"> NUMPAGES   \* MERGEFORMAT </w:instrText>
          </w:r>
          <w:r w:rsidR="00F00D11">
            <w:fldChar w:fldCharType="separate"/>
          </w:r>
          <w:r w:rsidR="002377A9">
            <w:t>1</w:t>
          </w:r>
          <w:r w:rsidR="00F00D1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47FCB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24411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24411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377A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00D11">
            <w:fldChar w:fldCharType="begin"/>
          </w:r>
          <w:r w:rsidR="00F00D11">
            <w:instrText xml:space="preserve"> SECTIONPAGES   \* MERGEFORMAT </w:instrText>
          </w:r>
          <w:r w:rsidR="00F00D11">
            <w:fldChar w:fldCharType="separate"/>
          </w:r>
          <w:r w:rsidR="002377A9">
            <w:t>1</w:t>
          </w:r>
          <w:r w:rsidR="00F00D1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47FCB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47FCB">
      <w:trPr>
        <w:cantSplit/>
        <w:trHeight w:hRule="exact" w:val="216"/>
      </w:trPr>
      <w:tc>
        <w:tcPr>
          <w:tcW w:w="7771" w:type="dxa"/>
        </w:tcPr>
        <w:p w:rsidR="0089073C" w:rsidRDefault="0024411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4411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9450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F00D1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00D11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47FCB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47FCB">
      <w:trPr>
        <w:cantSplit/>
        <w:trHeight w:hRule="exact" w:val="289"/>
      </w:trPr>
      <w:tc>
        <w:tcPr>
          <w:tcW w:w="7769" w:type="dxa"/>
        </w:tcPr>
        <w:p w:rsidR="0089073C" w:rsidRDefault="0024411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4411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00D11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00D11">
            <w:fldChar w:fldCharType="begin"/>
          </w:r>
          <w:r w:rsidR="00F00D11">
            <w:instrText xml:space="preserve"> SECTIONPAGES   \* MERGEFORMAT </w:instrText>
          </w:r>
          <w:r w:rsidR="00F00D11">
            <w:fldChar w:fldCharType="separate"/>
          </w:r>
          <w:r w:rsidR="00F00D11">
            <w:t>2</w:t>
          </w:r>
          <w:r w:rsidR="00F00D11">
            <w:fldChar w:fldCharType="end"/>
          </w:r>
        </w:p>
      </w:tc>
    </w:tr>
    <w:tr w:rsidR="00647FCB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B5" w:rsidRDefault="00244110">
      <w:pPr>
        <w:spacing w:line="240" w:lineRule="auto"/>
      </w:pPr>
      <w:r>
        <w:separator/>
      </w:r>
    </w:p>
  </w:footnote>
  <w:footnote w:type="continuationSeparator" w:id="0">
    <w:p w:rsidR="00CA0FB5" w:rsidRDefault="00244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44110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42FD43D" wp14:editId="39EDE06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47FCB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377A9" w:rsidRDefault="0024411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t>Directie Bestuursondersteuning</w:t>
                                </w:r>
                              </w:p>
                              <w:p w:rsidR="0089073C" w:rsidRDefault="00244110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DBO advies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24411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24411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24411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19 november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24411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24411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3103640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47FCB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47FCB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377A9" w:rsidRDefault="0024411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t>Directie Bestuursondersteuning</w:t>
                          </w:r>
                        </w:p>
                        <w:p w:rsidR="0089073C" w:rsidRDefault="00244110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DBO advies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24411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24411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24411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19 november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24411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24411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3103640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47FCB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C7C59B" wp14:editId="0BF4CFDC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24411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24411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47FCB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244110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44110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49D6EAD6" wp14:editId="54FBEB4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053741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F6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7D22CF" wp14:editId="5EAD454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9450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45F8B66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A2C84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0C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E8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AC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CE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0E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4B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04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F54265B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DB65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CA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2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1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87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C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747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D6A626EC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906F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507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00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4D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000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8D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A2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785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AD46E6BC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0A4E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A8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4C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EA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80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A0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AA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63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071&quot; engine-version=&quot;3.16.0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Bestuursondersteuning&lt;/p&gt;&lt;p style=&quot;afzendgegevens&quot;&gt;DBO advies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Redmer Wierdsma&lt;/p&gt;&lt;p style=&quot;afzendgegevens-italic&quot;&gt;&lt;/p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Redmer Wierdsma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&quot; formatted-value=&quot;Redmer Wierdsma&quot;&gt;&lt;afzender taal=&quot;1043&quot; aanhef=&quot;1&quot; groetregel=&quot;1&quot; name=&quot;Redmer Wierdsma&quot; country-id=&quot;NLD&quot; country-code=&quot;31&quot; organisatie=&quot;260&quot; naam=&quot;Redmer Wierdsma&quot; email=&quot;r.wierdsma@minjenv.nl&quot; telefoon=&quot;06 50157084&quot; onderdeel=&quot;DBO advies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&quot; formatted-value=&quot;Redmer Wierdsma&quot;&gt;&lt;afzender taal=&quot;1043&quot; aanhef=&quot;1&quot; groetregel=&quot;1&quot; name=&quot;Redmer Wierdsma&quot; country-id=&quot;NLD&quot; country-code=&quot;31&quot; organisatie=&quot;260&quot; naam=&quot;Redmer Wierdsma&quot; email=&quot;r.wierdsma@minjenv.nl&quot; telefoon=&quot;06 50157084&quot; onderdeel=&quot;DBO advies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260&quot; formatted-value=&quot;Directie Bestuursondersteuning (DBO)&quot;&gt;&lt;organisatie zoekveld=&quot;Directie Bestuursondersteuning (DBO)&quot; facebook=&quot;&quot; linkedin=&quot;&quot; twitter=&quot;&quot; youtube=&quot;&quot; id=&quot;260&quot;&gt;_x000d__x000a__x0009__x0009__x0009__x0009_&lt;taal id=&quot;1043&quot; zoekveld=&quot;Directie Bestuursondersteuning (DBO)&quot; taal=&quot;1043&quot; omschrijving=&quot;Directie Bestuursondersteuning&quot; naamdirectoraatgeneraal=&quot;Directie Bestuursondersteuning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Bestuursondersteuning\n&quot; bezoekadres=&quot;Bezoekadres\nTurfmarkt 147\n2511 DP Den Haag\nTelefoon 070 370 79 11\nFax 070 370 79 00\nwww.rijksoverheid.nl/jenv&quot; postadres=&quot;Postadres:\nPostbus 20301,\n2500 EH Den Haag&quot;/&gt;_x000d__x000a__x0009__x0009__x0009__x0009_&lt;taal id=&quot;2057&quot; zoekveld=&quot;Directie Bestuursondersteuning (DBO)&quot; taal=&quot;2057&quot; omschrijving=&quot;Executive Support Department&quot; naamdirectoraatgeneraal=&quot;Executive Support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Executive Support Department\n&quot; bezoekadres=&quot;Bezoekadres\nTurfmarkt 147\n2511 DP The Hague\nTelefoon +31 70 370 79 11\nFax +31 70 370 79 00\nwww.rijksoverheid.nl/jenv&quot; postadres=&quot;Postadres:\nPostbus 20301,\n2500 EH The Hague&quot;/&gt;_x000d__x000a__x0009__x0009__x0009__x0009_&lt;taal id=&quot;1031&quot; zoekveld=&quot;Directie Bestuursondersteuning (DBO)&quot; taal=&quot;1031&quot; omschrijving=&quot;Direktion Leitungsassistenz&quot; naamdirectoraatgeneraal=&quot;Direktion Leitungsassistenz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Leitungsassistenz\n&quot; bezoekadres=&quot;Bezoekadres\nTurfmarkt 147\n2511 DP Den Haag\nTelefoon +31 70 370 79 11\nFax +31 70 370 79 00\nwww.rijksoverheid.nl/jenv&quot; postadres=&quot;Postadres:\nPostbus 20301,\n2500 EH Den Haag&quot;/&gt;_x000d__x000a__x0009__x0009__x0009__x0009_&lt;taal id=&quot;1036&quot; zoekveld=&quot;Directie Bestuursondersteuning (DBO)&quot; taal=&quot;1036&quot; omschrijving=&quot;Direction Soutien au management&quot; naamdirectoraatgeneraal=&quot;Direction Soutien au management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Soutien au management\n&quot; bezoekadres=&quot;Bezoekadres\nTurfmarkt 147\n2511 DP La Haye\nTelefoon +31 70 370 79 11\nFax +31 70 370 79 00\nwww.rijksoverheid.nl/jenv&quot; postadres=&quot;Postadres:\nPostbus 20301,\n2500 EH La Haye&quot;/&gt;_x000d__x000a__x0009__x0009__x0009__x0009_&lt;taal id=&quot;1034&quot; zoekveld=&quot;Directie Bestuursondersteuning (DBO)&quot; taal=&quot;1034&quot; omschrijving=&quot;Dirección de Apoyo a la Dirección&quot; naamdirectoraatgeneraal=&quot;Dirección de Apoyo a la Dirección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íon, por favor indique la fecha y nuestro número de referencia, Le rogamos en cada carta trate un solo asunto.&quot; email=&quot;&quot; iban=&quot;&quot; bic=&quot;&quot; infonummer=&quot;&quot; koptekst=&quot;\nDirección de Apoyo a la Dirección\n&quot; bezoekadres=&quot;Bezoekadres\nTurfmarkt 147\n2511 DP La Haya\nTelefoon +31 70 370 79 11\nFax +31 70 370 79 00\nwww.rijksoverheid.nl/jenv&quot; postadres=&quot;Postadres:\nPostbus 20301,\n2500 EH La Haya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Aanbieding antwoorden feitelijke vragen begroting Justitie en Veiligheid 2021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00&quot; formatted-value=&quot;070 370 79 00&quot;&gt;&lt;phonenumber country-code=&quot;31&quot; number=&quot;070 370 79 00&quot;/&gt;&lt;/faxorganisatie&gt;&lt;telorganisatie value=&quot;070 370 79 11&quot; formatted-value=&quot;070 370 79 11&quot;&gt;&lt;phonenumber country-code=&quot;31&quot; number=&quot;070 370 79 11&quot;/&gt;&lt;/telorganisatie&gt;&lt;doorkiesnummer value=&quot;06 50157084&quot; formatted-value=&quot;06 501 570 84&quot;&gt;&lt;phonenumber country-code=&quot;31&quot; number=&quot;06 50157084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Redmer Wierdsma&quot;/&gt;&lt;email formatted-value=&quot;r.wierdsma@minjenv.nl&quot;/&gt;&lt;functie formatted-value=&quot;&quot;/&gt;&lt;retouradres formatted-value=&quot;&amp;gt; Retouradres Postbus 20301 2500 EH  Den Haag&quot;/&gt;&lt;directoraat value=&quot;Directie Bestuursondersteuning&quot; formatted-value=&quot;Directie Bestuursondersteuning&quot;/&gt;&lt;directoraatvolg formatted-value=&quot;Directie Bestuursondersteuning\n&quot;/&gt;&lt;directoraatnaam value=&quot;&quot; formatted-value=&quot;&quot;/&gt;&lt;directoraatnaamvolg formatted-value=&quot;&quot;/&gt;&lt;onderdeel value=&quot;DBO advies&quot; formatted-value=&quot;DBO advies&quot;/&gt;&lt;digionderdeel value=&quot;DBO advies&quot; formatted-value=&quot;DBO advies&quot;/&gt;&lt;onderdeelvolg formatted-value=&quot;DBO advies&quot;/&gt;&lt;directieregel formatted-value=&quot; \n&quot;/&gt;&lt;datum value=&quot;2020-11-19T14:49:21&quot; formatted-value=&quot;19 november 2020&quot;/&gt;&lt;onskenmerk value=&quot;-&quot; formatted-value=&quot;-&quot; format-disabled=&quot;true&quot;/&gt;&lt;uwkenmerk formatted-value=&quot;&quot;/&gt;&lt;onderwerp formatted-value=&quot;Aanbieding antwoorden feitelijke vragen begroting Justitie en Veiligheid 2021&quot; value=&quot;Aanbieding antwoorden feitelijke vragen begroting Justitie en Veiligheid 2021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0&quot; formatted-value=&quot;0&quot; format-disabled=&quot;true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377A9"/>
    <w:rsid w:val="000129A4"/>
    <w:rsid w:val="000E4FC7"/>
    <w:rsid w:val="00110F68"/>
    <w:rsid w:val="001B5B02"/>
    <w:rsid w:val="002353E3"/>
    <w:rsid w:val="002377A9"/>
    <w:rsid w:val="00244110"/>
    <w:rsid w:val="003119FC"/>
    <w:rsid w:val="0040796D"/>
    <w:rsid w:val="005B585C"/>
    <w:rsid w:val="00647FCB"/>
    <w:rsid w:val="00652887"/>
    <w:rsid w:val="00666B4A"/>
    <w:rsid w:val="00690E82"/>
    <w:rsid w:val="00794445"/>
    <w:rsid w:val="0089073C"/>
    <w:rsid w:val="008A7B34"/>
    <w:rsid w:val="009B09F2"/>
    <w:rsid w:val="00A94508"/>
    <w:rsid w:val="00B07A5A"/>
    <w:rsid w:val="00B2078A"/>
    <w:rsid w:val="00B46C81"/>
    <w:rsid w:val="00C22108"/>
    <w:rsid w:val="00CA0FB5"/>
    <w:rsid w:val="00CC3E4D"/>
    <w:rsid w:val="00D2034F"/>
    <w:rsid w:val="00DD1C86"/>
    <w:rsid w:val="00E46F34"/>
    <w:rsid w:val="00F00D11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94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450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94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450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1034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2020-11-20T08:35:00.0000000Z</dcterms:created>
  <dcterms:modified xsi:type="dcterms:W3CDTF">2020-11-20T08:35:00.0000000Z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/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19 november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Bestuursondersteuning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Bestuursondersteuning_x000d_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DBO advies</vt:lpwstr>
  </property>
  <property fmtid="{D5CDD505-2E9C-101B-9397-08002B2CF9AE}" pid="21" name="ondertekening">
    <vt:lpwstr/>
  </property>
  <property fmtid="{D5CDD505-2E9C-101B-9397-08002B2CF9AE}" pid="22" name="onderwerp">
    <vt:lpwstr>Aanbieding antwoorden feitelijke vragen begroting Justitie en Veiligheid 2021</vt:lpwstr>
  </property>
  <property fmtid="{D5CDD505-2E9C-101B-9397-08002B2CF9AE}" pid="23" name="onskenmerk">
    <vt:i4>3103640</vt:i4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0x0101007AA4771EA6A2BA43A8D60CFCEA644517</vt:lpwstr>
  </property>
</Properties>
</file>